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14" w:rsidRDefault="002F2A14" w:rsidP="007C5DA2">
      <w:pPr>
        <w:ind w:right="-5"/>
        <w:jc w:val="center"/>
        <w:rPr>
          <w:noProof/>
          <w:sz w:val="28"/>
          <w:szCs w:val="22"/>
        </w:rPr>
      </w:pPr>
    </w:p>
    <w:p w:rsidR="00767660" w:rsidRDefault="00093536" w:rsidP="007C5DA2">
      <w:pPr>
        <w:ind w:right="-5"/>
        <w:jc w:val="center"/>
        <w:rPr>
          <w:noProof/>
          <w:sz w:val="28"/>
          <w:szCs w:val="22"/>
        </w:rPr>
      </w:pPr>
      <w:r>
        <w:rPr>
          <w:noProof/>
          <w:sz w:val="28"/>
          <w:szCs w:val="22"/>
        </w:rPr>
        <w:t>ГЕРБ</w:t>
      </w:r>
      <w:bookmarkStart w:id="0" w:name="_GoBack"/>
      <w:bookmarkEnd w:id="0"/>
    </w:p>
    <w:p w:rsidR="002F2A14" w:rsidRPr="0035562C" w:rsidRDefault="002F2A14" w:rsidP="008B1640">
      <w:pPr>
        <w:ind w:right="-5"/>
        <w:rPr>
          <w:sz w:val="28"/>
          <w:szCs w:val="28"/>
        </w:rPr>
      </w:pPr>
    </w:p>
    <w:p w:rsidR="00EE1AA5" w:rsidRPr="00CA0BD8" w:rsidRDefault="00EE1AA5" w:rsidP="007C5DA2">
      <w:pPr>
        <w:jc w:val="center"/>
        <w:rPr>
          <w:sz w:val="8"/>
          <w:szCs w:val="28"/>
        </w:rPr>
      </w:pPr>
    </w:p>
    <w:p w:rsidR="00EE1AA5" w:rsidRPr="00B14BE4" w:rsidRDefault="00373E85" w:rsidP="007C5DA2">
      <w:pPr>
        <w:jc w:val="center"/>
        <w:rPr>
          <w:sz w:val="28"/>
          <w:szCs w:val="28"/>
        </w:rPr>
      </w:pPr>
      <w:r w:rsidRPr="00B14BE4">
        <w:rPr>
          <w:sz w:val="28"/>
          <w:szCs w:val="28"/>
        </w:rPr>
        <w:t>МУНИЦИПАЛЬНОЕ ОБРАЗОВАНИЕ</w:t>
      </w:r>
    </w:p>
    <w:p w:rsidR="00EE1AA5" w:rsidRPr="00B14BE4" w:rsidRDefault="00EE1AA5" w:rsidP="007C5DA2">
      <w:pPr>
        <w:jc w:val="center"/>
        <w:rPr>
          <w:sz w:val="28"/>
          <w:szCs w:val="28"/>
        </w:rPr>
      </w:pPr>
      <w:r w:rsidRPr="00B14BE4">
        <w:rPr>
          <w:sz w:val="28"/>
          <w:szCs w:val="28"/>
        </w:rPr>
        <w:t>«ДУБРОВСКОЕ ГОРОДСКОЕ ПОСЕЛЕНИЕ»</w:t>
      </w:r>
    </w:p>
    <w:p w:rsidR="00EE1AA5" w:rsidRPr="00B14BE4" w:rsidRDefault="00EE1AA5" w:rsidP="007C5DA2">
      <w:pPr>
        <w:jc w:val="center"/>
        <w:rPr>
          <w:sz w:val="28"/>
          <w:szCs w:val="28"/>
        </w:rPr>
      </w:pPr>
      <w:r w:rsidRPr="00B14BE4">
        <w:rPr>
          <w:sz w:val="28"/>
          <w:szCs w:val="28"/>
        </w:rPr>
        <w:t>ВСЕВОЛОЖСКОГО МУНИЦИПАЛЬНОГО РАЙОНА</w:t>
      </w:r>
    </w:p>
    <w:p w:rsidR="00EE1AA5" w:rsidRPr="00B14BE4" w:rsidRDefault="00EE1AA5" w:rsidP="007C5DA2">
      <w:pPr>
        <w:jc w:val="center"/>
        <w:rPr>
          <w:sz w:val="28"/>
          <w:szCs w:val="28"/>
        </w:rPr>
      </w:pPr>
      <w:r w:rsidRPr="00B14BE4">
        <w:rPr>
          <w:sz w:val="28"/>
          <w:szCs w:val="28"/>
        </w:rPr>
        <w:t>ЛЕНИНГРАДСКОЙ ОБЛАСТИ</w:t>
      </w:r>
    </w:p>
    <w:p w:rsidR="00EE1AA5" w:rsidRPr="00B14BE4" w:rsidRDefault="00EE1AA5" w:rsidP="007C5DA2">
      <w:pPr>
        <w:jc w:val="center"/>
        <w:rPr>
          <w:sz w:val="28"/>
          <w:szCs w:val="28"/>
        </w:rPr>
      </w:pPr>
    </w:p>
    <w:p w:rsidR="00EE1AA5" w:rsidRPr="00B14BE4" w:rsidRDefault="00EE1AA5" w:rsidP="007C5DA2">
      <w:pPr>
        <w:jc w:val="center"/>
        <w:rPr>
          <w:sz w:val="28"/>
          <w:szCs w:val="28"/>
        </w:rPr>
      </w:pPr>
      <w:r w:rsidRPr="00B14BE4">
        <w:rPr>
          <w:sz w:val="28"/>
          <w:szCs w:val="28"/>
        </w:rPr>
        <w:t>АДМИНИСТРАЦИЯ</w:t>
      </w:r>
    </w:p>
    <w:p w:rsidR="00EE1AA5" w:rsidRPr="00B14BE4" w:rsidRDefault="00EE1AA5" w:rsidP="007C5DA2">
      <w:pPr>
        <w:jc w:val="center"/>
        <w:rPr>
          <w:sz w:val="28"/>
          <w:szCs w:val="28"/>
        </w:rPr>
      </w:pPr>
    </w:p>
    <w:p w:rsidR="00EE1AA5" w:rsidRPr="005019A8" w:rsidRDefault="00EE1AA5" w:rsidP="007C5DA2">
      <w:pPr>
        <w:jc w:val="center"/>
        <w:rPr>
          <w:b/>
          <w:sz w:val="28"/>
          <w:szCs w:val="52"/>
          <w:u w:val="single"/>
        </w:rPr>
      </w:pPr>
      <w:r w:rsidRPr="00B14BE4">
        <w:rPr>
          <w:b/>
          <w:sz w:val="52"/>
          <w:szCs w:val="52"/>
        </w:rPr>
        <w:t>ПОСТАНОВЛЕНИЕ</w:t>
      </w:r>
      <w:r w:rsidR="005019A8">
        <w:rPr>
          <w:b/>
          <w:sz w:val="52"/>
          <w:szCs w:val="52"/>
        </w:rPr>
        <w:t xml:space="preserve">     </w:t>
      </w:r>
    </w:p>
    <w:p w:rsidR="002F2A14" w:rsidRDefault="002F2A14" w:rsidP="00EE1AA5">
      <w:pPr>
        <w:tabs>
          <w:tab w:val="left" w:pos="6960"/>
        </w:tabs>
        <w:jc w:val="both"/>
        <w:rPr>
          <w:sz w:val="28"/>
          <w:szCs w:val="28"/>
        </w:rPr>
      </w:pPr>
    </w:p>
    <w:p w:rsidR="00EE1AA5" w:rsidRPr="00B14BE4" w:rsidRDefault="00EE1AA5" w:rsidP="00EE1AA5">
      <w:pPr>
        <w:tabs>
          <w:tab w:val="left" w:pos="6960"/>
        </w:tabs>
        <w:jc w:val="both"/>
        <w:rPr>
          <w:sz w:val="28"/>
          <w:szCs w:val="28"/>
        </w:rPr>
      </w:pPr>
      <w:r w:rsidRPr="00B14BE4">
        <w:rPr>
          <w:sz w:val="28"/>
          <w:szCs w:val="28"/>
        </w:rPr>
        <w:tab/>
      </w:r>
    </w:p>
    <w:p w:rsidR="00EE1AA5" w:rsidRPr="00DB3A62" w:rsidRDefault="00906593" w:rsidP="00EE1AA5">
      <w:pPr>
        <w:tabs>
          <w:tab w:val="left" w:pos="6960"/>
        </w:tabs>
        <w:jc w:val="both"/>
        <w:rPr>
          <w:b/>
          <w:sz w:val="28"/>
          <w:szCs w:val="28"/>
        </w:rPr>
      </w:pPr>
      <w:r>
        <w:rPr>
          <w:b/>
          <w:sz w:val="28"/>
          <w:szCs w:val="28"/>
          <w:u w:val="single"/>
        </w:rPr>
        <w:t>17.06.2019</w:t>
      </w:r>
      <w:r w:rsidR="00EE1AA5" w:rsidRPr="00B14BE4">
        <w:rPr>
          <w:sz w:val="28"/>
          <w:szCs w:val="28"/>
        </w:rPr>
        <w:t xml:space="preserve">                                                  </w:t>
      </w:r>
      <w:r w:rsidR="00093536">
        <w:rPr>
          <w:sz w:val="28"/>
          <w:szCs w:val="28"/>
        </w:rPr>
        <w:t xml:space="preserve">                           </w:t>
      </w:r>
      <w:r w:rsidR="00EE1AA5" w:rsidRPr="00B14BE4">
        <w:rPr>
          <w:sz w:val="28"/>
          <w:szCs w:val="28"/>
        </w:rPr>
        <w:t xml:space="preserve">             </w:t>
      </w:r>
      <w:r w:rsidR="00DB3A62">
        <w:rPr>
          <w:sz w:val="28"/>
          <w:szCs w:val="28"/>
        </w:rPr>
        <w:t xml:space="preserve">                </w:t>
      </w:r>
      <w:r w:rsidR="00EE1AA5" w:rsidRPr="00B14BE4">
        <w:rPr>
          <w:sz w:val="28"/>
          <w:szCs w:val="28"/>
        </w:rPr>
        <w:t xml:space="preserve">         </w:t>
      </w:r>
      <w:r w:rsidR="00EE1AA5" w:rsidRPr="00373E85">
        <w:rPr>
          <w:b/>
          <w:sz w:val="28"/>
          <w:szCs w:val="28"/>
        </w:rPr>
        <w:t>№</w:t>
      </w:r>
      <w:r w:rsidR="00EE1AA5" w:rsidRPr="00DB3A62">
        <w:rPr>
          <w:b/>
          <w:sz w:val="28"/>
          <w:szCs w:val="28"/>
          <w:u w:val="single"/>
        </w:rPr>
        <w:t xml:space="preserve"> </w:t>
      </w:r>
      <w:r>
        <w:rPr>
          <w:b/>
          <w:sz w:val="28"/>
          <w:szCs w:val="28"/>
          <w:u w:val="single"/>
        </w:rPr>
        <w:t>268</w:t>
      </w:r>
      <w:r w:rsidR="0035562C">
        <w:rPr>
          <w:b/>
          <w:sz w:val="28"/>
          <w:szCs w:val="28"/>
          <w:u w:val="single"/>
        </w:rPr>
        <w:t>_</w:t>
      </w:r>
    </w:p>
    <w:p w:rsidR="00EE1AA5" w:rsidRPr="00B14BE4" w:rsidRDefault="00EE1AA5" w:rsidP="00EE1AA5">
      <w:pPr>
        <w:jc w:val="both"/>
        <w:rPr>
          <w:sz w:val="28"/>
          <w:szCs w:val="28"/>
        </w:rPr>
      </w:pPr>
      <w:r w:rsidRPr="00B14BE4">
        <w:rPr>
          <w:sz w:val="28"/>
          <w:szCs w:val="28"/>
        </w:rPr>
        <w:t>г.п. Дубровка</w:t>
      </w:r>
    </w:p>
    <w:p w:rsidR="000C5373" w:rsidRDefault="000C5373" w:rsidP="00373E85">
      <w:pPr>
        <w:rPr>
          <w:sz w:val="22"/>
          <w:szCs w:val="22"/>
        </w:rPr>
      </w:pP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2F2A14" w:rsidRDefault="00EE1AA5" w:rsidP="002F2A14">
      <w:pPr>
        <w:rPr>
          <w:sz w:val="22"/>
          <w:szCs w:val="22"/>
        </w:rPr>
      </w:pPr>
      <w:r w:rsidRPr="00B517AB">
        <w:rPr>
          <w:sz w:val="22"/>
          <w:szCs w:val="22"/>
        </w:rPr>
        <w:t>муниципальной услуги «</w:t>
      </w:r>
      <w:r w:rsidR="002F2A14" w:rsidRPr="002F2A14">
        <w:rPr>
          <w:sz w:val="22"/>
          <w:szCs w:val="22"/>
        </w:rPr>
        <w:t xml:space="preserve">Прием заявлений от молодых семей о </w:t>
      </w:r>
    </w:p>
    <w:p w:rsidR="002F2A14" w:rsidRDefault="002F2A14" w:rsidP="002F2A14">
      <w:pPr>
        <w:rPr>
          <w:sz w:val="22"/>
          <w:szCs w:val="22"/>
        </w:rPr>
      </w:pPr>
      <w:r w:rsidRPr="002F2A14">
        <w:rPr>
          <w:sz w:val="22"/>
          <w:szCs w:val="22"/>
        </w:rPr>
        <w:t>включении их в состав участников основного мероприятия</w:t>
      </w:r>
    </w:p>
    <w:p w:rsidR="002F2A14" w:rsidRDefault="002F2A14" w:rsidP="002F2A14">
      <w:pPr>
        <w:rPr>
          <w:sz w:val="22"/>
          <w:szCs w:val="22"/>
        </w:rPr>
      </w:pPr>
      <w:r w:rsidRPr="002F2A14">
        <w:rPr>
          <w:sz w:val="22"/>
          <w:szCs w:val="22"/>
        </w:rPr>
        <w:t>«Обе</w:t>
      </w:r>
      <w:r>
        <w:rPr>
          <w:sz w:val="22"/>
          <w:szCs w:val="22"/>
        </w:rPr>
        <w:t xml:space="preserve">спечение жильем молодых семей» </w:t>
      </w:r>
      <w:r w:rsidRPr="002F2A14">
        <w:rPr>
          <w:sz w:val="22"/>
          <w:szCs w:val="22"/>
        </w:rPr>
        <w:t xml:space="preserve">государственной программы </w:t>
      </w:r>
    </w:p>
    <w:p w:rsidR="002F2A14" w:rsidRDefault="002F2A14" w:rsidP="002F2A14">
      <w:pPr>
        <w:rPr>
          <w:sz w:val="22"/>
          <w:szCs w:val="22"/>
        </w:rPr>
      </w:pPr>
      <w:r w:rsidRPr="002F2A14">
        <w:rPr>
          <w:sz w:val="22"/>
          <w:szCs w:val="22"/>
        </w:rPr>
        <w:t xml:space="preserve">Российской Федерации «Обеспечение доступным и комфортным жильем </w:t>
      </w:r>
    </w:p>
    <w:p w:rsidR="00373E85" w:rsidRDefault="002F2A14" w:rsidP="002F2A14">
      <w:pPr>
        <w:rPr>
          <w:sz w:val="22"/>
          <w:szCs w:val="22"/>
        </w:rPr>
      </w:pPr>
      <w:r w:rsidRPr="002F2A14">
        <w:rPr>
          <w:sz w:val="22"/>
          <w:szCs w:val="22"/>
        </w:rPr>
        <w:t>и коммунальными услугами граждан Российской Федерации</w:t>
      </w:r>
      <w:r w:rsidR="00373E85">
        <w:rPr>
          <w:sz w:val="22"/>
          <w:szCs w:val="22"/>
        </w:rPr>
        <w:t>»</w:t>
      </w:r>
    </w:p>
    <w:p w:rsidR="0005542A" w:rsidRDefault="0005542A" w:rsidP="005672D5">
      <w:pPr>
        <w:ind w:firstLine="567"/>
        <w:jc w:val="both"/>
        <w:rPr>
          <w:sz w:val="28"/>
          <w:szCs w:val="28"/>
        </w:rPr>
      </w:pPr>
    </w:p>
    <w:p w:rsidR="00373E85" w:rsidRDefault="00373E85" w:rsidP="005672D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ции», Федеральным законом от 27 июля 2010 года №</w:t>
      </w:r>
      <w:r w:rsidR="004325C6">
        <w:rPr>
          <w:sz w:val="28"/>
          <w:szCs w:val="28"/>
        </w:rPr>
        <w:t xml:space="preserve">  </w:t>
      </w:r>
      <w:r w:rsidRPr="00373E85">
        <w:rPr>
          <w:sz w:val="28"/>
          <w:szCs w:val="28"/>
        </w:rPr>
        <w:t>210-ФЗ «Об организации предоставления государств</w:t>
      </w:r>
      <w:r w:rsidR="005672D5">
        <w:rPr>
          <w:sz w:val="28"/>
          <w:szCs w:val="28"/>
        </w:rPr>
        <w:t xml:space="preserve">енных  и муниципальных услуг», </w:t>
      </w:r>
      <w:r w:rsidRPr="00373E85">
        <w:rPr>
          <w:sz w:val="28"/>
          <w:szCs w:val="28"/>
        </w:rPr>
        <w:t xml:space="preserve">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05542A" w:rsidRDefault="0005542A" w:rsidP="00EE1AA5">
      <w:pPr>
        <w:pStyle w:val="ConsNormal"/>
        <w:widowControl/>
        <w:ind w:firstLine="0"/>
        <w:jc w:val="both"/>
        <w:rPr>
          <w:rFonts w:ascii="Times New Roman" w:hAnsi="Times New Roman" w:cs="Times New Roman"/>
          <w:sz w:val="28"/>
          <w:szCs w:val="28"/>
        </w:rPr>
      </w:pP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05542A" w:rsidRDefault="0005542A" w:rsidP="005672D5">
      <w:pPr>
        <w:shd w:val="clear" w:color="auto" w:fill="FFFFFF"/>
        <w:ind w:firstLine="567"/>
        <w:jc w:val="both"/>
        <w:rPr>
          <w:sz w:val="28"/>
          <w:szCs w:val="28"/>
        </w:rPr>
      </w:pPr>
    </w:p>
    <w:p w:rsidR="00EE1AA5" w:rsidRPr="00373E85" w:rsidRDefault="00373E85" w:rsidP="005672D5">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2F2A14" w:rsidRPr="002F2A14">
        <w:rPr>
          <w:sz w:val="28"/>
          <w:szCs w:val="28"/>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4.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w:t>
      </w:r>
      <w:r w:rsidRPr="00373E85">
        <w:rPr>
          <w:rFonts w:ascii="Times New Roman" w:hAnsi="Times New Roman" w:cs="Times New Roman"/>
          <w:sz w:val="28"/>
          <w:szCs w:val="28"/>
        </w:rPr>
        <w:lastRenderedPageBreak/>
        <w:t>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5672D5" w:rsidP="005672D5">
      <w:pPr>
        <w:pStyle w:val="ConsPlusNormal"/>
        <w:ind w:firstLine="6816"/>
        <w:jc w:val="both"/>
        <w:rPr>
          <w:rFonts w:ascii="Times New Roman" w:hAnsi="Times New Roman" w:cs="Times New Roman"/>
          <w:sz w:val="28"/>
          <w:szCs w:val="28"/>
        </w:rPr>
      </w:pPr>
      <w:r>
        <w:rPr>
          <w:rFonts w:ascii="Times New Roman" w:hAnsi="Times New Roman" w:cs="Times New Roman"/>
          <w:sz w:val="28"/>
          <w:szCs w:val="28"/>
        </w:rPr>
        <w:t xml:space="preserve">                               </w:t>
      </w:r>
    </w:p>
    <w:p w:rsidR="0005542A" w:rsidRDefault="0005542A" w:rsidP="00373E85">
      <w:pPr>
        <w:pStyle w:val="ConsPlusNormal"/>
        <w:ind w:firstLine="0"/>
        <w:jc w:val="both"/>
        <w:rPr>
          <w:rFonts w:ascii="Times New Roman" w:hAnsi="Times New Roman" w:cs="Times New Roman"/>
          <w:sz w:val="28"/>
          <w:szCs w:val="28"/>
        </w:rPr>
      </w:pPr>
    </w:p>
    <w:p w:rsidR="0005542A" w:rsidRDefault="0005542A"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373E85">
      <w:pPr>
        <w:pStyle w:val="ConsPlusNormal"/>
        <w:ind w:firstLine="567"/>
        <w:jc w:val="right"/>
        <w:rPr>
          <w:rFonts w:ascii="Times New Roman" w:hAnsi="Times New Roman" w:cs="Times New Roman"/>
          <w:sz w:val="24"/>
          <w:szCs w:val="24"/>
        </w:rPr>
      </w:pPr>
    </w:p>
    <w:p w:rsidR="002F2A14" w:rsidRDefault="002F2A14" w:rsidP="008B1640">
      <w:pPr>
        <w:pStyle w:val="ConsPlusNormal"/>
        <w:ind w:firstLine="0"/>
        <w:rPr>
          <w:rFonts w:ascii="Times New Roman" w:hAnsi="Times New Roman" w:cs="Times New Roman"/>
          <w:sz w:val="24"/>
          <w:szCs w:val="24"/>
        </w:rPr>
      </w:pPr>
    </w:p>
    <w:p w:rsidR="008B1640" w:rsidRDefault="008B1640" w:rsidP="008B1640">
      <w:pPr>
        <w:pStyle w:val="ConsPlusNormal"/>
        <w:ind w:firstLine="0"/>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lastRenderedPageBreak/>
        <w:t>МО «Дубровское городское поселение»</w:t>
      </w:r>
    </w:p>
    <w:p w:rsidR="00EE1AA5" w:rsidRPr="00B14BE4" w:rsidRDefault="00373E85" w:rsidP="00EE1AA5">
      <w:pPr>
        <w:pStyle w:val="ConsPlusNormal"/>
        <w:ind w:left="6096" w:firstLine="0"/>
        <w:jc w:val="right"/>
        <w:rPr>
          <w:rFonts w:ascii="Times New Roman" w:hAnsi="Times New Roman" w:cs="Times New Roman"/>
          <w:sz w:val="24"/>
          <w:szCs w:val="24"/>
        </w:rPr>
      </w:pPr>
      <w:r w:rsidRPr="00373E85">
        <w:rPr>
          <w:rFonts w:ascii="Times New Roman" w:hAnsi="Times New Roman" w:cs="Times New Roman"/>
          <w:sz w:val="24"/>
          <w:szCs w:val="24"/>
        </w:rPr>
        <w:t>№</w:t>
      </w:r>
      <w:r>
        <w:rPr>
          <w:rFonts w:ascii="Times New Roman" w:hAnsi="Times New Roman" w:cs="Times New Roman"/>
          <w:sz w:val="24"/>
          <w:szCs w:val="24"/>
          <w:u w:val="single"/>
        </w:rPr>
        <w:t xml:space="preserve"> </w:t>
      </w:r>
      <w:r w:rsidR="00906593">
        <w:rPr>
          <w:rFonts w:ascii="Times New Roman" w:hAnsi="Times New Roman" w:cs="Times New Roman"/>
          <w:sz w:val="24"/>
          <w:szCs w:val="24"/>
          <w:u w:val="single"/>
        </w:rPr>
        <w:t>268</w:t>
      </w:r>
      <w:r w:rsidR="00EE1AA5" w:rsidRPr="0059765A">
        <w:rPr>
          <w:rFonts w:ascii="Times New Roman" w:hAnsi="Times New Roman" w:cs="Times New Roman"/>
          <w:sz w:val="24"/>
          <w:szCs w:val="24"/>
          <w:u w:val="single"/>
        </w:rPr>
        <w:t xml:space="preserve"> </w:t>
      </w:r>
      <w:r w:rsidR="00EE1AA5" w:rsidRPr="00B14BE4">
        <w:rPr>
          <w:rFonts w:ascii="Times New Roman" w:hAnsi="Times New Roman" w:cs="Times New Roman"/>
          <w:sz w:val="24"/>
          <w:szCs w:val="24"/>
        </w:rPr>
        <w:t xml:space="preserve">от </w:t>
      </w:r>
      <w:r w:rsidRPr="00373E85">
        <w:rPr>
          <w:rFonts w:ascii="Times New Roman" w:hAnsi="Times New Roman" w:cs="Times New Roman"/>
          <w:sz w:val="24"/>
          <w:szCs w:val="24"/>
        </w:rPr>
        <w:t>«</w:t>
      </w:r>
      <w:r w:rsidR="002F2A14">
        <w:rPr>
          <w:rFonts w:ascii="Times New Roman" w:hAnsi="Times New Roman" w:cs="Times New Roman"/>
          <w:sz w:val="24"/>
          <w:szCs w:val="24"/>
          <w:u w:val="single"/>
        </w:rPr>
        <w:t>_</w:t>
      </w:r>
      <w:r w:rsidR="00906593">
        <w:rPr>
          <w:rFonts w:ascii="Times New Roman" w:hAnsi="Times New Roman" w:cs="Times New Roman"/>
          <w:sz w:val="24"/>
          <w:szCs w:val="24"/>
          <w:u w:val="single"/>
        </w:rPr>
        <w:t>17</w:t>
      </w:r>
      <w:r w:rsidR="002F2A14">
        <w:rPr>
          <w:rFonts w:ascii="Times New Roman" w:hAnsi="Times New Roman" w:cs="Times New Roman"/>
          <w:sz w:val="24"/>
          <w:szCs w:val="24"/>
          <w:u w:val="single"/>
        </w:rPr>
        <w:t>_</w:t>
      </w:r>
      <w:r w:rsidR="00E51519" w:rsidRPr="00373E85">
        <w:rPr>
          <w:rFonts w:ascii="Times New Roman" w:hAnsi="Times New Roman" w:cs="Times New Roman"/>
          <w:sz w:val="24"/>
          <w:szCs w:val="24"/>
        </w:rPr>
        <w:t>»</w:t>
      </w:r>
      <w:r w:rsidR="00E51519">
        <w:rPr>
          <w:rFonts w:ascii="Times New Roman" w:hAnsi="Times New Roman" w:cs="Times New Roman"/>
          <w:sz w:val="24"/>
          <w:szCs w:val="24"/>
          <w:u w:val="single"/>
        </w:rPr>
        <w:t xml:space="preserve"> </w:t>
      </w:r>
      <w:r w:rsidR="002F2A14">
        <w:rPr>
          <w:rFonts w:ascii="Times New Roman" w:hAnsi="Times New Roman" w:cs="Times New Roman"/>
          <w:sz w:val="24"/>
          <w:szCs w:val="24"/>
          <w:u w:val="single"/>
        </w:rPr>
        <w:t>__</w:t>
      </w:r>
      <w:r w:rsidR="00906593">
        <w:rPr>
          <w:rFonts w:ascii="Times New Roman" w:hAnsi="Times New Roman" w:cs="Times New Roman"/>
          <w:sz w:val="24"/>
          <w:szCs w:val="24"/>
          <w:u w:val="single"/>
        </w:rPr>
        <w:t>06</w:t>
      </w:r>
      <w:r w:rsidR="002F2A14">
        <w:rPr>
          <w:rFonts w:ascii="Times New Roman" w:hAnsi="Times New Roman" w:cs="Times New Roman"/>
          <w:sz w:val="24"/>
          <w:szCs w:val="24"/>
          <w:u w:val="single"/>
        </w:rPr>
        <w:t>__</w:t>
      </w:r>
      <w:r w:rsidR="00E51519">
        <w:rPr>
          <w:rFonts w:ascii="Times New Roman" w:hAnsi="Times New Roman" w:cs="Times New Roman"/>
          <w:sz w:val="24"/>
          <w:szCs w:val="24"/>
          <w:u w:val="single"/>
        </w:rPr>
        <w:t xml:space="preserve"> </w:t>
      </w:r>
      <w:r w:rsidRPr="00373E85">
        <w:rPr>
          <w:rFonts w:ascii="Times New Roman" w:hAnsi="Times New Roman" w:cs="Times New Roman"/>
          <w:sz w:val="24"/>
          <w:szCs w:val="24"/>
        </w:rPr>
        <w:t>20</w:t>
      </w:r>
      <w:r w:rsidR="00906593">
        <w:rPr>
          <w:rFonts w:ascii="Times New Roman" w:hAnsi="Times New Roman" w:cs="Times New Roman"/>
          <w:sz w:val="24"/>
          <w:szCs w:val="24"/>
          <w:u w:val="single"/>
        </w:rPr>
        <w:t>19</w:t>
      </w:r>
      <w:r w:rsidR="002F2A14">
        <w:rPr>
          <w:rFonts w:ascii="Times New Roman" w:hAnsi="Times New Roman" w:cs="Times New Roman"/>
          <w:sz w:val="24"/>
          <w:szCs w:val="24"/>
          <w:u w:val="single"/>
        </w:rPr>
        <w:t>__</w:t>
      </w:r>
    </w:p>
    <w:p w:rsidR="00AD24C2" w:rsidRPr="000A253E" w:rsidRDefault="00AD24C2" w:rsidP="0005542A">
      <w:pPr>
        <w:rPr>
          <w:b/>
          <w:sz w:val="18"/>
        </w:rPr>
      </w:pPr>
    </w:p>
    <w:p w:rsidR="00B517AB" w:rsidRDefault="00EE1AA5" w:rsidP="00B517AB">
      <w:pPr>
        <w:jc w:val="center"/>
        <w:rPr>
          <w:b/>
        </w:rPr>
      </w:pPr>
      <w:r w:rsidRPr="00B14BE4">
        <w:rPr>
          <w:b/>
        </w:rPr>
        <w:t>Административный регламент</w:t>
      </w:r>
    </w:p>
    <w:p w:rsidR="00385973" w:rsidRPr="0005542A" w:rsidRDefault="00EE1AA5" w:rsidP="0005542A">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832F4F" w:rsidRPr="00832F4F">
        <w:rPr>
          <w:b/>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517AB">
        <w:rPr>
          <w:b/>
        </w:rPr>
        <w:t>»</w:t>
      </w:r>
      <w:bookmarkEnd w:id="1"/>
    </w:p>
    <w:p w:rsidR="00AD24C2" w:rsidRPr="000A253E" w:rsidRDefault="00AD24C2" w:rsidP="00EE1AA5">
      <w:pPr>
        <w:autoSpaceDE w:val="0"/>
        <w:autoSpaceDN w:val="0"/>
        <w:adjustRightInd w:val="0"/>
        <w:jc w:val="both"/>
        <w:rPr>
          <w:sz w:val="16"/>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0A253E" w:rsidRDefault="00385973" w:rsidP="00385973">
      <w:pPr>
        <w:autoSpaceDE w:val="0"/>
        <w:autoSpaceDN w:val="0"/>
        <w:adjustRightInd w:val="0"/>
        <w:jc w:val="both"/>
        <w:rPr>
          <w:sz w:val="16"/>
        </w:rPr>
      </w:pPr>
    </w:p>
    <w:p w:rsidR="00385973" w:rsidRPr="00EE1AA5" w:rsidRDefault="00385973" w:rsidP="00373E85">
      <w:pPr>
        <w:autoSpaceDE w:val="0"/>
        <w:autoSpaceDN w:val="0"/>
        <w:adjustRightInd w:val="0"/>
        <w:ind w:firstLine="567"/>
        <w:jc w:val="both"/>
        <w:outlineLvl w:val="1"/>
      </w:pPr>
      <w:r w:rsidRPr="00EE1AA5">
        <w:rPr>
          <w:bCs/>
        </w:rPr>
        <w:t xml:space="preserve">1.1. </w:t>
      </w:r>
      <w:r w:rsidR="00832F4F" w:rsidRPr="00832F4F">
        <w:rPr>
          <w:bCs/>
        </w:rPr>
        <w:t>Административный регламент по предоставлению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w:t>
      </w:r>
      <w:r w:rsidR="00832F4F">
        <w:rPr>
          <w:bCs/>
        </w:rPr>
        <w:t>оставления муниципальной услуги</w:t>
      </w:r>
      <w:r w:rsidR="00AC1E0F" w:rsidRPr="00AC1E0F">
        <w:rPr>
          <w:bCs/>
        </w:rPr>
        <w:t xml:space="preserve"> </w:t>
      </w:r>
      <w:r w:rsidRPr="00EE1AA5">
        <w:t>(далее – муниципальная услуга).</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A602EA" w:rsidP="0096611C">
      <w:pPr>
        <w:autoSpaceDE w:val="0"/>
        <w:autoSpaceDN w:val="0"/>
        <w:adjustRightInd w:val="0"/>
        <w:ind w:firstLine="567"/>
        <w:jc w:val="both"/>
      </w:pPr>
      <w:r>
        <w:t>Муниципальная у</w:t>
      </w:r>
      <w:r w:rsidR="00385973" w:rsidRPr="00EE1AA5">
        <w:t xml:space="preserve">слуга </w:t>
      </w:r>
      <w:r w:rsidR="00DB2309" w:rsidRPr="00DB2309">
        <w:t xml:space="preserve">по </w:t>
      </w:r>
      <w:r w:rsidR="00832F4F">
        <w:t>п</w:t>
      </w:r>
      <w:r w:rsidR="00832F4F" w:rsidRPr="00832F4F">
        <w:t>рием</w:t>
      </w:r>
      <w:r w:rsidR="00832F4F">
        <w:t>у</w:t>
      </w:r>
      <w:r w:rsidR="00832F4F" w:rsidRPr="00832F4F">
        <w:t xml:space="preserve">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5542A">
        <w:t xml:space="preserve">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 xml:space="preserve">(непосредственно в день обращения </w:t>
      </w:r>
      <w:r w:rsidRPr="00516D10">
        <w:lastRenderedPageBreak/>
        <w:t>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32F4F" w:rsidRDefault="0096611C" w:rsidP="00832F4F">
      <w:pPr>
        <w:autoSpaceDE w:val="0"/>
        <w:autoSpaceDN w:val="0"/>
        <w:adjustRightInd w:val="0"/>
        <w:ind w:firstLine="540"/>
        <w:jc w:val="both"/>
      </w:pPr>
      <w:r>
        <w:t>1.</w:t>
      </w:r>
      <w:r w:rsidR="007C5DA2">
        <w:t>8</w:t>
      </w:r>
      <w:r w:rsidR="00832F4F">
        <w:t xml:space="preserve">. </w:t>
      </w:r>
      <w:r w:rsidR="00832F4F" w:rsidRPr="00832F4F">
        <w:t xml:space="preserve"> </w:t>
      </w:r>
      <w:r w:rsidR="00832F4F">
        <w:t>Заявителями, имеющими право на получение муниципальной услуги, являются:</w:t>
      </w:r>
    </w:p>
    <w:p w:rsidR="00832F4F" w:rsidRDefault="00832F4F" w:rsidP="00832F4F">
      <w:pPr>
        <w:autoSpaceDE w:val="0"/>
        <w:autoSpaceDN w:val="0"/>
        <w:adjustRightInd w:val="0"/>
        <w:ind w:firstLine="540"/>
        <w:jc w:val="both"/>
      </w:pPr>
      <w:r>
        <w:t>- молод</w:t>
      </w:r>
      <w:r w:rsidR="005019A8">
        <w:t>ые</w:t>
      </w:r>
      <w:r>
        <w:t xml:space="preserve"> семь</w:t>
      </w:r>
      <w:r w:rsidR="005019A8">
        <w:t>и</w:t>
      </w:r>
      <w:r>
        <w:t>, изъявивш</w:t>
      </w:r>
      <w:r w:rsidR="005019A8">
        <w:t>ие</w:t>
      </w:r>
      <w:r>
        <w:t xml:space="preserve"> желание участвовать в программных мероприятиях по улучшению жилищных условий.</w:t>
      </w:r>
    </w:p>
    <w:p w:rsidR="00832F4F" w:rsidRDefault="00832F4F" w:rsidP="00832F4F">
      <w:pPr>
        <w:autoSpaceDE w:val="0"/>
        <w:autoSpaceDN w:val="0"/>
        <w:adjustRightInd w:val="0"/>
        <w:ind w:firstLine="540"/>
        <w:jc w:val="both"/>
      </w:pPr>
      <w: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832F4F" w:rsidRDefault="00832F4F" w:rsidP="00832F4F">
      <w:pPr>
        <w:autoSpaceDE w:val="0"/>
        <w:autoSpaceDN w:val="0"/>
        <w:adjustRightInd w:val="0"/>
        <w:ind w:firstLine="540"/>
        <w:jc w:val="both"/>
      </w:pPr>
    </w:p>
    <w:p w:rsidR="0096611C" w:rsidRPr="00AD24C2" w:rsidRDefault="00AD24C2" w:rsidP="00832F4F">
      <w:pPr>
        <w:autoSpaceDE w:val="0"/>
        <w:autoSpaceDN w:val="0"/>
        <w:adjustRightInd w:val="0"/>
        <w:ind w:firstLine="540"/>
        <w:jc w:val="center"/>
        <w:rPr>
          <w:b/>
          <w:bCs/>
          <w:szCs w:val="28"/>
        </w:rPr>
      </w:pPr>
      <w:r>
        <w:rPr>
          <w:b/>
          <w:bCs/>
          <w:szCs w:val="28"/>
        </w:rPr>
        <w:t>2</w:t>
      </w:r>
      <w:r w:rsidR="00385973" w:rsidRPr="00AD24C2">
        <w:rPr>
          <w:b/>
          <w:bCs/>
          <w:szCs w:val="28"/>
        </w:rPr>
        <w:t>. Стандарт предоставления муниципальной услуги</w:t>
      </w:r>
    </w:p>
    <w:p w:rsidR="003E24DB" w:rsidRPr="000A253E" w:rsidRDefault="003E24DB" w:rsidP="003E24DB">
      <w:pPr>
        <w:autoSpaceDE w:val="0"/>
        <w:autoSpaceDN w:val="0"/>
        <w:adjustRightInd w:val="0"/>
        <w:spacing w:before="120"/>
        <w:ind w:firstLine="539"/>
        <w:jc w:val="center"/>
        <w:outlineLvl w:val="1"/>
        <w:rPr>
          <w:b/>
          <w:bCs/>
          <w:sz w:val="10"/>
        </w:rPr>
      </w:pPr>
    </w:p>
    <w:p w:rsidR="008D6DE1" w:rsidRPr="008D6DE1" w:rsidRDefault="004D00F7" w:rsidP="008D6DE1">
      <w:pPr>
        <w:autoSpaceDE w:val="0"/>
        <w:autoSpaceDN w:val="0"/>
        <w:adjustRightInd w:val="0"/>
        <w:ind w:firstLine="567"/>
        <w:jc w:val="both"/>
        <w:rPr>
          <w:bCs/>
        </w:rPr>
      </w:pPr>
      <w:r w:rsidRPr="004D00F7">
        <w:rPr>
          <w:bCs/>
        </w:rPr>
        <w:t>2.1.</w:t>
      </w:r>
      <w:r w:rsidR="00AD24C2" w:rsidRPr="004D00F7">
        <w:rPr>
          <w:bCs/>
        </w:rPr>
        <w:t xml:space="preserve"> </w:t>
      </w:r>
      <w:r w:rsidRPr="004D00F7">
        <w:rPr>
          <w:bCs/>
        </w:rPr>
        <w:t xml:space="preserve">Полное наименование муниципальной услуги: </w:t>
      </w:r>
      <w:r w:rsidR="008D6DE1" w:rsidRPr="008D6DE1">
        <w:rPr>
          <w:bCs/>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D00F7" w:rsidRPr="004D00F7" w:rsidRDefault="008D6DE1" w:rsidP="008D6DE1">
      <w:pPr>
        <w:autoSpaceDE w:val="0"/>
        <w:autoSpaceDN w:val="0"/>
        <w:adjustRightInd w:val="0"/>
        <w:ind w:firstLine="567"/>
        <w:jc w:val="both"/>
        <w:rPr>
          <w:bCs/>
        </w:rPr>
      </w:pPr>
      <w:r w:rsidRPr="008D6DE1">
        <w:rPr>
          <w:bCs/>
        </w:rPr>
        <w:t>Сокращенное наименование государственной услуги: «Прием заявлений от молодых семей о включении их в состав участников основного мероприятия «Обеспечение жильем молодых семей».</w:t>
      </w:r>
    </w:p>
    <w:p w:rsidR="004D00F7" w:rsidRPr="004D00F7" w:rsidRDefault="004D00F7" w:rsidP="004D00F7">
      <w:pPr>
        <w:autoSpaceDE w:val="0"/>
        <w:autoSpaceDN w:val="0"/>
        <w:adjustRightInd w:val="0"/>
        <w:ind w:firstLine="567"/>
        <w:jc w:val="both"/>
        <w:rPr>
          <w:bCs/>
        </w:rPr>
      </w:pPr>
      <w:r w:rsidRPr="004D00F7">
        <w:rPr>
          <w:bCs/>
        </w:rPr>
        <w:t xml:space="preserve">2.2. Муниципальную услугу предоставляет: </w:t>
      </w:r>
    </w:p>
    <w:p w:rsidR="00AD24C2" w:rsidRDefault="004D00F7" w:rsidP="004D00F7">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AD24C2">
        <w:rPr>
          <w:bCs/>
        </w:rPr>
        <w:t>.</w:t>
      </w:r>
    </w:p>
    <w:p w:rsidR="002877CD" w:rsidRDefault="002877CD" w:rsidP="004D00F7">
      <w:pPr>
        <w:autoSpaceDE w:val="0"/>
        <w:autoSpaceDN w:val="0"/>
        <w:adjustRightInd w:val="0"/>
        <w:ind w:firstLine="567"/>
        <w:jc w:val="both"/>
        <w:rPr>
          <w:bCs/>
        </w:rPr>
      </w:pPr>
      <w:r>
        <w:rPr>
          <w:bCs/>
        </w:rPr>
        <w:t>В предоставлении муниципальной услуги участвуют:</w:t>
      </w:r>
    </w:p>
    <w:p w:rsidR="00F1500A" w:rsidRPr="00F1500A" w:rsidRDefault="002877CD" w:rsidP="00F1500A">
      <w:pPr>
        <w:autoSpaceDE w:val="0"/>
        <w:autoSpaceDN w:val="0"/>
        <w:adjustRightInd w:val="0"/>
        <w:ind w:firstLine="567"/>
        <w:jc w:val="both"/>
        <w:rPr>
          <w:bCs/>
        </w:rPr>
      </w:pPr>
      <w:r>
        <w:rPr>
          <w:bCs/>
        </w:rPr>
        <w:t xml:space="preserve">- </w:t>
      </w:r>
      <w:r w:rsidR="00F1500A" w:rsidRPr="00F1500A">
        <w:rPr>
          <w:bCs/>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4771DA" w:rsidRPr="004771DA" w:rsidRDefault="00F1500A" w:rsidP="00F1500A">
      <w:pPr>
        <w:autoSpaceDE w:val="0"/>
        <w:autoSpaceDN w:val="0"/>
        <w:adjustRightInd w:val="0"/>
        <w:ind w:firstLine="567"/>
        <w:jc w:val="both"/>
        <w:rPr>
          <w:bCs/>
        </w:rPr>
      </w:pPr>
      <w:r w:rsidRPr="00F1500A">
        <w:rPr>
          <w:bCs/>
        </w:rPr>
        <w:t>Заявления на получение муниципальной услуги с комплектом документов принимаются</w:t>
      </w:r>
      <w:r w:rsidR="004771DA" w:rsidRPr="004771DA">
        <w:rPr>
          <w:bCs/>
        </w:rPr>
        <w:t>:</w:t>
      </w:r>
    </w:p>
    <w:p w:rsidR="0061600A" w:rsidRPr="0061600A" w:rsidRDefault="0061600A" w:rsidP="0061600A">
      <w:pPr>
        <w:autoSpaceDE w:val="0"/>
        <w:autoSpaceDN w:val="0"/>
        <w:adjustRightInd w:val="0"/>
        <w:ind w:firstLine="567"/>
        <w:jc w:val="both"/>
        <w:rPr>
          <w:bCs/>
        </w:rPr>
      </w:pPr>
      <w:r w:rsidRPr="0061600A">
        <w:rPr>
          <w:bCs/>
        </w:rPr>
        <w:t>1) при личной явке:</w:t>
      </w:r>
    </w:p>
    <w:p w:rsidR="0061600A" w:rsidRPr="0061600A" w:rsidRDefault="0061600A" w:rsidP="0061600A">
      <w:pPr>
        <w:autoSpaceDE w:val="0"/>
        <w:autoSpaceDN w:val="0"/>
        <w:adjustRightInd w:val="0"/>
        <w:ind w:firstLine="567"/>
        <w:jc w:val="both"/>
        <w:rPr>
          <w:bCs/>
        </w:rPr>
      </w:pPr>
      <w:r>
        <w:rPr>
          <w:bCs/>
        </w:rPr>
        <w:t>- в администрации МО</w:t>
      </w:r>
      <w:r w:rsidRPr="0061600A">
        <w:rPr>
          <w:bCs/>
        </w:rPr>
        <w:t>;</w:t>
      </w:r>
    </w:p>
    <w:p w:rsidR="0061600A" w:rsidRPr="0061600A" w:rsidRDefault="0061600A" w:rsidP="0061600A">
      <w:pPr>
        <w:autoSpaceDE w:val="0"/>
        <w:autoSpaceDN w:val="0"/>
        <w:adjustRightInd w:val="0"/>
        <w:ind w:firstLine="567"/>
        <w:jc w:val="both"/>
        <w:rPr>
          <w:bCs/>
        </w:rPr>
      </w:pPr>
      <w:r>
        <w:rPr>
          <w:bCs/>
        </w:rPr>
        <w:lastRenderedPageBreak/>
        <w:t xml:space="preserve">- </w:t>
      </w:r>
      <w:r w:rsidRPr="0061600A">
        <w:rPr>
          <w:bCs/>
        </w:rPr>
        <w:t>в филиалах, отделах, удаленных рабочих местах ГБУ ЛО «МФЦ»;</w:t>
      </w:r>
    </w:p>
    <w:p w:rsidR="0061600A" w:rsidRPr="0061600A" w:rsidRDefault="0061600A" w:rsidP="0061600A">
      <w:pPr>
        <w:autoSpaceDE w:val="0"/>
        <w:autoSpaceDN w:val="0"/>
        <w:adjustRightInd w:val="0"/>
        <w:ind w:firstLine="567"/>
        <w:jc w:val="both"/>
        <w:rPr>
          <w:bCs/>
        </w:rPr>
      </w:pPr>
      <w:r w:rsidRPr="0061600A">
        <w:rPr>
          <w:bCs/>
        </w:rPr>
        <w:t>2) без личной явки:</w:t>
      </w:r>
    </w:p>
    <w:p w:rsidR="0061600A" w:rsidRPr="0061600A" w:rsidRDefault="0061600A" w:rsidP="0061600A">
      <w:pPr>
        <w:autoSpaceDE w:val="0"/>
        <w:autoSpaceDN w:val="0"/>
        <w:adjustRightInd w:val="0"/>
        <w:ind w:firstLine="567"/>
        <w:jc w:val="both"/>
        <w:rPr>
          <w:bCs/>
        </w:rPr>
      </w:pPr>
      <w:r>
        <w:rPr>
          <w:bCs/>
        </w:rPr>
        <w:t xml:space="preserve">- </w:t>
      </w:r>
      <w:r w:rsidRPr="0061600A">
        <w:rPr>
          <w:bCs/>
        </w:rPr>
        <w:t xml:space="preserve">почтовым отправлением в </w:t>
      </w:r>
      <w:r>
        <w:rPr>
          <w:bCs/>
        </w:rPr>
        <w:t>администрации МО</w:t>
      </w:r>
      <w:r w:rsidRPr="0061600A">
        <w:rPr>
          <w:bCs/>
        </w:rPr>
        <w:t>;</w:t>
      </w:r>
    </w:p>
    <w:p w:rsidR="0061600A" w:rsidRDefault="0061600A" w:rsidP="0061600A">
      <w:pPr>
        <w:autoSpaceDE w:val="0"/>
        <w:autoSpaceDN w:val="0"/>
        <w:adjustRightInd w:val="0"/>
        <w:ind w:firstLine="567"/>
        <w:jc w:val="both"/>
        <w:rPr>
          <w:bCs/>
        </w:rPr>
      </w:pPr>
      <w:r>
        <w:rPr>
          <w:bCs/>
        </w:rPr>
        <w:t xml:space="preserve">- </w:t>
      </w:r>
      <w:r w:rsidRPr="0061600A">
        <w:rPr>
          <w:bCs/>
        </w:rPr>
        <w:t>в электронной форме через личный кабинет заявителя на ПГУ ЛО/ ЕПГУ</w:t>
      </w:r>
      <w:r>
        <w:rPr>
          <w:bCs/>
        </w:rPr>
        <w:t>.</w:t>
      </w:r>
    </w:p>
    <w:p w:rsidR="0061600A" w:rsidRDefault="004771DA" w:rsidP="008D6DE1">
      <w:pPr>
        <w:autoSpaceDE w:val="0"/>
        <w:autoSpaceDN w:val="0"/>
        <w:adjustRightInd w:val="0"/>
        <w:ind w:firstLine="567"/>
        <w:jc w:val="both"/>
        <w:rPr>
          <w:bCs/>
        </w:rPr>
      </w:pPr>
      <w:r w:rsidRPr="004771DA">
        <w:rPr>
          <w:bCs/>
        </w:rPr>
        <w:t xml:space="preserve">2.3. </w:t>
      </w:r>
      <w:r w:rsidR="008D6DE1" w:rsidRPr="008D6DE1">
        <w:rPr>
          <w:bCs/>
        </w:rPr>
        <w:t>Результатом предоставления муниципальной услуги является 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4771DA" w:rsidRPr="004771DA" w:rsidRDefault="004771DA" w:rsidP="008D6DE1">
      <w:pPr>
        <w:autoSpaceDE w:val="0"/>
        <w:autoSpaceDN w:val="0"/>
        <w:adjustRightInd w:val="0"/>
        <w:ind w:firstLine="567"/>
        <w:jc w:val="both"/>
        <w:rPr>
          <w:bCs/>
        </w:rPr>
      </w:pPr>
      <w:r w:rsidRPr="004771DA">
        <w:rPr>
          <w:bCs/>
        </w:rPr>
        <w:t>Результат предоставления муниципальной услуги предоставляется:</w:t>
      </w:r>
    </w:p>
    <w:p w:rsidR="0061600A" w:rsidRPr="0061600A" w:rsidRDefault="0061600A" w:rsidP="0061600A">
      <w:pPr>
        <w:autoSpaceDE w:val="0"/>
        <w:autoSpaceDN w:val="0"/>
        <w:adjustRightInd w:val="0"/>
        <w:ind w:firstLine="567"/>
        <w:jc w:val="both"/>
        <w:rPr>
          <w:bCs/>
        </w:rPr>
      </w:pPr>
      <w:r w:rsidRPr="0061600A">
        <w:rPr>
          <w:bCs/>
        </w:rPr>
        <w:t>1) при личной явке:</w:t>
      </w:r>
    </w:p>
    <w:p w:rsidR="0061600A" w:rsidRPr="0061600A" w:rsidRDefault="0061600A" w:rsidP="0061600A">
      <w:pPr>
        <w:autoSpaceDE w:val="0"/>
        <w:autoSpaceDN w:val="0"/>
        <w:adjustRightInd w:val="0"/>
        <w:ind w:firstLine="567"/>
        <w:jc w:val="both"/>
        <w:rPr>
          <w:bCs/>
        </w:rPr>
      </w:pPr>
      <w:r w:rsidRPr="0061600A">
        <w:rPr>
          <w:bCs/>
        </w:rPr>
        <w:t>- в администрации МО;</w:t>
      </w:r>
    </w:p>
    <w:p w:rsidR="0061600A" w:rsidRPr="0061600A" w:rsidRDefault="0061600A" w:rsidP="0061600A">
      <w:pPr>
        <w:autoSpaceDE w:val="0"/>
        <w:autoSpaceDN w:val="0"/>
        <w:adjustRightInd w:val="0"/>
        <w:ind w:firstLine="567"/>
        <w:jc w:val="both"/>
        <w:rPr>
          <w:bCs/>
        </w:rPr>
      </w:pPr>
      <w:r w:rsidRPr="0061600A">
        <w:rPr>
          <w:bCs/>
        </w:rPr>
        <w:t>- в филиалах, отделах, удаленных рабочих местах ГБУ ЛО «МФЦ»;</w:t>
      </w:r>
    </w:p>
    <w:p w:rsidR="0061600A" w:rsidRPr="0061600A" w:rsidRDefault="0061600A" w:rsidP="0061600A">
      <w:pPr>
        <w:autoSpaceDE w:val="0"/>
        <w:autoSpaceDN w:val="0"/>
        <w:adjustRightInd w:val="0"/>
        <w:ind w:firstLine="567"/>
        <w:jc w:val="both"/>
        <w:rPr>
          <w:bCs/>
        </w:rPr>
      </w:pPr>
      <w:r w:rsidRPr="0061600A">
        <w:rPr>
          <w:bCs/>
        </w:rPr>
        <w:t>2) без личной явки:</w:t>
      </w:r>
    </w:p>
    <w:p w:rsidR="0061600A" w:rsidRPr="0061600A" w:rsidRDefault="0061600A" w:rsidP="0061600A">
      <w:pPr>
        <w:autoSpaceDE w:val="0"/>
        <w:autoSpaceDN w:val="0"/>
        <w:adjustRightInd w:val="0"/>
        <w:ind w:firstLine="567"/>
        <w:jc w:val="both"/>
        <w:rPr>
          <w:bCs/>
        </w:rPr>
      </w:pPr>
      <w:r w:rsidRPr="0061600A">
        <w:rPr>
          <w:bCs/>
        </w:rPr>
        <w:t>- почтовым отправлением в администрации МО;</w:t>
      </w:r>
    </w:p>
    <w:p w:rsidR="0061600A" w:rsidRDefault="0061600A" w:rsidP="0061600A">
      <w:pPr>
        <w:autoSpaceDE w:val="0"/>
        <w:autoSpaceDN w:val="0"/>
        <w:adjustRightInd w:val="0"/>
        <w:ind w:firstLine="567"/>
        <w:jc w:val="both"/>
        <w:rPr>
          <w:bCs/>
        </w:rPr>
      </w:pPr>
      <w:r w:rsidRPr="0061600A">
        <w:rPr>
          <w:bCs/>
        </w:rPr>
        <w:t>- в электронной форме через личный кабинет заявителя на ПГУ ЛО/ ЕПГУ.</w:t>
      </w:r>
    </w:p>
    <w:p w:rsidR="0061600A" w:rsidRPr="0061600A" w:rsidRDefault="004771DA" w:rsidP="0061600A">
      <w:pPr>
        <w:autoSpaceDE w:val="0"/>
        <w:autoSpaceDN w:val="0"/>
        <w:adjustRightInd w:val="0"/>
        <w:ind w:firstLine="567"/>
        <w:jc w:val="both"/>
        <w:rPr>
          <w:bCs/>
        </w:rPr>
      </w:pPr>
      <w:r w:rsidRPr="004771DA">
        <w:rPr>
          <w:bCs/>
        </w:rPr>
        <w:t>2.4</w:t>
      </w:r>
      <w:r w:rsidR="0061600A">
        <w:rPr>
          <w:bCs/>
        </w:rPr>
        <w:t>.</w:t>
      </w:r>
      <w:r w:rsidR="0068032B" w:rsidRPr="0068032B">
        <w:t xml:space="preserve"> </w:t>
      </w:r>
      <w:r w:rsidR="0061600A" w:rsidRPr="0061600A">
        <w:rPr>
          <w:bCs/>
        </w:rPr>
        <w:t xml:space="preserve">Срок предоставления муниципальной услуги составляет не более </w:t>
      </w:r>
      <w:r w:rsidR="005019A8">
        <w:rPr>
          <w:bCs/>
        </w:rPr>
        <w:t>15 (</w:t>
      </w:r>
      <w:r w:rsidR="0061600A" w:rsidRPr="0061600A">
        <w:rPr>
          <w:bCs/>
        </w:rPr>
        <w:t>пятнадцати</w:t>
      </w:r>
      <w:r w:rsidR="005019A8">
        <w:rPr>
          <w:bCs/>
        </w:rPr>
        <w:t>)</w:t>
      </w:r>
      <w:r w:rsidR="0061600A" w:rsidRPr="0061600A">
        <w:rPr>
          <w:bCs/>
        </w:rPr>
        <w:t xml:space="preserve"> календарных дней с даты поступления заявления в </w:t>
      </w:r>
      <w:r w:rsidR="0061600A">
        <w:rPr>
          <w:bCs/>
        </w:rPr>
        <w:t>а</w:t>
      </w:r>
      <w:r w:rsidR="0061600A" w:rsidRPr="0061600A">
        <w:rPr>
          <w:bCs/>
        </w:rPr>
        <w:t>дминистрацию</w:t>
      </w:r>
      <w:r w:rsidR="0061600A">
        <w:rPr>
          <w:bCs/>
        </w:rPr>
        <w:t xml:space="preserve"> МО</w:t>
      </w:r>
      <w:r w:rsidR="0061600A" w:rsidRPr="0061600A">
        <w:rPr>
          <w:bCs/>
        </w:rPr>
        <w:t xml:space="preserve"> непосредственно, либо через МФЦ.</w:t>
      </w:r>
    </w:p>
    <w:p w:rsidR="0061600A" w:rsidRDefault="0061600A" w:rsidP="0061600A">
      <w:pPr>
        <w:autoSpaceDE w:val="0"/>
        <w:autoSpaceDN w:val="0"/>
        <w:adjustRightInd w:val="0"/>
        <w:ind w:firstLine="567"/>
        <w:jc w:val="both"/>
        <w:rPr>
          <w:bCs/>
        </w:rPr>
      </w:pPr>
      <w:r w:rsidRPr="0061600A">
        <w:rPr>
          <w:bCs/>
        </w:rPr>
        <w:t xml:space="preserve">Срок выдачи документов, являющихся результатом предоставления муниципальной услуги, непосредственно заявителю определяется </w:t>
      </w:r>
      <w:r>
        <w:rPr>
          <w:bCs/>
        </w:rPr>
        <w:t>а</w:t>
      </w:r>
      <w:r w:rsidRPr="0061600A">
        <w:rPr>
          <w:bCs/>
        </w:rPr>
        <w:t>дминистрацией</w:t>
      </w:r>
      <w:r>
        <w:rPr>
          <w:bCs/>
        </w:rPr>
        <w:t xml:space="preserve"> МО</w:t>
      </w:r>
      <w:r w:rsidRPr="0061600A">
        <w:rPr>
          <w:bCs/>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68032B" w:rsidRPr="0068032B" w:rsidRDefault="0068032B" w:rsidP="0061600A">
      <w:pPr>
        <w:autoSpaceDE w:val="0"/>
        <w:autoSpaceDN w:val="0"/>
        <w:adjustRightInd w:val="0"/>
        <w:ind w:firstLine="567"/>
        <w:jc w:val="both"/>
        <w:rPr>
          <w:bCs/>
        </w:rPr>
      </w:pPr>
      <w:r w:rsidRPr="0068032B">
        <w:rPr>
          <w:bCs/>
        </w:rPr>
        <w:t>2.5. Правовые основания для предоставления муниципальной услуги</w:t>
      </w:r>
      <w:r w:rsidR="0092560B">
        <w:rPr>
          <w:bCs/>
        </w:rPr>
        <w:t>:</w:t>
      </w:r>
    </w:p>
    <w:p w:rsidR="0061600A" w:rsidRPr="0061600A" w:rsidRDefault="0068032B" w:rsidP="0061600A">
      <w:pPr>
        <w:autoSpaceDE w:val="0"/>
        <w:autoSpaceDN w:val="0"/>
        <w:adjustRightInd w:val="0"/>
        <w:ind w:firstLine="567"/>
        <w:jc w:val="both"/>
        <w:rPr>
          <w:bCs/>
        </w:rPr>
      </w:pPr>
      <w:r w:rsidRPr="0068032B">
        <w:rPr>
          <w:bCs/>
        </w:rPr>
        <w:t>-</w:t>
      </w:r>
      <w:r w:rsidR="0061600A" w:rsidRPr="0061600A">
        <w:rPr>
          <w:bCs/>
        </w:rPr>
        <w:tab/>
        <w:t>Конституция Российской Федерации от 12.12.1993;</w:t>
      </w:r>
    </w:p>
    <w:p w:rsidR="0061600A" w:rsidRPr="0061600A" w:rsidRDefault="0061600A" w:rsidP="0061600A">
      <w:pPr>
        <w:autoSpaceDE w:val="0"/>
        <w:autoSpaceDN w:val="0"/>
        <w:adjustRightInd w:val="0"/>
        <w:ind w:firstLine="567"/>
        <w:jc w:val="both"/>
        <w:rPr>
          <w:bCs/>
        </w:rPr>
      </w:pPr>
      <w:r>
        <w:rPr>
          <w:bCs/>
        </w:rPr>
        <w:t>-</w:t>
      </w:r>
      <w:r w:rsidRPr="0061600A">
        <w:rPr>
          <w:bCs/>
        </w:rPr>
        <w:tab/>
        <w:t>Жилищный кодекс Российской Федерации от 29.12.2004 № 188-ФЗ;</w:t>
      </w:r>
    </w:p>
    <w:p w:rsidR="0061600A" w:rsidRDefault="0061600A" w:rsidP="0061600A">
      <w:pPr>
        <w:autoSpaceDE w:val="0"/>
        <w:autoSpaceDN w:val="0"/>
        <w:adjustRightInd w:val="0"/>
        <w:ind w:firstLine="567"/>
        <w:jc w:val="both"/>
        <w:rPr>
          <w:bCs/>
        </w:rPr>
      </w:pPr>
      <w:r>
        <w:rPr>
          <w:bCs/>
        </w:rPr>
        <w:t>-</w:t>
      </w:r>
      <w:r w:rsidRPr="0061600A">
        <w:rPr>
          <w:bCs/>
        </w:rPr>
        <w:tab/>
        <w:t>Федеральный закон от 06.10.2003 № 131-ФЗ «Об общих принципах организации местного самоуправления в Российской Федерации»;</w:t>
      </w:r>
    </w:p>
    <w:p w:rsidR="005019A8" w:rsidRPr="0061600A" w:rsidRDefault="005019A8" w:rsidP="0061600A">
      <w:pPr>
        <w:autoSpaceDE w:val="0"/>
        <w:autoSpaceDN w:val="0"/>
        <w:adjustRightInd w:val="0"/>
        <w:ind w:firstLine="567"/>
        <w:jc w:val="both"/>
        <w:rPr>
          <w:bCs/>
        </w:rPr>
      </w:pPr>
      <w:r w:rsidRPr="005019A8">
        <w:rPr>
          <w:bCs/>
        </w:rPr>
        <w:t>-</w:t>
      </w:r>
      <w:r w:rsidRPr="005019A8">
        <w:rPr>
          <w:bCs/>
        </w:rPr>
        <w:tab/>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1600A" w:rsidRPr="0061600A" w:rsidRDefault="0061600A" w:rsidP="0061600A">
      <w:pPr>
        <w:autoSpaceDE w:val="0"/>
        <w:autoSpaceDN w:val="0"/>
        <w:adjustRightInd w:val="0"/>
        <w:ind w:firstLine="567"/>
        <w:jc w:val="both"/>
        <w:rPr>
          <w:bCs/>
        </w:rPr>
      </w:pPr>
      <w:r>
        <w:rPr>
          <w:bCs/>
        </w:rPr>
        <w:t>-</w:t>
      </w:r>
      <w:r w:rsidRPr="0061600A">
        <w:rPr>
          <w:bCs/>
        </w:rPr>
        <w:tab/>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1600A" w:rsidRPr="0061600A" w:rsidRDefault="00715182" w:rsidP="0061600A">
      <w:pPr>
        <w:autoSpaceDE w:val="0"/>
        <w:autoSpaceDN w:val="0"/>
        <w:adjustRightInd w:val="0"/>
        <w:ind w:firstLine="567"/>
        <w:jc w:val="both"/>
        <w:rPr>
          <w:bCs/>
        </w:rPr>
      </w:pPr>
      <w:r>
        <w:rPr>
          <w:bCs/>
        </w:rPr>
        <w:t>-</w:t>
      </w:r>
      <w:r w:rsidR="0061600A" w:rsidRPr="0061600A">
        <w:rPr>
          <w:bCs/>
        </w:rPr>
        <w:tab/>
        <w: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61600A" w:rsidRDefault="00715182" w:rsidP="0061600A">
      <w:pPr>
        <w:autoSpaceDE w:val="0"/>
        <w:autoSpaceDN w:val="0"/>
        <w:adjustRightInd w:val="0"/>
        <w:ind w:firstLine="567"/>
        <w:jc w:val="both"/>
        <w:rPr>
          <w:bCs/>
        </w:rPr>
      </w:pPr>
      <w:r>
        <w:rPr>
          <w:bCs/>
        </w:rPr>
        <w:t>-</w:t>
      </w:r>
      <w:r w:rsidR="0061600A" w:rsidRPr="0061600A">
        <w:rPr>
          <w:bCs/>
        </w:rPr>
        <w:tab/>
        <w:t>Приказ 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B517AB" w:rsidRPr="00B517AB" w:rsidRDefault="00B517AB" w:rsidP="0061600A">
      <w:pPr>
        <w:autoSpaceDE w:val="0"/>
        <w:autoSpaceDN w:val="0"/>
        <w:adjustRightInd w:val="0"/>
        <w:ind w:firstLine="567"/>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715182" w:rsidRDefault="00385973" w:rsidP="00715182">
      <w:pPr>
        <w:autoSpaceDE w:val="0"/>
        <w:autoSpaceDN w:val="0"/>
        <w:adjustRightInd w:val="0"/>
        <w:ind w:firstLine="709"/>
        <w:jc w:val="both"/>
      </w:pPr>
      <w:r w:rsidRPr="00B517AB">
        <w:t xml:space="preserve">2.6. </w:t>
      </w:r>
      <w:r w:rsidR="00715182">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r w:rsidR="005019A8">
        <w:t>в рамках</w:t>
      </w:r>
      <w:r w:rsidR="00715182">
        <w:t xml:space="preserve"> реализуем</w:t>
      </w:r>
      <w:r w:rsidR="005019A8">
        <w:t>ого</w:t>
      </w:r>
      <w:r w:rsidR="00715182">
        <w:t xml:space="preserve"> в Ленинградской области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5182" w:rsidRDefault="00715182" w:rsidP="00715182">
      <w:pPr>
        <w:autoSpaceDE w:val="0"/>
        <w:autoSpaceDN w:val="0"/>
        <w:adjustRightInd w:val="0"/>
        <w:ind w:firstLine="709"/>
        <w:jc w:val="both"/>
      </w:pPr>
      <w:r>
        <w:t xml:space="preserve">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w:t>
      </w:r>
      <w:r>
        <w:lastRenderedPageBreak/>
        <w:t>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15182" w:rsidRDefault="00715182" w:rsidP="00715182">
      <w:pPr>
        <w:autoSpaceDE w:val="0"/>
        <w:autoSpaceDN w:val="0"/>
        <w:adjustRightInd w:val="0"/>
        <w:ind w:firstLine="709"/>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15182" w:rsidRDefault="00715182" w:rsidP="00715182">
      <w:pPr>
        <w:autoSpaceDE w:val="0"/>
        <w:autoSpaceDN w:val="0"/>
        <w:adjustRightInd w:val="0"/>
        <w:ind w:firstLine="709"/>
        <w:jc w:val="both"/>
      </w:pPr>
      <w:r>
        <w:t>б) молодая семья признана нуждающейся в жилом помещении;</w:t>
      </w:r>
    </w:p>
    <w:p w:rsidR="00715182" w:rsidRDefault="00715182" w:rsidP="00715182">
      <w:pPr>
        <w:autoSpaceDE w:val="0"/>
        <w:autoSpaceDN w:val="0"/>
        <w:adjustRightInd w:val="0"/>
        <w:ind w:firstLine="709"/>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15182" w:rsidRDefault="00715182" w:rsidP="00715182">
      <w:pPr>
        <w:autoSpaceDE w:val="0"/>
        <w:autoSpaceDN w:val="0"/>
        <w:adjustRightInd w:val="0"/>
        <w:ind w:firstLine="709"/>
        <w:jc w:val="both"/>
      </w:pPr>
      <w:r>
        <w:t>Молодые семьи представляют документы до 1 мая года, предшествующего планируемому году реализации мероприятия.</w:t>
      </w:r>
    </w:p>
    <w:p w:rsidR="00715182" w:rsidRDefault="00715182" w:rsidP="00715182">
      <w:pPr>
        <w:autoSpaceDE w:val="0"/>
        <w:autoSpaceDN w:val="0"/>
        <w:adjustRightInd w:val="0"/>
        <w:ind w:firstLine="709"/>
        <w:jc w:val="both"/>
      </w:pPr>
      <w:r>
        <w:t>2.6.1. Перечень документов:</w:t>
      </w:r>
    </w:p>
    <w:p w:rsidR="00715182" w:rsidRDefault="00715182" w:rsidP="00715182">
      <w:pPr>
        <w:autoSpaceDE w:val="0"/>
        <w:autoSpaceDN w:val="0"/>
        <w:adjustRightInd w:val="0"/>
        <w:ind w:firstLine="709"/>
        <w:jc w:val="both"/>
      </w:pPr>
      <w:r>
        <w:t xml:space="preserve">1) заявление по форме, приведенной в </w:t>
      </w:r>
      <w:r w:rsidRPr="005019A8">
        <w:t xml:space="preserve">приложении </w:t>
      </w:r>
      <w:r w:rsidR="005019A8" w:rsidRPr="005019A8">
        <w:t>3</w:t>
      </w:r>
      <w: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715182" w:rsidRDefault="00715182" w:rsidP="00715182">
      <w:pPr>
        <w:autoSpaceDE w:val="0"/>
        <w:autoSpaceDN w:val="0"/>
        <w:adjustRightInd w:val="0"/>
        <w:ind w:firstLine="709"/>
        <w:jc w:val="both"/>
      </w:pPr>
      <w:r>
        <w:t>2) копия документов, удостоверяющих личность каждого члена семьи;</w:t>
      </w:r>
    </w:p>
    <w:p w:rsidR="00715182" w:rsidRDefault="00715182" w:rsidP="00715182">
      <w:pPr>
        <w:autoSpaceDE w:val="0"/>
        <w:autoSpaceDN w:val="0"/>
        <w:adjustRightInd w:val="0"/>
        <w:ind w:firstLine="709"/>
        <w:jc w:val="both"/>
      </w:pPr>
      <w:r>
        <w:t>3) копия свидетельства о браке (на неполную семью не распространяется);</w:t>
      </w:r>
    </w:p>
    <w:p w:rsidR="00715182" w:rsidRDefault="00715182" w:rsidP="00715182">
      <w:pPr>
        <w:autoSpaceDE w:val="0"/>
        <w:autoSpaceDN w:val="0"/>
        <w:adjustRightInd w:val="0"/>
        <w:ind w:firstLine="709"/>
        <w:jc w:val="both"/>
      </w:pPr>
      <w:r>
        <w:t xml:space="preserve">4) заявление по форме, приведенной в </w:t>
      </w:r>
      <w:r w:rsidRPr="005019A8">
        <w:t xml:space="preserve">приложении </w:t>
      </w:r>
      <w:r w:rsidR="005019A8" w:rsidRPr="005019A8">
        <w:t>4</w:t>
      </w:r>
      <w: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15182" w:rsidRDefault="00715182" w:rsidP="00715182">
      <w:pPr>
        <w:autoSpaceDE w:val="0"/>
        <w:autoSpaceDN w:val="0"/>
        <w:adjustRightInd w:val="0"/>
        <w:ind w:firstLine="709"/>
        <w:jc w:val="both"/>
      </w:pPr>
      <w:r>
        <w:t>Документами, подтверждающими наличие у молодой семьи достаточных доходов, являются один или несколько из нижеперечисленных документов:</w:t>
      </w:r>
    </w:p>
    <w:p w:rsidR="00715182" w:rsidRDefault="00715182" w:rsidP="00715182">
      <w:pPr>
        <w:autoSpaceDE w:val="0"/>
        <w:autoSpaceDN w:val="0"/>
        <w:adjustRightInd w:val="0"/>
        <w:ind w:firstLine="709"/>
        <w:jc w:val="both"/>
      </w:pPr>
      <w: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715182" w:rsidRDefault="00715182" w:rsidP="00715182">
      <w:pPr>
        <w:autoSpaceDE w:val="0"/>
        <w:autoSpaceDN w:val="0"/>
        <w:adjustRightInd w:val="0"/>
        <w:ind w:firstLine="709"/>
        <w:jc w:val="both"/>
      </w:pPr>
      <w:r>
        <w:t xml:space="preserve">б) копия свидетельства (свидетельств) о государственной регистрации права собственности на жилое помещение на члена (-ов) молодой семьи и заявление в произвольной форме от члена (-ов)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715182" w:rsidRDefault="00715182" w:rsidP="00715182">
      <w:pPr>
        <w:autoSpaceDE w:val="0"/>
        <w:autoSpaceDN w:val="0"/>
        <w:adjustRightInd w:val="0"/>
        <w:ind w:firstLine="709"/>
        <w:jc w:val="both"/>
      </w:pPr>
      <w: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 (-ов)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715182" w:rsidRDefault="00715182" w:rsidP="00715182">
      <w:pPr>
        <w:autoSpaceDE w:val="0"/>
        <w:autoSpaceDN w:val="0"/>
        <w:adjustRightInd w:val="0"/>
        <w:ind w:firstLine="709"/>
        <w:jc w:val="both"/>
      </w:pPr>
      <w: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15182" w:rsidRDefault="00715182" w:rsidP="00715182">
      <w:pPr>
        <w:autoSpaceDE w:val="0"/>
        <w:autoSpaceDN w:val="0"/>
        <w:adjustRightInd w:val="0"/>
        <w:ind w:firstLine="709"/>
        <w:jc w:val="both"/>
      </w:pPr>
      <w: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715182" w:rsidRDefault="00715182" w:rsidP="00715182">
      <w:pPr>
        <w:autoSpaceDE w:val="0"/>
        <w:autoSpaceDN w:val="0"/>
        <w:adjustRightInd w:val="0"/>
        <w:ind w:firstLine="709"/>
        <w:jc w:val="both"/>
      </w:pPr>
      <w: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715182" w:rsidRDefault="00715182" w:rsidP="00715182">
      <w:pPr>
        <w:autoSpaceDE w:val="0"/>
        <w:autoSpaceDN w:val="0"/>
        <w:adjustRightInd w:val="0"/>
        <w:ind w:firstLine="709"/>
        <w:jc w:val="both"/>
      </w:pPr>
      <w:r>
        <w:t xml:space="preserve">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w:t>
      </w:r>
      <w: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715182" w:rsidRDefault="00715182" w:rsidP="00715182">
      <w:pPr>
        <w:autoSpaceDE w:val="0"/>
        <w:autoSpaceDN w:val="0"/>
        <w:adjustRightInd w:val="0"/>
        <w:ind w:firstLine="709"/>
        <w:jc w:val="both"/>
      </w:pPr>
      <w:r>
        <w:t>2.6.2.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следующие документы:</w:t>
      </w:r>
    </w:p>
    <w:p w:rsidR="00715182" w:rsidRDefault="00715182" w:rsidP="00715182">
      <w:pPr>
        <w:autoSpaceDE w:val="0"/>
        <w:autoSpaceDN w:val="0"/>
        <w:adjustRightInd w:val="0"/>
        <w:ind w:firstLine="709"/>
        <w:jc w:val="both"/>
      </w:pPr>
      <w:r>
        <w:t xml:space="preserve">1) заявление по форме, приведенной в </w:t>
      </w:r>
      <w:r w:rsidRPr="005019A8">
        <w:t xml:space="preserve">приложении </w:t>
      </w:r>
      <w:r w:rsidR="005019A8" w:rsidRPr="005019A8">
        <w:t>3</w:t>
      </w:r>
      <w: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715182" w:rsidRDefault="00715182" w:rsidP="00715182">
      <w:pPr>
        <w:autoSpaceDE w:val="0"/>
        <w:autoSpaceDN w:val="0"/>
        <w:adjustRightInd w:val="0"/>
        <w:ind w:firstLine="709"/>
        <w:jc w:val="both"/>
      </w:pPr>
      <w:r>
        <w:t>2) копии документов, удостоверяющих личность каждого члена семьи;</w:t>
      </w:r>
    </w:p>
    <w:p w:rsidR="00715182" w:rsidRDefault="00715182" w:rsidP="00715182">
      <w:pPr>
        <w:autoSpaceDE w:val="0"/>
        <w:autoSpaceDN w:val="0"/>
        <w:adjustRightInd w:val="0"/>
        <w:ind w:firstLine="709"/>
        <w:jc w:val="both"/>
      </w:pPr>
      <w:r>
        <w:t>3) копия свидетельства о браке (на неполную семью не распространяется);</w:t>
      </w:r>
    </w:p>
    <w:p w:rsidR="00715182" w:rsidRDefault="00715182" w:rsidP="00715182">
      <w:pPr>
        <w:autoSpaceDE w:val="0"/>
        <w:autoSpaceDN w:val="0"/>
        <w:adjustRightInd w:val="0"/>
        <w:ind w:firstLine="709"/>
        <w:jc w:val="both"/>
      </w:pPr>
      <w:r>
        <w:t>4) копия кредитного договора (договор займа);</w:t>
      </w:r>
    </w:p>
    <w:p w:rsidR="00715182" w:rsidRDefault="00715182" w:rsidP="00715182">
      <w:pPr>
        <w:autoSpaceDE w:val="0"/>
        <w:autoSpaceDN w:val="0"/>
        <w:adjustRightInd w:val="0"/>
        <w:ind w:firstLine="709"/>
        <w:jc w:val="both"/>
      </w:pPr>
      <w: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715182" w:rsidRDefault="00715182" w:rsidP="00715182">
      <w:pPr>
        <w:autoSpaceDE w:val="0"/>
        <w:autoSpaceDN w:val="0"/>
        <w:adjustRightInd w:val="0"/>
        <w:ind w:firstLine="709"/>
        <w:jc w:val="both"/>
      </w:pPr>
      <w: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5182" w:rsidRDefault="00715182" w:rsidP="00715182">
      <w:pPr>
        <w:autoSpaceDE w:val="0"/>
        <w:autoSpaceDN w:val="0"/>
        <w:adjustRightInd w:val="0"/>
        <w:ind w:firstLine="709"/>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15182" w:rsidRDefault="00715182" w:rsidP="00715182">
      <w:pPr>
        <w:autoSpaceDE w:val="0"/>
        <w:autoSpaceDN w:val="0"/>
        <w:adjustRightInd w:val="0"/>
        <w:ind w:firstLine="709"/>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5182" w:rsidRDefault="00715182" w:rsidP="00715182">
      <w:pPr>
        <w:autoSpaceDE w:val="0"/>
        <w:autoSpaceDN w:val="0"/>
        <w:adjustRightInd w:val="0"/>
        <w:ind w:firstLine="709"/>
        <w:jc w:val="both"/>
      </w:pPr>
      <w:r>
        <w:t>Сотрудники администрации МО в рамках межведомственного информационного взаимодействия для предоставления муниципальной услуги запрашивает следующие документы:</w:t>
      </w:r>
    </w:p>
    <w:p w:rsidR="00715182" w:rsidRDefault="00715182" w:rsidP="00715182">
      <w:pPr>
        <w:autoSpaceDE w:val="0"/>
        <w:autoSpaceDN w:val="0"/>
        <w:adjustRightInd w:val="0"/>
        <w:ind w:firstLine="709"/>
        <w:jc w:val="both"/>
      </w:pPr>
      <w: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715182" w:rsidRDefault="00715182" w:rsidP="00715182">
      <w:pPr>
        <w:autoSpaceDE w:val="0"/>
        <w:autoSpaceDN w:val="0"/>
        <w:adjustRightInd w:val="0"/>
        <w:ind w:firstLine="709"/>
        <w:jc w:val="both"/>
      </w:pPr>
      <w: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715182" w:rsidRDefault="00715182" w:rsidP="00715182">
      <w:pPr>
        <w:autoSpaceDE w:val="0"/>
        <w:autoSpaceDN w:val="0"/>
        <w:adjustRightInd w:val="0"/>
        <w:ind w:firstLine="709"/>
        <w:jc w:val="both"/>
      </w:pPr>
      <w:r>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715182" w:rsidRDefault="00715182" w:rsidP="00715182">
      <w:pPr>
        <w:autoSpaceDE w:val="0"/>
        <w:autoSpaceDN w:val="0"/>
        <w:adjustRightInd w:val="0"/>
        <w:ind w:firstLine="709"/>
        <w:jc w:val="both"/>
      </w:pPr>
      <w: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715182" w:rsidRDefault="00715182" w:rsidP="00715182">
      <w:pPr>
        <w:autoSpaceDE w:val="0"/>
        <w:autoSpaceDN w:val="0"/>
        <w:adjustRightInd w:val="0"/>
        <w:ind w:firstLine="709"/>
        <w:jc w:val="both"/>
      </w:pPr>
      <w:r>
        <w:t>5) документ, подтверждающий признание всех членов молодой семьи, нуждающимися в улучшении жилищных условий;</w:t>
      </w:r>
    </w:p>
    <w:p w:rsidR="00715182" w:rsidRDefault="00715182" w:rsidP="00715182">
      <w:pPr>
        <w:autoSpaceDE w:val="0"/>
        <w:autoSpaceDN w:val="0"/>
        <w:adjustRightInd w:val="0"/>
        <w:ind w:firstLine="709"/>
        <w:jc w:val="both"/>
      </w:pPr>
      <w:r>
        <w:t xml:space="preserve">Заявитель вправе представить документы, указанные в настоящем пункте, по собственной инициативе. </w:t>
      </w:r>
    </w:p>
    <w:p w:rsidR="005305A2" w:rsidRDefault="005305A2" w:rsidP="00715182">
      <w:pPr>
        <w:autoSpaceDE w:val="0"/>
        <w:autoSpaceDN w:val="0"/>
        <w:adjustRightInd w:val="0"/>
        <w:ind w:firstLine="709"/>
        <w:jc w:val="both"/>
      </w:pPr>
      <w:r w:rsidRPr="00715182">
        <w:t>2.8.</w:t>
      </w:r>
      <w:r w:rsidRPr="005305A2">
        <w:t xml:space="preserve"> Сотрудники администрации МО,</w:t>
      </w:r>
      <w:r>
        <w:t xml:space="preserve"> предоставляющие муниципальную услугу, не вправе требовать от заявителя:</w:t>
      </w:r>
    </w:p>
    <w:p w:rsidR="005305A2" w:rsidRDefault="0092560B" w:rsidP="005305A2">
      <w:pPr>
        <w:autoSpaceDE w:val="0"/>
        <w:autoSpaceDN w:val="0"/>
        <w:adjustRightInd w:val="0"/>
        <w:ind w:firstLine="709"/>
        <w:jc w:val="both"/>
      </w:pPr>
      <w:r>
        <w:lastRenderedPageBreak/>
        <w:t>1) п</w:t>
      </w:r>
      <w:r w:rsidR="005305A2">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05A2" w:rsidRDefault="0092560B" w:rsidP="005305A2">
      <w:pPr>
        <w:autoSpaceDE w:val="0"/>
        <w:autoSpaceDN w:val="0"/>
        <w:adjustRightInd w:val="0"/>
        <w:ind w:firstLine="709"/>
        <w:jc w:val="both"/>
      </w:pPr>
      <w:r>
        <w:t>2) п</w:t>
      </w:r>
      <w:r w:rsidR="005305A2">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05A2" w:rsidRDefault="0092560B" w:rsidP="005305A2">
      <w:pPr>
        <w:autoSpaceDE w:val="0"/>
        <w:autoSpaceDN w:val="0"/>
        <w:adjustRightInd w:val="0"/>
        <w:ind w:firstLine="709"/>
        <w:jc w:val="both"/>
      </w:pPr>
      <w:r>
        <w:t>3) о</w:t>
      </w:r>
      <w:r w:rsidR="005305A2">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05A2" w:rsidRDefault="0092560B" w:rsidP="005305A2">
      <w:pPr>
        <w:autoSpaceDE w:val="0"/>
        <w:autoSpaceDN w:val="0"/>
        <w:adjustRightInd w:val="0"/>
        <w:ind w:firstLine="709"/>
        <w:jc w:val="both"/>
      </w:pPr>
      <w:r>
        <w:t>4) п</w:t>
      </w:r>
      <w:r w:rsidR="005305A2">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5A2" w:rsidRDefault="005305A2" w:rsidP="005305A2">
      <w:pPr>
        <w:autoSpaceDE w:val="0"/>
        <w:autoSpaceDN w:val="0"/>
        <w:adjustRightInd w:val="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5A2" w:rsidRDefault="005305A2" w:rsidP="005305A2">
      <w:pPr>
        <w:autoSpaceDE w:val="0"/>
        <w:autoSpaceDN w:val="0"/>
        <w:adjustRightInd w:val="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305A2" w:rsidRDefault="005305A2" w:rsidP="005305A2">
      <w:pPr>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5A2" w:rsidRDefault="005305A2" w:rsidP="005305A2">
      <w:pPr>
        <w:autoSpaceDE w:val="0"/>
        <w:autoSpaceDN w:val="0"/>
        <w:adjustRightInd w:val="0"/>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5182" w:rsidRDefault="005305A2" w:rsidP="00715182">
      <w:pPr>
        <w:autoSpaceDE w:val="0"/>
        <w:autoSpaceDN w:val="0"/>
        <w:adjustRightInd w:val="0"/>
        <w:ind w:firstLine="709"/>
        <w:jc w:val="both"/>
      </w:pPr>
      <w:r>
        <w:t xml:space="preserve">2.9. </w:t>
      </w:r>
      <w:r w:rsidR="00715182">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5182" w:rsidRDefault="00715182" w:rsidP="00715182">
      <w:pPr>
        <w:autoSpaceDE w:val="0"/>
        <w:autoSpaceDN w:val="0"/>
        <w:adjustRightInd w:val="0"/>
        <w:ind w:firstLine="709"/>
        <w:jc w:val="both"/>
      </w:pPr>
      <w:r>
        <w:t>Основания для приостановления предоставления муниципальной услуги не предусмотрены.</w:t>
      </w:r>
    </w:p>
    <w:p w:rsidR="00715182" w:rsidRDefault="00715182" w:rsidP="00715182">
      <w:pPr>
        <w:autoSpaceDE w:val="0"/>
        <w:autoSpaceDN w:val="0"/>
        <w:adjustRightInd w:val="0"/>
        <w:ind w:firstLine="709"/>
        <w:jc w:val="both"/>
      </w:pPr>
      <w:r>
        <w:t>2.10</w:t>
      </w:r>
      <w:r w:rsidR="005019A8">
        <w:t>.</w:t>
      </w:r>
      <w:r>
        <w:t xml:space="preserve"> Исчерпывающий перечень оснований для отказа в приеме документов, необходимых для предоставления муниципальной услуги. </w:t>
      </w:r>
    </w:p>
    <w:p w:rsidR="00715182" w:rsidRDefault="00715182" w:rsidP="00715182">
      <w:pPr>
        <w:autoSpaceDE w:val="0"/>
        <w:autoSpaceDN w:val="0"/>
        <w:adjustRightInd w:val="0"/>
        <w:ind w:firstLine="709"/>
        <w:jc w:val="both"/>
      </w:pPr>
      <w:r>
        <w:t>В приеме документов, необходимых для предоставления муниципальной услуги, может быть отказано в следующих случаях:</w:t>
      </w:r>
    </w:p>
    <w:p w:rsidR="00715182" w:rsidRDefault="00715182" w:rsidP="00715182">
      <w:pPr>
        <w:autoSpaceDE w:val="0"/>
        <w:autoSpaceDN w:val="0"/>
        <w:adjustRightInd w:val="0"/>
        <w:ind w:firstLine="709"/>
        <w:jc w:val="both"/>
      </w:pPr>
      <w:r>
        <w:lastRenderedPageBreak/>
        <w:t>1) в заявлении не указаны фамилия, имя, отчество (при наличии) гражданина, обратившегося за предоставлением услуги;</w:t>
      </w:r>
    </w:p>
    <w:p w:rsidR="00715182" w:rsidRDefault="00715182" w:rsidP="00715182">
      <w:pPr>
        <w:autoSpaceDE w:val="0"/>
        <w:autoSpaceDN w:val="0"/>
        <w:adjustRightInd w:val="0"/>
        <w:ind w:firstLine="709"/>
        <w:jc w:val="both"/>
      </w:pPr>
      <w:r>
        <w:t>2) текст в заявлении не поддается прочтению;</w:t>
      </w:r>
    </w:p>
    <w:p w:rsidR="00715182" w:rsidRDefault="00715182" w:rsidP="00715182">
      <w:pPr>
        <w:autoSpaceDE w:val="0"/>
        <w:autoSpaceDN w:val="0"/>
        <w:adjustRightInd w:val="0"/>
        <w:ind w:firstLine="709"/>
        <w:jc w:val="both"/>
      </w:pPr>
      <w:r>
        <w:t>3) заявление подписано не уполномоченным лицом.</w:t>
      </w:r>
    </w:p>
    <w:p w:rsidR="00715182" w:rsidRDefault="00715182" w:rsidP="00715182">
      <w:pPr>
        <w:autoSpaceDE w:val="0"/>
        <w:autoSpaceDN w:val="0"/>
        <w:adjustRightInd w:val="0"/>
        <w:ind w:firstLine="709"/>
        <w:jc w:val="both"/>
      </w:pPr>
      <w:r>
        <w:t>2.11. Исчерпывающий перечень оснований для отказа в предоставлении муниципальной услуги.</w:t>
      </w:r>
    </w:p>
    <w:p w:rsidR="00715182" w:rsidRDefault="00715182" w:rsidP="00715182">
      <w:pPr>
        <w:autoSpaceDE w:val="0"/>
        <w:autoSpaceDN w:val="0"/>
        <w:adjustRightInd w:val="0"/>
        <w:ind w:firstLine="709"/>
        <w:jc w:val="both"/>
      </w:pPr>
      <w:r>
        <w:t xml:space="preserve">1) непредставление документов, указанных в пункте 2.6. настоящего административного регламента, за исключением документов, </w:t>
      </w:r>
      <w:r w:rsidRPr="00715182">
        <w:t>подлежащих представлению в рамках межведомственного</w:t>
      </w:r>
      <w:r>
        <w:t xml:space="preserve"> информационного взаимодействия;</w:t>
      </w:r>
    </w:p>
    <w:p w:rsidR="00715182" w:rsidRDefault="00715182" w:rsidP="00715182">
      <w:pPr>
        <w:autoSpaceDE w:val="0"/>
        <w:autoSpaceDN w:val="0"/>
        <w:adjustRightInd w:val="0"/>
        <w:ind w:firstLine="709"/>
        <w:jc w:val="both"/>
      </w:pPr>
      <w:r>
        <w:t>2) представления документов в ненадлежащий орган.</w:t>
      </w:r>
    </w:p>
    <w:p w:rsidR="00715182" w:rsidRDefault="0059314E" w:rsidP="00715182">
      <w:pPr>
        <w:autoSpaceDE w:val="0"/>
        <w:autoSpaceDN w:val="0"/>
        <w:adjustRightInd w:val="0"/>
        <w:ind w:firstLine="709"/>
        <w:jc w:val="both"/>
      </w:pPr>
      <w:r>
        <w:t>2.1</w:t>
      </w:r>
      <w:r w:rsidR="00715182">
        <w:t>2</w:t>
      </w:r>
      <w:r>
        <w:t xml:space="preserve">. </w:t>
      </w:r>
      <w:r w:rsidR="0071518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5182" w:rsidRDefault="00715182" w:rsidP="00715182">
      <w:pPr>
        <w:autoSpaceDE w:val="0"/>
        <w:autoSpaceDN w:val="0"/>
        <w:adjustRightInd w:val="0"/>
        <w:ind w:firstLine="709"/>
        <w:jc w:val="both"/>
      </w:pPr>
      <w:r>
        <w:t>2.13. Срок регистрации запроса заявителя о предоставлении муниципальной услуги.</w:t>
      </w:r>
    </w:p>
    <w:p w:rsidR="00715182" w:rsidRDefault="00715182" w:rsidP="00715182">
      <w:pPr>
        <w:autoSpaceDE w:val="0"/>
        <w:autoSpaceDN w:val="0"/>
        <w:adjustRightInd w:val="0"/>
        <w:ind w:firstLine="709"/>
        <w:jc w:val="both"/>
      </w:pPr>
      <w:r>
        <w:t>при личном обращении – 1 рабочий день;</w:t>
      </w:r>
    </w:p>
    <w:p w:rsidR="00715182" w:rsidRDefault="00715182" w:rsidP="00715182">
      <w:pPr>
        <w:autoSpaceDE w:val="0"/>
        <w:autoSpaceDN w:val="0"/>
        <w:adjustRightInd w:val="0"/>
        <w:ind w:firstLine="709"/>
        <w:jc w:val="both"/>
      </w:pPr>
      <w:r>
        <w:t>при направлении запроса почтовой связью в ОМСУ – в день поступления запроса в ОМСУ;</w:t>
      </w:r>
    </w:p>
    <w:p w:rsidR="00715182" w:rsidRDefault="00715182" w:rsidP="00715182">
      <w:pPr>
        <w:autoSpaceDE w:val="0"/>
        <w:autoSpaceDN w:val="0"/>
        <w:adjustRightInd w:val="0"/>
        <w:ind w:firstLine="709"/>
        <w:jc w:val="both"/>
      </w:pPr>
      <w:r>
        <w:t>при направлении запроса на бумажном носителе из МФЦ в ОМСУ – в день поступления запроса в ОМСУ;</w:t>
      </w:r>
    </w:p>
    <w:p w:rsidR="00715182" w:rsidRDefault="00715182" w:rsidP="00715182">
      <w:pPr>
        <w:autoSpaceDE w:val="0"/>
        <w:autoSpaceDN w:val="0"/>
        <w:adjustRightInd w:val="0"/>
        <w:ind w:firstLine="709"/>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715182">
      <w:pPr>
        <w:autoSpaceDE w:val="0"/>
        <w:autoSpaceDN w:val="0"/>
        <w:adjustRightInd w:val="0"/>
        <w:ind w:firstLine="709"/>
        <w:jc w:val="both"/>
      </w:pPr>
      <w:r w:rsidRPr="00466D6B">
        <w:t>2.1</w:t>
      </w:r>
      <w:r w:rsidR="00715182">
        <w:t>4</w:t>
      </w:r>
      <w:r w:rsidR="0059314E">
        <w:t>.</w:t>
      </w:r>
      <w:r w:rsidRPr="00466D6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t xml:space="preserve">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w:t>
      </w:r>
      <w:r w:rsidRPr="00466D6B">
        <w:lastRenderedPageBreak/>
        <w:t>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715182">
        <w:t>5</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715182">
        <w:t>5</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715182">
        <w:t>5</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715182">
        <w:t>5</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w:t>
      </w:r>
      <w:r w:rsidR="0059314E">
        <w:t xml:space="preserve"> </w:t>
      </w:r>
      <w:r w:rsidRPr="00466D6B">
        <w:t xml:space="preserve">удовлетворенность заявителя профессионализмом должностных лиц администрации МО, </w:t>
      </w:r>
      <w:r w:rsidRPr="00466D6B">
        <w:lastRenderedPageBreak/>
        <w:t>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715182">
        <w:rPr>
          <w:bCs/>
        </w:rPr>
        <w:t>6</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715182">
        <w:rPr>
          <w:color w:val="000000"/>
        </w:rPr>
        <w:t>6</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прием и выдачу документов, </w:t>
      </w:r>
      <w:r w:rsidR="00E908F3"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715182">
        <w:rPr>
          <w:color w:val="000000"/>
        </w:rPr>
        <w:t>6</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2.1</w:t>
      </w:r>
      <w:r w:rsidR="00715182">
        <w:rPr>
          <w:color w:val="000000"/>
        </w:rPr>
        <w:t>6</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lastRenderedPageBreak/>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w:t>
      </w:r>
      <w:r w:rsidR="00CA0BD8">
        <w:rPr>
          <w:color w:val="000000"/>
        </w:rPr>
        <w:t xml:space="preserve">административного </w:t>
      </w:r>
      <w:r w:rsidRPr="00EE1AA5">
        <w:rPr>
          <w:color w:val="000000"/>
        </w:rPr>
        <w:t>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 Особенности выполнения административных процедур в электронной форме</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Муниципальная услуга может быть получена через ПГУ ЛО, либо через ЕПГУ следующими способами: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с обязательной личной явкой на прием в администрацию МО/МФЦ;</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 без личной явки на прием в администрацию МО/МФЦ.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.2. Для подачи заявления через ЕПГУ или через ПГУ ЛО заявитель должен выполнить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пройти идентификацию и аутентификацию в ЕСИА;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личном кабинете на ЕПГУ или на ПГУ ЛО заполнить в электронном виде заявление на оказание муниципальной услуги;</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муниципальной услуги без личной явки на прием в администрацию</w:t>
      </w:r>
      <w:r w:rsidR="00E908F3">
        <w:rPr>
          <w:color w:val="000000"/>
        </w:rPr>
        <w:t xml:space="preserve"> </w:t>
      </w:r>
      <w:r w:rsidRPr="000F3756">
        <w:rPr>
          <w:color w:val="000000"/>
        </w:rPr>
        <w:t>МО: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а) приложить к заявлению электронные документы, заверенные усиленной квалифицированной электронной подписью;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Г) направить пакет электронных документов в администрацию посредством функционала ЕПГУ ЛО или ПГУ ЛО.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w:t>
      </w:r>
      <w:r w:rsidRPr="000F3756">
        <w:rPr>
          <w:color w:val="000000"/>
        </w:rPr>
        <w:lastRenderedPageBreak/>
        <w:t xml:space="preserve">«Межвед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 xml:space="preserve">.3.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.4.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sidR="00715182">
        <w:rPr>
          <w:color w:val="000000"/>
        </w:rPr>
        <w:t>7</w:t>
      </w:r>
      <w:r w:rsidRPr="000F3756">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756" w:rsidRPr="00EE1AA5" w:rsidRDefault="000F3756" w:rsidP="000F3756">
      <w:pPr>
        <w:autoSpaceDE w:val="0"/>
        <w:autoSpaceDN w:val="0"/>
        <w:adjustRightInd w:val="0"/>
        <w:ind w:firstLine="540"/>
        <w:jc w:val="both"/>
        <w:outlineLvl w:val="1"/>
        <w:rPr>
          <w:color w:val="000000"/>
        </w:rPr>
      </w:pPr>
      <w:r w:rsidRPr="000F3756">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8B1640" w:rsidP="00385973">
      <w:pPr>
        <w:autoSpaceDE w:val="0"/>
        <w:autoSpaceDN w:val="0"/>
        <w:adjustRightInd w:val="0"/>
        <w:ind w:firstLine="540"/>
        <w:jc w:val="both"/>
        <w:outlineLvl w:val="1"/>
      </w:pPr>
      <w:r>
        <w:rPr>
          <w:bCs/>
        </w:rPr>
        <w:t xml:space="preserve">3.1. </w:t>
      </w:r>
      <w:r w:rsidR="00385973"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00385973"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E662E2" w:rsidRDefault="00385973" w:rsidP="00E662E2">
      <w:pPr>
        <w:ind w:firstLine="709"/>
        <w:jc w:val="both"/>
      </w:pPr>
      <w:r w:rsidRPr="00EE1AA5">
        <w:t>4.1</w:t>
      </w:r>
      <w:r w:rsidR="00465D05">
        <w:t>.</w:t>
      </w:r>
      <w:r w:rsidR="00465D05" w:rsidRPr="00465D05">
        <w:t xml:space="preserve"> </w:t>
      </w:r>
      <w:r w:rsidR="00E662E2">
        <w:t>Предоставление муниципальной услуги включает в себя следующие административные процедуры:</w:t>
      </w:r>
    </w:p>
    <w:p w:rsidR="00E662E2" w:rsidRDefault="00E662E2" w:rsidP="00E662E2">
      <w:pPr>
        <w:ind w:firstLine="709"/>
        <w:jc w:val="both"/>
      </w:pPr>
      <w:r>
        <w:t>- прием, регистрация заявления и прилагаемых к нему документов – 1 рабочий день;</w:t>
      </w:r>
    </w:p>
    <w:p w:rsidR="00E662E2" w:rsidRDefault="00E662E2" w:rsidP="00E662E2">
      <w:pPr>
        <w:ind w:firstLine="709"/>
        <w:jc w:val="both"/>
      </w:pPr>
      <w: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E662E2" w:rsidRDefault="00E662E2" w:rsidP="00E662E2">
      <w:pPr>
        <w:ind w:firstLine="709"/>
        <w:jc w:val="both"/>
      </w:pPr>
      <w:r>
        <w:t xml:space="preserve">- </w:t>
      </w:r>
      <w:r w:rsidR="002C5C3A">
        <w:t>п</w:t>
      </w:r>
      <w:r w:rsidR="002C5C3A" w:rsidRPr="002C5C3A">
        <w:t xml:space="preserve">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 </w:t>
      </w:r>
      <w:r>
        <w:t>– 10 календарных дней.</w:t>
      </w:r>
    </w:p>
    <w:p w:rsidR="00E662E2" w:rsidRDefault="00E662E2" w:rsidP="00E662E2">
      <w:pPr>
        <w:ind w:firstLine="709"/>
        <w:jc w:val="both"/>
      </w:pPr>
      <w: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- 2 календарных дня.</w:t>
      </w:r>
    </w:p>
    <w:p w:rsidR="005514B7" w:rsidRDefault="00E662E2" w:rsidP="00E662E2">
      <w:pPr>
        <w:ind w:firstLine="709"/>
        <w:jc w:val="both"/>
      </w:pPr>
      <w:r>
        <w:t xml:space="preserve">Последовательность административных действий (процедур) по предоставлению муниципальной услуги отражена в блок – схеме, представленной </w:t>
      </w:r>
      <w:r w:rsidRPr="005019A8">
        <w:t xml:space="preserve">в приложении </w:t>
      </w:r>
      <w:r w:rsidR="005019A8" w:rsidRPr="005019A8">
        <w:t>5</w:t>
      </w:r>
      <w:r>
        <w:t xml:space="preserve"> к настоящему административному регламенту.</w:t>
      </w:r>
    </w:p>
    <w:p w:rsidR="00385973" w:rsidRPr="00E662E2" w:rsidRDefault="00385973" w:rsidP="00E662E2">
      <w:pPr>
        <w:ind w:firstLine="709"/>
        <w:jc w:val="both"/>
        <w:rPr>
          <w:u w:val="single"/>
        </w:rPr>
      </w:pPr>
      <w:r w:rsidRPr="00EE1AA5">
        <w:t xml:space="preserve">4.2. </w:t>
      </w:r>
      <w:r w:rsidR="00E662E2">
        <w:rPr>
          <w:u w:val="single"/>
        </w:rPr>
        <w:t>П</w:t>
      </w:r>
      <w:r w:rsidR="00E662E2" w:rsidRPr="00E662E2">
        <w:rPr>
          <w:u w:val="single"/>
        </w:rPr>
        <w:t>рием, регистрация заявления и прилагаемых к нему документов</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w:t>
      </w:r>
      <w:r>
        <w:rPr>
          <w:rFonts w:ascii="Times New Roman" w:hAnsi="Times New Roman" w:cs="Times New Roman"/>
          <w:sz w:val="24"/>
        </w:rPr>
        <w:t>настоящего административного регламента</w:t>
      </w:r>
      <w:r w:rsidRPr="00E662E2">
        <w:rPr>
          <w:rFonts w:ascii="Times New Roman" w:hAnsi="Times New Roman" w:cs="Times New Roman"/>
          <w:sz w:val="24"/>
        </w:rPr>
        <w:t>.</w:t>
      </w:r>
    </w:p>
    <w:p w:rsidR="005019A8"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rPr>
        <w:t>сотрудником</w:t>
      </w:r>
      <w:r w:rsidRPr="00E662E2">
        <w:rPr>
          <w:rFonts w:ascii="Times New Roman" w:hAnsi="Times New Roman" w:cs="Times New Roman"/>
          <w:sz w:val="24"/>
        </w:rPr>
        <w:t xml:space="preserve"> </w:t>
      </w:r>
      <w:r>
        <w:rPr>
          <w:rFonts w:ascii="Times New Roman" w:hAnsi="Times New Roman" w:cs="Times New Roman"/>
          <w:sz w:val="24"/>
        </w:rPr>
        <w:t>а</w:t>
      </w:r>
      <w:r w:rsidRPr="00E662E2">
        <w:rPr>
          <w:rFonts w:ascii="Times New Roman" w:hAnsi="Times New Roman" w:cs="Times New Roman"/>
          <w:sz w:val="24"/>
        </w:rPr>
        <w:t>дминистрации</w:t>
      </w:r>
      <w:r>
        <w:rPr>
          <w:rFonts w:ascii="Times New Roman" w:hAnsi="Times New Roman" w:cs="Times New Roman"/>
          <w:sz w:val="24"/>
        </w:rPr>
        <w:t xml:space="preserve"> МО</w:t>
      </w:r>
      <w:r w:rsidRPr="00E662E2">
        <w:rPr>
          <w:rFonts w:ascii="Times New Roman" w:hAnsi="Times New Roman" w:cs="Times New Roman"/>
          <w:sz w:val="24"/>
        </w:rPr>
        <w:t xml:space="preserve">, в должностные обязанности </w:t>
      </w:r>
      <w:r>
        <w:rPr>
          <w:rFonts w:ascii="Times New Roman" w:hAnsi="Times New Roman" w:cs="Times New Roman"/>
          <w:sz w:val="24"/>
        </w:rPr>
        <w:t xml:space="preserve">которого входит осуществление </w:t>
      </w:r>
      <w:r w:rsidRPr="00E662E2">
        <w:rPr>
          <w:rFonts w:ascii="Times New Roman" w:hAnsi="Times New Roman" w:cs="Times New Roman"/>
          <w:sz w:val="24"/>
        </w:rPr>
        <w:t>прием</w:t>
      </w:r>
      <w:r>
        <w:rPr>
          <w:rFonts w:ascii="Times New Roman" w:hAnsi="Times New Roman" w:cs="Times New Roman"/>
          <w:sz w:val="24"/>
        </w:rPr>
        <w:t>а</w:t>
      </w:r>
      <w:r w:rsidRPr="00E662E2">
        <w:rPr>
          <w:rFonts w:ascii="Times New Roman" w:hAnsi="Times New Roman" w:cs="Times New Roman"/>
          <w:sz w:val="24"/>
        </w:rPr>
        <w:t xml:space="preserve"> документов и заявлени</w:t>
      </w:r>
      <w:r>
        <w:rPr>
          <w:rFonts w:ascii="Times New Roman" w:hAnsi="Times New Roman" w:cs="Times New Roman"/>
          <w:sz w:val="24"/>
        </w:rPr>
        <w:t>й</w:t>
      </w:r>
      <w:r w:rsidRPr="00E662E2">
        <w:rPr>
          <w:rFonts w:ascii="Times New Roman" w:hAnsi="Times New Roman" w:cs="Times New Roman"/>
          <w:sz w:val="24"/>
        </w:rPr>
        <w:t xml:space="preserve"> от гражданина (семьи)</w:t>
      </w:r>
      <w:r w:rsidR="005019A8">
        <w:rPr>
          <w:rFonts w:ascii="Times New Roman" w:hAnsi="Times New Roman" w:cs="Times New Roman"/>
          <w:sz w:val="24"/>
        </w:rPr>
        <w:t>.</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С</w:t>
      </w:r>
      <w:r>
        <w:rPr>
          <w:rFonts w:ascii="Times New Roman" w:hAnsi="Times New Roman" w:cs="Times New Roman"/>
          <w:sz w:val="24"/>
        </w:rPr>
        <w:t>отрудник</w:t>
      </w:r>
      <w:r w:rsidRPr="00E662E2">
        <w:rPr>
          <w:rFonts w:ascii="Times New Roman" w:hAnsi="Times New Roman" w:cs="Times New Roman"/>
          <w:sz w:val="24"/>
        </w:rPr>
        <w:t xml:space="preserve"> осуществляет прием документов в следующей последовательности:</w:t>
      </w:r>
    </w:p>
    <w:p w:rsidR="00E662E2" w:rsidRPr="00E662E2" w:rsidRDefault="00E662E2" w:rsidP="00E662E2">
      <w:pPr>
        <w:pStyle w:val="ae"/>
        <w:ind w:firstLine="567"/>
        <w:jc w:val="both"/>
        <w:rPr>
          <w:rFonts w:ascii="Times New Roman" w:hAnsi="Times New Roman" w:cs="Times New Roman"/>
          <w:sz w:val="24"/>
        </w:rPr>
      </w:pPr>
      <w:r>
        <w:rPr>
          <w:rFonts w:ascii="Times New Roman" w:hAnsi="Times New Roman" w:cs="Times New Roman"/>
          <w:sz w:val="24"/>
        </w:rPr>
        <w:t>-</w:t>
      </w:r>
      <w:r w:rsidRPr="00E662E2">
        <w:rPr>
          <w:rFonts w:ascii="Times New Roman" w:hAnsi="Times New Roman" w:cs="Times New Roman"/>
          <w:sz w:val="24"/>
        </w:rPr>
        <w:tab/>
        <w:t xml:space="preserve">принимает у заявителя документы, необходимые для предоставления муниципальной услуги, в соответствии с пунктом 2.6. </w:t>
      </w:r>
      <w:r w:rsidR="005019A8">
        <w:rPr>
          <w:rFonts w:ascii="Times New Roman" w:hAnsi="Times New Roman" w:cs="Times New Roman"/>
          <w:sz w:val="24"/>
        </w:rPr>
        <w:t>настоящего административного регламента</w:t>
      </w:r>
      <w:r w:rsidRPr="00E662E2">
        <w:rPr>
          <w:rFonts w:ascii="Times New Roman" w:hAnsi="Times New Roman" w:cs="Times New Roman"/>
          <w:sz w:val="24"/>
        </w:rPr>
        <w:t>;</w:t>
      </w:r>
    </w:p>
    <w:p w:rsidR="00E662E2" w:rsidRPr="00E662E2" w:rsidRDefault="00E662E2" w:rsidP="00E662E2">
      <w:pPr>
        <w:pStyle w:val="ae"/>
        <w:ind w:firstLine="567"/>
        <w:jc w:val="both"/>
        <w:rPr>
          <w:rFonts w:ascii="Times New Roman" w:hAnsi="Times New Roman" w:cs="Times New Roman"/>
          <w:sz w:val="24"/>
        </w:rPr>
      </w:pPr>
      <w:r>
        <w:rPr>
          <w:rFonts w:ascii="Times New Roman" w:hAnsi="Times New Roman" w:cs="Times New Roman"/>
          <w:sz w:val="24"/>
        </w:rPr>
        <w:t>-</w:t>
      </w:r>
      <w:r w:rsidRPr="00E662E2">
        <w:rPr>
          <w:rFonts w:ascii="Times New Roman" w:hAnsi="Times New Roman" w:cs="Times New Roman"/>
          <w:sz w:val="24"/>
        </w:rPr>
        <w:tab/>
        <w:t xml:space="preserve">проверяет наличие всех необходимых документов, указанных в пункте 2.6. </w:t>
      </w:r>
      <w:r w:rsidR="005019A8" w:rsidRPr="005019A8">
        <w:rPr>
          <w:rFonts w:ascii="Times New Roman" w:hAnsi="Times New Roman" w:cs="Times New Roman"/>
          <w:sz w:val="24"/>
        </w:rPr>
        <w:t>настоящего административного регламента</w:t>
      </w:r>
      <w:r w:rsidRPr="00E662E2">
        <w:rPr>
          <w:rFonts w:ascii="Times New Roman" w:hAnsi="Times New Roman" w:cs="Times New Roman"/>
          <w:sz w:val="24"/>
        </w:rPr>
        <w:t>;</w:t>
      </w:r>
    </w:p>
    <w:p w:rsidR="00E662E2" w:rsidRPr="00E662E2" w:rsidRDefault="00E662E2" w:rsidP="00E662E2">
      <w:pPr>
        <w:pStyle w:val="ae"/>
        <w:ind w:firstLine="567"/>
        <w:jc w:val="both"/>
        <w:rPr>
          <w:rFonts w:ascii="Times New Roman" w:hAnsi="Times New Roman" w:cs="Times New Roman"/>
          <w:sz w:val="24"/>
        </w:rPr>
      </w:pPr>
      <w:r>
        <w:rPr>
          <w:rFonts w:ascii="Times New Roman" w:hAnsi="Times New Roman" w:cs="Times New Roman"/>
          <w:sz w:val="24"/>
        </w:rPr>
        <w:t>-</w:t>
      </w:r>
      <w:r w:rsidRPr="00E662E2">
        <w:rPr>
          <w:rFonts w:ascii="Times New Roman" w:hAnsi="Times New Roman" w:cs="Times New Roman"/>
          <w:sz w:val="24"/>
        </w:rPr>
        <w:tab/>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w:t>
      </w:r>
      <w:r>
        <w:rPr>
          <w:rFonts w:ascii="Times New Roman" w:hAnsi="Times New Roman" w:cs="Times New Roman"/>
          <w:sz w:val="24"/>
        </w:rPr>
        <w:t>а</w:t>
      </w:r>
      <w:r w:rsidRPr="00E662E2">
        <w:rPr>
          <w:rFonts w:ascii="Times New Roman" w:hAnsi="Times New Roman" w:cs="Times New Roman"/>
          <w:sz w:val="24"/>
        </w:rPr>
        <w:t>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lastRenderedPageBreak/>
        <w:t xml:space="preserve">В случае несогласия заявителя с указанным предложением специалист обязан принять заявление. </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Максимальный срок выполнения административной процедуры – не более 1 (одного) рабочего дня.</w:t>
      </w:r>
    </w:p>
    <w:p w:rsidR="00E662E2" w:rsidRDefault="00E662E2" w:rsidP="00E662E2">
      <w:pPr>
        <w:pStyle w:val="ae"/>
        <w:ind w:firstLine="567"/>
        <w:jc w:val="both"/>
        <w:rPr>
          <w:rFonts w:ascii="Times New Roman" w:hAnsi="Times New Roman" w:cs="Times New Roman"/>
          <w:sz w:val="24"/>
        </w:rPr>
      </w:pPr>
      <w:r>
        <w:rPr>
          <w:rFonts w:ascii="Times New Roman" w:hAnsi="Times New Roman" w:cs="Times New Roman"/>
          <w:sz w:val="24"/>
        </w:rPr>
        <w:t>Сотрудник администрации МО</w:t>
      </w:r>
      <w:r w:rsidRPr="00E662E2">
        <w:rPr>
          <w:rFonts w:ascii="Times New Roman" w:hAnsi="Times New Roman" w:cs="Times New Roman"/>
          <w:sz w:val="24"/>
        </w:rPr>
        <w:t xml:space="preserve">, осуществляющий прием документов и заявления от гражданина (семьи) выдает расписку в получении указанных документов. </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Критерии принятия решения: поступление в администрацию МО в установленном порядке заявления и документов о предоставлении муниципальной услуги.</w:t>
      </w:r>
    </w:p>
    <w:p w:rsid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7126A" w:rsidRPr="005514B7" w:rsidRDefault="00385973" w:rsidP="005514B7">
      <w:pPr>
        <w:pStyle w:val="ae"/>
        <w:ind w:firstLine="567"/>
        <w:jc w:val="both"/>
        <w:rPr>
          <w:rFonts w:ascii="Times New Roman" w:hAnsi="Times New Roman" w:cs="Times New Roman"/>
          <w:sz w:val="24"/>
          <w:u w:val="single"/>
        </w:rPr>
      </w:pPr>
      <w:r w:rsidRPr="0077126A">
        <w:rPr>
          <w:rFonts w:ascii="Times New Roman" w:hAnsi="Times New Roman" w:cs="Times New Roman"/>
          <w:sz w:val="24"/>
        </w:rPr>
        <w:t>4.3</w:t>
      </w:r>
      <w:r w:rsidR="00E662E2">
        <w:rPr>
          <w:rFonts w:ascii="Times New Roman" w:hAnsi="Times New Roman" w:cs="Times New Roman"/>
          <w:sz w:val="24"/>
        </w:rPr>
        <w:t xml:space="preserve">. </w:t>
      </w:r>
      <w:r w:rsidR="00E662E2" w:rsidRPr="00E662E2">
        <w:rPr>
          <w:rFonts w:ascii="Times New Roman" w:hAnsi="Times New Roman" w:cs="Times New Roman"/>
          <w:sz w:val="24"/>
          <w:u w:val="single"/>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5514B7">
        <w:rPr>
          <w:rFonts w:ascii="Times New Roman" w:hAnsi="Times New Roman" w:cs="Times New Roman"/>
          <w:sz w:val="24"/>
          <w:u w:val="single"/>
        </w:rPr>
        <w:t>.</w:t>
      </w:r>
    </w:p>
    <w:p w:rsidR="0002797B" w:rsidRPr="0002797B" w:rsidRDefault="00C23446" w:rsidP="0002797B">
      <w:pPr>
        <w:pStyle w:val="ae"/>
        <w:ind w:firstLine="567"/>
        <w:jc w:val="both"/>
        <w:rPr>
          <w:rFonts w:ascii="Times New Roman" w:hAnsi="Times New Roman" w:cs="Times New Roman"/>
          <w:sz w:val="24"/>
        </w:rPr>
      </w:pPr>
      <w:r w:rsidRPr="00C23446">
        <w:rPr>
          <w:rFonts w:ascii="Times New Roman" w:hAnsi="Times New Roman" w:cs="Times New Roman"/>
          <w:sz w:val="24"/>
        </w:rPr>
        <w:t>Основание</w:t>
      </w:r>
      <w:r>
        <w:rPr>
          <w:rFonts w:ascii="Times New Roman" w:hAnsi="Times New Roman" w:cs="Times New Roman"/>
          <w:sz w:val="24"/>
        </w:rPr>
        <w:t>м</w:t>
      </w:r>
      <w:r w:rsidRPr="00C23446">
        <w:rPr>
          <w:rFonts w:ascii="Times New Roman" w:hAnsi="Times New Roman" w:cs="Times New Roman"/>
          <w:sz w:val="24"/>
        </w:rPr>
        <w:t xml:space="preserve"> для начала административной процедуры</w:t>
      </w:r>
      <w:r>
        <w:rPr>
          <w:rFonts w:ascii="Times New Roman" w:hAnsi="Times New Roman" w:cs="Times New Roman"/>
          <w:sz w:val="24"/>
        </w:rPr>
        <w:t xml:space="preserve"> </w:t>
      </w:r>
      <w:r w:rsidR="0002797B">
        <w:rPr>
          <w:rFonts w:ascii="Times New Roman" w:hAnsi="Times New Roman" w:cs="Times New Roman"/>
          <w:sz w:val="24"/>
        </w:rPr>
        <w:t>является</w:t>
      </w:r>
      <w:r w:rsidR="0002797B" w:rsidRPr="0002797B">
        <w:rPr>
          <w:rFonts w:ascii="Times New Roman" w:hAnsi="Times New Roman" w:cs="Times New Roman"/>
          <w:sz w:val="24"/>
        </w:rPr>
        <w:t xml:space="preserve"> регистрация заявления о предоставлении муниципальной услуги и прилагаемых к нему документов. </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После рассмотрения заявления и документов, указанных в пункте 2.6. </w:t>
      </w:r>
      <w:r w:rsidR="005019A8" w:rsidRPr="005019A8">
        <w:rPr>
          <w:rFonts w:ascii="Times New Roman" w:hAnsi="Times New Roman" w:cs="Times New Roman"/>
          <w:sz w:val="24"/>
        </w:rPr>
        <w:t>настоящего административного регламента</w:t>
      </w:r>
      <w:r w:rsidRPr="00E662E2">
        <w:rPr>
          <w:rFonts w:ascii="Times New Roman" w:hAnsi="Times New Roman" w:cs="Times New Roman"/>
          <w:sz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Pr>
          <w:rFonts w:ascii="Times New Roman" w:hAnsi="Times New Roman" w:cs="Times New Roman"/>
          <w:sz w:val="24"/>
        </w:rPr>
        <w:t>специалист администрации МО,</w:t>
      </w:r>
      <w:r w:rsidRPr="00E662E2">
        <w:rPr>
          <w:rFonts w:ascii="Times New Roman" w:hAnsi="Times New Roman" w:cs="Times New Roman"/>
          <w:sz w:val="24"/>
        </w:rPr>
        <w:t xml:space="preserve"> ответственны</w:t>
      </w:r>
      <w:r>
        <w:rPr>
          <w:rFonts w:ascii="Times New Roman" w:hAnsi="Times New Roman" w:cs="Times New Roman"/>
          <w:sz w:val="24"/>
        </w:rPr>
        <w:t>й</w:t>
      </w:r>
      <w:r w:rsidRPr="00E662E2">
        <w:rPr>
          <w:rFonts w:ascii="Times New Roman" w:hAnsi="Times New Roman" w:cs="Times New Roman"/>
          <w:sz w:val="24"/>
        </w:rPr>
        <w:t xml:space="preserve"> за подготовку решения, готов</w:t>
      </w:r>
      <w:r>
        <w:rPr>
          <w:rFonts w:ascii="Times New Roman" w:hAnsi="Times New Roman" w:cs="Times New Roman"/>
          <w:sz w:val="24"/>
        </w:rPr>
        <w:t>и</w:t>
      </w:r>
      <w:r w:rsidRPr="00E662E2">
        <w:rPr>
          <w:rFonts w:ascii="Times New Roman" w:hAnsi="Times New Roman" w:cs="Times New Roman"/>
          <w:sz w:val="24"/>
        </w:rPr>
        <w:t>т и согласовыва</w:t>
      </w:r>
      <w:r>
        <w:rPr>
          <w:rFonts w:ascii="Times New Roman" w:hAnsi="Times New Roman" w:cs="Times New Roman"/>
          <w:sz w:val="24"/>
        </w:rPr>
        <w:t>е</w:t>
      </w:r>
      <w:r w:rsidRPr="00E662E2">
        <w:rPr>
          <w:rFonts w:ascii="Times New Roman" w:hAnsi="Times New Roman" w:cs="Times New Roman"/>
          <w:sz w:val="24"/>
        </w:rPr>
        <w:t>т проект решения о признании (отказе в признании) молодой семьи соответствующей условиям участия в основном мероприятии (участником программы).</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Срок исполнения данной административной процедуры - не более 10 календарных дней: </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u w:val="single"/>
        </w:rPr>
        <w:t>1 действие</w:t>
      </w:r>
      <w:r w:rsidRPr="00E662E2">
        <w:rPr>
          <w:rFonts w:ascii="Times New Roman" w:hAnsi="Times New Roman" w:cs="Times New Roman"/>
          <w:sz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u w:val="single"/>
        </w:rPr>
        <w:t>2 действие</w:t>
      </w:r>
      <w:r w:rsidRPr="00E662E2">
        <w:rPr>
          <w:rFonts w:ascii="Times New Roman" w:hAnsi="Times New Roman" w:cs="Times New Roman"/>
          <w:sz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Лицо, ответственное за выполнение - </w:t>
      </w:r>
      <w:r>
        <w:rPr>
          <w:rFonts w:ascii="Times New Roman" w:hAnsi="Times New Roman" w:cs="Times New Roman"/>
          <w:sz w:val="24"/>
        </w:rPr>
        <w:t>сотрудник</w:t>
      </w:r>
      <w:r w:rsidRPr="00E662E2">
        <w:rPr>
          <w:rFonts w:ascii="Times New Roman" w:hAnsi="Times New Roman" w:cs="Times New Roman"/>
          <w:sz w:val="24"/>
        </w:rPr>
        <w:t xml:space="preserve"> </w:t>
      </w:r>
      <w:r>
        <w:rPr>
          <w:rFonts w:ascii="Times New Roman" w:hAnsi="Times New Roman" w:cs="Times New Roman"/>
          <w:sz w:val="24"/>
        </w:rPr>
        <w:t>а</w:t>
      </w:r>
      <w:r w:rsidRPr="00E662E2">
        <w:rPr>
          <w:rFonts w:ascii="Times New Roman" w:hAnsi="Times New Roman" w:cs="Times New Roman"/>
          <w:sz w:val="24"/>
        </w:rPr>
        <w:t>дминистрации</w:t>
      </w:r>
      <w:r>
        <w:rPr>
          <w:rFonts w:ascii="Times New Roman" w:hAnsi="Times New Roman" w:cs="Times New Roman"/>
          <w:sz w:val="24"/>
        </w:rPr>
        <w:t xml:space="preserve"> МО</w:t>
      </w:r>
      <w:r w:rsidRPr="00E662E2">
        <w:rPr>
          <w:rFonts w:ascii="Times New Roman" w:hAnsi="Times New Roman" w:cs="Times New Roman"/>
          <w:sz w:val="24"/>
        </w:rPr>
        <w:t>, в должностные обязанности котор</w:t>
      </w:r>
      <w:r>
        <w:rPr>
          <w:rFonts w:ascii="Times New Roman" w:hAnsi="Times New Roman" w:cs="Times New Roman"/>
          <w:sz w:val="24"/>
        </w:rPr>
        <w:t>ого</w:t>
      </w:r>
      <w:r w:rsidRPr="00E662E2">
        <w:rPr>
          <w:rFonts w:ascii="Times New Roman" w:hAnsi="Times New Roman" w:cs="Times New Roman"/>
          <w:sz w:val="24"/>
        </w:rPr>
        <w:t xml:space="preserve"> входит оказание муниципальных услуг по вопросам участия в жилищных программах, ответственный за формирование проекта решения.</w:t>
      </w:r>
    </w:p>
    <w:p w:rsidR="00E662E2" w:rsidRP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 xml:space="preserve">Критерий принятия решения: наличие/отсутствие у заявителя права на получение </w:t>
      </w:r>
      <w:r>
        <w:rPr>
          <w:rFonts w:ascii="Times New Roman" w:hAnsi="Times New Roman" w:cs="Times New Roman"/>
          <w:sz w:val="24"/>
        </w:rPr>
        <w:t>муниципальной</w:t>
      </w:r>
      <w:r w:rsidRPr="00E662E2">
        <w:rPr>
          <w:rFonts w:ascii="Times New Roman" w:hAnsi="Times New Roman" w:cs="Times New Roman"/>
          <w:sz w:val="24"/>
        </w:rPr>
        <w:t xml:space="preserve"> услуги.</w:t>
      </w:r>
    </w:p>
    <w:p w:rsidR="00E662E2" w:rsidRDefault="00E662E2" w:rsidP="00E662E2">
      <w:pPr>
        <w:pStyle w:val="ae"/>
        <w:ind w:firstLine="567"/>
        <w:jc w:val="both"/>
        <w:rPr>
          <w:rFonts w:ascii="Times New Roman" w:hAnsi="Times New Roman" w:cs="Times New Roman"/>
          <w:sz w:val="24"/>
        </w:rPr>
      </w:pPr>
      <w:r w:rsidRPr="00E662E2">
        <w:rPr>
          <w:rFonts w:ascii="Times New Roman" w:hAnsi="Times New Roman" w:cs="Times New Roman"/>
          <w:sz w:val="24"/>
        </w:rPr>
        <w:t>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335271" w:rsidRPr="00623F04" w:rsidRDefault="00335271" w:rsidP="00623F04">
      <w:pPr>
        <w:pStyle w:val="ae"/>
        <w:ind w:firstLine="567"/>
        <w:jc w:val="both"/>
        <w:rPr>
          <w:rFonts w:ascii="Times New Roman" w:hAnsi="Times New Roman" w:cs="Times New Roman"/>
          <w:sz w:val="24"/>
          <w:u w:val="single"/>
        </w:rPr>
      </w:pPr>
      <w:r w:rsidRPr="00623F04">
        <w:rPr>
          <w:rFonts w:ascii="Times New Roman" w:hAnsi="Times New Roman" w:cs="Times New Roman"/>
          <w:sz w:val="24"/>
        </w:rPr>
        <w:t>4</w:t>
      </w:r>
      <w:r w:rsidR="005F2AAC" w:rsidRPr="00623F04">
        <w:rPr>
          <w:rFonts w:ascii="Times New Roman" w:hAnsi="Times New Roman" w:cs="Times New Roman"/>
          <w:sz w:val="24"/>
        </w:rPr>
        <w:t xml:space="preserve">.4. </w:t>
      </w:r>
      <w:r w:rsidR="00623F04" w:rsidRPr="00623F04">
        <w:rPr>
          <w:rFonts w:ascii="Times New Roman" w:hAnsi="Times New Roman" w:cs="Times New Roman"/>
          <w:sz w:val="24"/>
          <w:u w:val="single"/>
        </w:rPr>
        <w:t xml:space="preserve">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w:t>
      </w:r>
      <w:r w:rsidR="00623F04">
        <w:rPr>
          <w:rFonts w:ascii="Times New Roman" w:hAnsi="Times New Roman" w:cs="Times New Roman"/>
          <w:sz w:val="24"/>
          <w:u w:val="single"/>
        </w:rPr>
        <w:t>муниципальной</w:t>
      </w:r>
      <w:r w:rsidR="00623F04" w:rsidRPr="00623F04">
        <w:rPr>
          <w:rFonts w:ascii="Times New Roman" w:hAnsi="Times New Roman" w:cs="Times New Roman"/>
          <w:sz w:val="24"/>
          <w:u w:val="single"/>
        </w:rPr>
        <w:t xml:space="preserve"> услуги.</w:t>
      </w:r>
    </w:p>
    <w:p w:rsidR="00623F04" w:rsidRPr="00623F04" w:rsidRDefault="00623F04" w:rsidP="00623F04">
      <w:pPr>
        <w:autoSpaceDE w:val="0"/>
        <w:autoSpaceDN w:val="0"/>
        <w:adjustRightInd w:val="0"/>
        <w:ind w:firstLine="567"/>
        <w:jc w:val="both"/>
        <w:rPr>
          <w:rFonts w:eastAsiaTheme="minorHAnsi"/>
          <w:szCs w:val="22"/>
          <w:lang w:eastAsia="en-US"/>
        </w:rPr>
      </w:pPr>
      <w:r w:rsidRPr="00623F04">
        <w:rPr>
          <w:rFonts w:eastAsiaTheme="minorHAnsi"/>
          <w:szCs w:val="22"/>
          <w:lang w:eastAsia="en-US"/>
        </w:rPr>
        <w:t>Основание</w:t>
      </w:r>
      <w:r w:rsidR="002C5C3A">
        <w:rPr>
          <w:rFonts w:eastAsiaTheme="minorHAnsi"/>
          <w:szCs w:val="22"/>
          <w:lang w:eastAsia="en-US"/>
        </w:rPr>
        <w:t>м</w:t>
      </w:r>
      <w:r w:rsidRPr="00623F04">
        <w:rPr>
          <w:rFonts w:eastAsiaTheme="minorHAnsi"/>
          <w:szCs w:val="22"/>
          <w:lang w:eastAsia="en-US"/>
        </w:rPr>
        <w:t xml:space="preserve"> для начала административной процедуры</w:t>
      </w:r>
      <w:r w:rsidR="002C5C3A">
        <w:rPr>
          <w:rFonts w:eastAsiaTheme="minorHAnsi"/>
          <w:szCs w:val="22"/>
          <w:lang w:eastAsia="en-US"/>
        </w:rPr>
        <w:t xml:space="preserve"> является</w:t>
      </w:r>
      <w:r w:rsidRPr="00623F04">
        <w:rPr>
          <w:rFonts w:eastAsiaTheme="minorHAnsi"/>
          <w:szCs w:val="22"/>
          <w:lang w:eastAsia="en-US"/>
        </w:rPr>
        <w:t xml:space="preserve"> предоставление </w:t>
      </w:r>
      <w:r>
        <w:rPr>
          <w:rFonts w:eastAsiaTheme="minorHAnsi"/>
          <w:szCs w:val="22"/>
          <w:lang w:eastAsia="en-US"/>
        </w:rPr>
        <w:t>сотрудником</w:t>
      </w:r>
      <w:r w:rsidRPr="00623F04">
        <w:rPr>
          <w:rFonts w:eastAsiaTheme="minorHAnsi"/>
          <w:szCs w:val="22"/>
          <w:lang w:eastAsia="en-US"/>
        </w:rPr>
        <w:t xml:space="preserve"> </w:t>
      </w:r>
      <w:r>
        <w:rPr>
          <w:rFonts w:eastAsiaTheme="minorHAnsi"/>
          <w:szCs w:val="22"/>
          <w:lang w:eastAsia="en-US"/>
        </w:rPr>
        <w:t>а</w:t>
      </w:r>
      <w:r w:rsidRPr="00623F04">
        <w:rPr>
          <w:rFonts w:eastAsiaTheme="minorHAnsi"/>
          <w:szCs w:val="22"/>
          <w:lang w:eastAsia="en-US"/>
        </w:rPr>
        <w:t>дминистрации</w:t>
      </w:r>
      <w:r>
        <w:rPr>
          <w:rFonts w:eastAsiaTheme="minorHAnsi"/>
          <w:szCs w:val="22"/>
          <w:lang w:eastAsia="en-US"/>
        </w:rPr>
        <w:t xml:space="preserve"> МО</w:t>
      </w:r>
      <w:r w:rsidRPr="00623F04">
        <w:rPr>
          <w:rFonts w:eastAsiaTheme="minorHAnsi"/>
          <w:szCs w:val="22"/>
          <w:lang w:eastAsia="en-US"/>
        </w:rPr>
        <w:t>, в должностные обязанности котор</w:t>
      </w:r>
      <w:r>
        <w:rPr>
          <w:rFonts w:eastAsiaTheme="minorHAnsi"/>
          <w:szCs w:val="22"/>
          <w:lang w:eastAsia="en-US"/>
        </w:rPr>
        <w:t>ого</w:t>
      </w:r>
      <w:r w:rsidRPr="00623F04">
        <w:rPr>
          <w:rFonts w:eastAsiaTheme="minorHAnsi"/>
          <w:szCs w:val="22"/>
          <w:lang w:eastAsia="en-US"/>
        </w:rPr>
        <w:t xml:space="preserve"> входит оказание муниципальных услуг по вопросам участия в жилищных программах,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623F04" w:rsidRPr="00623F04" w:rsidRDefault="00623F04" w:rsidP="00623F04">
      <w:pPr>
        <w:autoSpaceDE w:val="0"/>
        <w:autoSpaceDN w:val="0"/>
        <w:adjustRightInd w:val="0"/>
        <w:ind w:firstLine="567"/>
        <w:jc w:val="both"/>
        <w:rPr>
          <w:rFonts w:eastAsiaTheme="minorHAnsi"/>
          <w:szCs w:val="22"/>
          <w:lang w:eastAsia="en-US"/>
        </w:rPr>
      </w:pPr>
      <w:r w:rsidRPr="00623F04">
        <w:rPr>
          <w:rFonts w:eastAsiaTheme="minorHAnsi"/>
          <w:szCs w:val="22"/>
          <w:lang w:eastAsia="en-US"/>
        </w:rPr>
        <w:t xml:space="preserve">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623F04" w:rsidRDefault="00623F04" w:rsidP="00623F04">
      <w:pPr>
        <w:autoSpaceDE w:val="0"/>
        <w:autoSpaceDN w:val="0"/>
        <w:adjustRightInd w:val="0"/>
        <w:ind w:firstLine="567"/>
        <w:jc w:val="both"/>
        <w:rPr>
          <w:rFonts w:eastAsiaTheme="minorHAnsi"/>
          <w:szCs w:val="22"/>
          <w:lang w:eastAsia="en-US"/>
        </w:rPr>
      </w:pPr>
      <w:r w:rsidRPr="00623F04">
        <w:rPr>
          <w:rFonts w:eastAsiaTheme="minorHAnsi"/>
          <w:szCs w:val="22"/>
          <w:lang w:eastAsia="en-US"/>
        </w:rPr>
        <w:t>Лицо, ответственное за выполнение административной процедуры: сотрудник</w:t>
      </w:r>
      <w:r>
        <w:rPr>
          <w:rFonts w:eastAsiaTheme="minorHAnsi"/>
          <w:szCs w:val="22"/>
          <w:lang w:eastAsia="en-US"/>
        </w:rPr>
        <w:t xml:space="preserve"> </w:t>
      </w:r>
      <w:r w:rsidRPr="00623F04">
        <w:rPr>
          <w:rFonts w:eastAsiaTheme="minorHAnsi"/>
          <w:szCs w:val="22"/>
          <w:lang w:eastAsia="en-US"/>
        </w:rPr>
        <w:t>администрации МО, в должностные обязанности которого входит оказание муниципальных услуг по вопросам участия в жилищных программах</w:t>
      </w:r>
      <w:r>
        <w:rPr>
          <w:rFonts w:eastAsiaTheme="minorHAnsi"/>
          <w:szCs w:val="22"/>
          <w:lang w:eastAsia="en-US"/>
        </w:rPr>
        <w:t>, должностное лицо,</w:t>
      </w:r>
      <w:r w:rsidRPr="00623F04">
        <w:rPr>
          <w:rFonts w:eastAsiaTheme="minorHAnsi"/>
          <w:szCs w:val="22"/>
          <w:lang w:eastAsia="en-US"/>
        </w:rPr>
        <w:t xml:space="preserve"> ответственн</w:t>
      </w:r>
      <w:r>
        <w:rPr>
          <w:rFonts w:eastAsiaTheme="minorHAnsi"/>
          <w:szCs w:val="22"/>
          <w:lang w:eastAsia="en-US"/>
        </w:rPr>
        <w:t>ое</w:t>
      </w:r>
      <w:r w:rsidRPr="00623F04">
        <w:rPr>
          <w:rFonts w:eastAsiaTheme="minorHAnsi"/>
          <w:szCs w:val="22"/>
          <w:lang w:eastAsia="en-US"/>
        </w:rPr>
        <w:t xml:space="preserve"> за принятие и подписание соответствующего решения.</w:t>
      </w:r>
    </w:p>
    <w:p w:rsidR="00623F04" w:rsidRPr="00623F04" w:rsidRDefault="00623F04" w:rsidP="00623F04">
      <w:pPr>
        <w:tabs>
          <w:tab w:val="left" w:pos="5655"/>
        </w:tabs>
        <w:rPr>
          <w:rFonts w:eastAsiaTheme="minorHAnsi"/>
          <w:szCs w:val="22"/>
          <w:lang w:eastAsia="en-US"/>
        </w:rPr>
      </w:pPr>
      <w:r>
        <w:rPr>
          <w:rFonts w:eastAsiaTheme="minorHAnsi"/>
          <w:szCs w:val="22"/>
          <w:lang w:eastAsia="en-US"/>
        </w:rPr>
        <w:lastRenderedPageBreak/>
        <w:tab/>
      </w:r>
    </w:p>
    <w:p w:rsidR="00623F04" w:rsidRPr="00623F04" w:rsidRDefault="002C5C3A" w:rsidP="00623F04">
      <w:pPr>
        <w:autoSpaceDE w:val="0"/>
        <w:autoSpaceDN w:val="0"/>
        <w:adjustRightInd w:val="0"/>
        <w:ind w:firstLine="567"/>
        <w:jc w:val="both"/>
        <w:rPr>
          <w:rFonts w:eastAsiaTheme="minorHAnsi"/>
          <w:szCs w:val="22"/>
          <w:lang w:eastAsia="en-US"/>
        </w:rPr>
      </w:pPr>
      <w:r w:rsidRPr="002C5C3A">
        <w:rPr>
          <w:rFonts w:eastAsiaTheme="minorHAnsi"/>
          <w:szCs w:val="22"/>
          <w:lang w:eastAsia="en-US"/>
        </w:rPr>
        <w:t>Критери</w:t>
      </w:r>
      <w:r>
        <w:rPr>
          <w:rFonts w:eastAsiaTheme="minorHAnsi"/>
          <w:szCs w:val="22"/>
          <w:lang w:eastAsia="en-US"/>
        </w:rPr>
        <w:t>ями</w:t>
      </w:r>
      <w:r w:rsidRPr="002C5C3A">
        <w:rPr>
          <w:rFonts w:eastAsiaTheme="minorHAnsi"/>
          <w:szCs w:val="22"/>
          <w:lang w:eastAsia="en-US"/>
        </w:rPr>
        <w:t xml:space="preserve"> принятия решения</w:t>
      </w:r>
      <w:r>
        <w:rPr>
          <w:rFonts w:eastAsiaTheme="minorHAnsi"/>
          <w:szCs w:val="22"/>
          <w:lang w:eastAsia="en-US"/>
        </w:rPr>
        <w:t xml:space="preserve"> является</w:t>
      </w:r>
      <w:r w:rsidRPr="002C5C3A">
        <w:rPr>
          <w:rFonts w:eastAsiaTheme="minorHAnsi"/>
          <w:szCs w:val="22"/>
          <w:lang w:eastAsia="en-US"/>
        </w:rPr>
        <w:t xml:space="preserve"> наличие/отсутствие у заявителя права на получение </w:t>
      </w:r>
      <w:r>
        <w:rPr>
          <w:rFonts w:eastAsiaTheme="minorHAnsi"/>
          <w:szCs w:val="22"/>
          <w:lang w:eastAsia="en-US"/>
        </w:rPr>
        <w:t>муниципальной</w:t>
      </w:r>
      <w:r w:rsidRPr="002C5C3A">
        <w:rPr>
          <w:rFonts w:eastAsiaTheme="minorHAnsi"/>
          <w:szCs w:val="22"/>
          <w:lang w:eastAsia="en-US"/>
        </w:rPr>
        <w:t xml:space="preserve"> услуги</w:t>
      </w:r>
      <w:r w:rsidR="00623F04" w:rsidRPr="00623F04">
        <w:rPr>
          <w:rFonts w:eastAsiaTheme="minorHAnsi"/>
          <w:szCs w:val="22"/>
          <w:lang w:eastAsia="en-US"/>
        </w:rPr>
        <w:t>.</w:t>
      </w:r>
    </w:p>
    <w:p w:rsidR="00623F04" w:rsidRDefault="00623F04" w:rsidP="00623F04">
      <w:pPr>
        <w:autoSpaceDE w:val="0"/>
        <w:autoSpaceDN w:val="0"/>
        <w:adjustRightInd w:val="0"/>
        <w:ind w:firstLine="567"/>
        <w:jc w:val="both"/>
        <w:rPr>
          <w:rFonts w:eastAsiaTheme="minorHAnsi"/>
          <w:szCs w:val="22"/>
          <w:lang w:eastAsia="en-US"/>
        </w:rPr>
      </w:pPr>
      <w:r w:rsidRPr="00623F04">
        <w:rPr>
          <w:rFonts w:eastAsiaTheme="minorHAnsi"/>
          <w:szCs w:val="22"/>
          <w:lang w:eastAsia="en-US"/>
        </w:rPr>
        <w:t>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 или уведомления об отказе в предоставлении услуги.</w:t>
      </w:r>
    </w:p>
    <w:p w:rsidR="00A61D06" w:rsidRPr="00A61D06" w:rsidRDefault="00A61D06" w:rsidP="00623F04">
      <w:pPr>
        <w:autoSpaceDE w:val="0"/>
        <w:autoSpaceDN w:val="0"/>
        <w:adjustRightInd w:val="0"/>
        <w:ind w:firstLine="567"/>
        <w:jc w:val="both"/>
        <w:rPr>
          <w:u w:val="single"/>
        </w:rPr>
      </w:pPr>
      <w:r>
        <w:t xml:space="preserve">4.5. </w:t>
      </w:r>
      <w:r w:rsidR="00DB5F00">
        <w:rPr>
          <w:u w:val="single"/>
        </w:rPr>
        <w:t>В</w:t>
      </w:r>
      <w:r w:rsidR="00DB5F00" w:rsidRPr="00DB5F00">
        <w:rPr>
          <w:u w:val="single"/>
        </w:rPr>
        <w:t>ыдача результата предоставления муниципальной услуги</w:t>
      </w:r>
      <w:r w:rsidRPr="00DB5F00">
        <w:rPr>
          <w:u w:val="single"/>
        </w:rPr>
        <w:t>.</w:t>
      </w:r>
    </w:p>
    <w:p w:rsidR="00623F04" w:rsidRDefault="00623F04" w:rsidP="00623F04">
      <w:pPr>
        <w:autoSpaceDE w:val="0"/>
        <w:autoSpaceDN w:val="0"/>
        <w:adjustRightInd w:val="0"/>
        <w:ind w:firstLine="567"/>
        <w:jc w:val="both"/>
      </w:pPr>
      <w:r>
        <w:t xml:space="preserve">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w:t>
      </w:r>
      <w:r w:rsidR="002C5C3A">
        <w:t>муниципальной</w:t>
      </w:r>
      <w:r>
        <w:t xml:space="preserve"> услуги.</w:t>
      </w:r>
    </w:p>
    <w:p w:rsidR="00623F04" w:rsidRDefault="00623F04" w:rsidP="00623F04">
      <w:pPr>
        <w:autoSpaceDE w:val="0"/>
        <w:autoSpaceDN w:val="0"/>
        <w:adjustRightInd w:val="0"/>
        <w:ind w:firstLine="567"/>
        <w:jc w:val="both"/>
      </w:pPr>
      <w:r>
        <w:t>Срок исполнения данной административной процедуры - не более 2 календарных дней:</w:t>
      </w:r>
    </w:p>
    <w:p w:rsidR="00623F04" w:rsidRDefault="00623F04" w:rsidP="00623F04">
      <w:pPr>
        <w:autoSpaceDE w:val="0"/>
        <w:autoSpaceDN w:val="0"/>
        <w:adjustRightInd w:val="0"/>
        <w:ind w:firstLine="567"/>
        <w:jc w:val="both"/>
      </w:pPr>
      <w:r w:rsidRPr="00623F04">
        <w:rPr>
          <w:u w:val="single"/>
        </w:rPr>
        <w:t>1 действие</w:t>
      </w:r>
      <w:r>
        <w:t>: сотрудник администрации МО, ответственный за делопроизводство, регистрирует результат предоставления муниципальной услуги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623F04" w:rsidRDefault="00623F04" w:rsidP="00623F04">
      <w:pPr>
        <w:autoSpaceDE w:val="0"/>
        <w:autoSpaceDN w:val="0"/>
        <w:adjustRightInd w:val="0"/>
        <w:ind w:firstLine="567"/>
        <w:jc w:val="both"/>
      </w:pPr>
      <w:r w:rsidRPr="00623F04">
        <w:rPr>
          <w:u w:val="single"/>
        </w:rPr>
        <w:t>2 действие</w:t>
      </w:r>
      <w:r>
        <w:t xml:space="preserve">: </w:t>
      </w:r>
      <w:r w:rsidRPr="00623F04">
        <w:t>сотрудник администрации МО, ответственный за делопроизводство</w:t>
      </w:r>
      <w:r>
        <w:t xml:space="preserve">,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623F04" w:rsidRDefault="00623F04" w:rsidP="00623F04">
      <w:pPr>
        <w:autoSpaceDE w:val="0"/>
        <w:autoSpaceDN w:val="0"/>
        <w:adjustRightInd w:val="0"/>
        <w:ind w:firstLine="567"/>
        <w:jc w:val="both"/>
      </w:pPr>
      <w:r>
        <w:t xml:space="preserve">Лицо, ответственное за выполнение административной процедуры: </w:t>
      </w:r>
      <w:r w:rsidRPr="00623F04">
        <w:t>сотрудник администрации МО, ответственный за делопроизводство</w:t>
      </w:r>
      <w:r>
        <w:t>.</w:t>
      </w:r>
    </w:p>
    <w:p w:rsidR="00623F04" w:rsidRDefault="00623F04" w:rsidP="00623F04">
      <w:pPr>
        <w:autoSpaceDE w:val="0"/>
        <w:autoSpaceDN w:val="0"/>
        <w:adjustRightInd w:val="0"/>
        <w:ind w:firstLine="567"/>
        <w:jc w:val="both"/>
      </w:pPr>
      <w:r>
        <w:t>Результатом выполнения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623F04" w:rsidRDefault="00623F04" w:rsidP="00623F04">
      <w:pPr>
        <w:autoSpaceDE w:val="0"/>
        <w:autoSpaceDN w:val="0"/>
        <w:adjustRightInd w:val="0"/>
        <w:ind w:firstLine="567"/>
        <w:jc w:val="both"/>
      </w:pPr>
      <w:r>
        <w:t>Способ фиксации результата выполнения административной процедуры:</w:t>
      </w:r>
    </w:p>
    <w:p w:rsidR="00623F04" w:rsidRDefault="00623F04" w:rsidP="00623F04">
      <w:pPr>
        <w:autoSpaceDE w:val="0"/>
        <w:autoSpaceDN w:val="0"/>
        <w:adjustRightInd w:val="0"/>
        <w:ind w:firstLine="567"/>
        <w:jc w:val="both"/>
      </w:pPr>
      <w: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623F04" w:rsidRDefault="00623F04" w:rsidP="00623F04">
      <w:pPr>
        <w:autoSpaceDE w:val="0"/>
        <w:autoSpaceDN w:val="0"/>
        <w:adjustRightInd w:val="0"/>
        <w:ind w:firstLine="567"/>
        <w:jc w:val="both"/>
      </w:pPr>
      <w:r>
        <w:t>- при неявке - направление почтовым отправлением с уведомлением.</w:t>
      </w:r>
    </w:p>
    <w:p w:rsidR="00623F04" w:rsidRDefault="00623F04" w:rsidP="00623F04">
      <w:pPr>
        <w:autoSpaceDE w:val="0"/>
        <w:autoSpaceDN w:val="0"/>
        <w:adjustRightInd w:val="0"/>
        <w:ind w:firstLine="567"/>
        <w:jc w:val="both"/>
      </w:pPr>
      <w:r>
        <w:t>Способ фиксации результата выполнения административного действия, в том числе через МФЦ и в электронной форме.</w:t>
      </w:r>
    </w:p>
    <w:p w:rsidR="00623F04" w:rsidRDefault="00623F04" w:rsidP="00623F04">
      <w:pPr>
        <w:autoSpaceDE w:val="0"/>
        <w:autoSpaceDN w:val="0"/>
        <w:adjustRightInd w:val="0"/>
        <w:ind w:firstLine="567"/>
        <w:jc w:val="both"/>
      </w:pPr>
      <w: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B5F00" w:rsidRDefault="00623F04" w:rsidP="00623F04">
      <w:pPr>
        <w:autoSpaceDE w:val="0"/>
        <w:autoSpaceDN w:val="0"/>
        <w:adjustRightInd w:val="0"/>
        <w:ind w:firstLine="567"/>
        <w:jc w:val="both"/>
      </w:pPr>
      <w: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23F04" w:rsidRDefault="00623F04" w:rsidP="00623F04">
      <w:pPr>
        <w:autoSpaceDE w:val="0"/>
        <w:autoSpaceDN w:val="0"/>
        <w:adjustRightInd w:val="0"/>
        <w:ind w:firstLine="567"/>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E21C33" w:rsidRDefault="00385973" w:rsidP="00E21C33">
      <w:pPr>
        <w:autoSpaceDE w:val="0"/>
        <w:autoSpaceDN w:val="0"/>
        <w:adjustRightInd w:val="0"/>
        <w:ind w:firstLine="540"/>
        <w:jc w:val="both"/>
      </w:pPr>
      <w:r w:rsidRPr="00EE1AA5">
        <w:t xml:space="preserve">5.1. </w:t>
      </w:r>
      <w:r w:rsidR="00E21C33">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1C33" w:rsidRDefault="00E21C33" w:rsidP="00E21C33">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E21C33" w:rsidRDefault="00E21C33" w:rsidP="00E21C33">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E21C33" w:rsidRDefault="00E21C33" w:rsidP="00E21C33">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21C33" w:rsidRDefault="00E21C33" w:rsidP="00E21C33">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E21C33" w:rsidRDefault="00E21C33" w:rsidP="00E21C33">
      <w:pPr>
        <w:autoSpaceDE w:val="0"/>
        <w:autoSpaceDN w:val="0"/>
        <w:adjustRightInd w:val="0"/>
        <w:ind w:firstLine="540"/>
        <w:jc w:val="both"/>
      </w:pPr>
      <w: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1C33" w:rsidRDefault="00E21C33" w:rsidP="00E21C33">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E21C33" w:rsidRDefault="00E21C33" w:rsidP="00E21C33">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E21C33" w:rsidRDefault="00E21C33" w:rsidP="00E21C33">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1C33" w:rsidRDefault="00E21C33" w:rsidP="00E21C33">
      <w:pPr>
        <w:autoSpaceDE w:val="0"/>
        <w:autoSpaceDN w:val="0"/>
        <w:adjustRightInd w:val="0"/>
        <w:ind w:firstLine="540"/>
        <w:jc w:val="both"/>
      </w:pPr>
      <w:r>
        <w:t>По результатам рассмотрения обращений дается письменный ответ.</w:t>
      </w:r>
    </w:p>
    <w:p w:rsidR="00E21C33" w:rsidRDefault="00E21C33" w:rsidP="00E21C33">
      <w:pPr>
        <w:autoSpaceDE w:val="0"/>
        <w:autoSpaceDN w:val="0"/>
        <w:adjustRightInd w:val="0"/>
        <w:ind w:firstLine="540"/>
        <w:jc w:val="both"/>
      </w:pPr>
      <w: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1C33" w:rsidRDefault="00E21C33" w:rsidP="00E21C33">
      <w:pPr>
        <w:autoSpaceDE w:val="0"/>
        <w:autoSpaceDN w:val="0"/>
        <w:adjustRightInd w:val="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1C33" w:rsidRDefault="00E21C33" w:rsidP="00E21C33">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E21C33" w:rsidRDefault="00E21C33" w:rsidP="00E21C33">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E21C33" w:rsidRDefault="00E21C33" w:rsidP="00E21C33">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E21C33" w:rsidRDefault="00E21C33" w:rsidP="00E21C33">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E21C33" w:rsidRDefault="00E21C33" w:rsidP="00E21C33">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C33" w:rsidRDefault="00E21C33" w:rsidP="00E21C33">
      <w:pPr>
        <w:autoSpaceDE w:val="0"/>
        <w:autoSpaceDN w:val="0"/>
        <w:adjustRightInd w:val="0"/>
        <w:ind w:firstLine="540"/>
        <w:jc w:val="both"/>
      </w:pPr>
      <w:r>
        <w:t>5.4.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21C33" w:rsidRDefault="00E21C33" w:rsidP="00E21C33">
      <w:pPr>
        <w:autoSpaceDE w:val="0"/>
        <w:autoSpaceDN w:val="0"/>
        <w:adjustRightInd w:val="0"/>
        <w:ind w:firstLine="54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3521C">
        <w:rPr>
          <w:bC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83521C">
        <w:rPr>
          <w:bCs/>
        </w:rPr>
        <w:lastRenderedPageBreak/>
        <w:t>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E21C33" w:rsidRDefault="00E21C33" w:rsidP="008618A5">
      <w:pPr>
        <w:widowControl w:val="0"/>
        <w:autoSpaceDE w:val="0"/>
        <w:autoSpaceDN w:val="0"/>
        <w:adjustRightInd w:val="0"/>
        <w:jc w:val="right"/>
        <w:outlineLvl w:val="1"/>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E21C33" w:rsidRDefault="00A36B44" w:rsidP="00E21C33">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E21C33" w:rsidRPr="00E21C33">
        <w:rPr>
          <w:sz w:val="22"/>
          <w:szCs w:val="22"/>
        </w:rPr>
        <w:t xml:space="preserve">Прием заявлений </w:t>
      </w:r>
    </w:p>
    <w:p w:rsidR="00E21C33" w:rsidRPr="00E21C33" w:rsidRDefault="00E21C33" w:rsidP="00E21C33">
      <w:pPr>
        <w:widowControl w:val="0"/>
        <w:autoSpaceDE w:val="0"/>
        <w:autoSpaceDN w:val="0"/>
        <w:adjustRightInd w:val="0"/>
        <w:jc w:val="right"/>
        <w:outlineLvl w:val="0"/>
        <w:rPr>
          <w:sz w:val="22"/>
          <w:szCs w:val="22"/>
        </w:rPr>
      </w:pPr>
      <w:r w:rsidRPr="00E21C33">
        <w:rPr>
          <w:sz w:val="22"/>
          <w:szCs w:val="22"/>
        </w:rPr>
        <w:t>от молодых семей о включении их в состав участников основного мероприятия</w:t>
      </w:r>
    </w:p>
    <w:p w:rsidR="00E21C33" w:rsidRPr="00E21C33" w:rsidRDefault="00E21C33" w:rsidP="00E21C33">
      <w:pPr>
        <w:widowControl w:val="0"/>
        <w:autoSpaceDE w:val="0"/>
        <w:autoSpaceDN w:val="0"/>
        <w:adjustRightInd w:val="0"/>
        <w:jc w:val="right"/>
        <w:outlineLvl w:val="0"/>
        <w:rPr>
          <w:sz w:val="22"/>
          <w:szCs w:val="22"/>
        </w:rPr>
      </w:pPr>
      <w:r w:rsidRPr="00E21C33">
        <w:rPr>
          <w:sz w:val="22"/>
          <w:szCs w:val="22"/>
        </w:rPr>
        <w:t xml:space="preserve">«Обеспечение жильем молодых семей» государственной программы </w:t>
      </w:r>
    </w:p>
    <w:p w:rsidR="00E21C33" w:rsidRPr="00E21C33" w:rsidRDefault="00E21C33" w:rsidP="00E21C33">
      <w:pPr>
        <w:widowControl w:val="0"/>
        <w:autoSpaceDE w:val="0"/>
        <w:autoSpaceDN w:val="0"/>
        <w:adjustRightInd w:val="0"/>
        <w:jc w:val="right"/>
        <w:outlineLvl w:val="0"/>
        <w:rPr>
          <w:sz w:val="22"/>
          <w:szCs w:val="22"/>
        </w:rPr>
      </w:pPr>
      <w:r w:rsidRPr="00E21C33">
        <w:rPr>
          <w:sz w:val="22"/>
          <w:szCs w:val="22"/>
        </w:rPr>
        <w:t xml:space="preserve">Российской Федерации «Обеспечение доступным и комфортным жильем </w:t>
      </w:r>
    </w:p>
    <w:p w:rsidR="00A36B44" w:rsidRPr="009C0D9E" w:rsidRDefault="00E21C33" w:rsidP="00E21C33">
      <w:pPr>
        <w:widowControl w:val="0"/>
        <w:autoSpaceDE w:val="0"/>
        <w:autoSpaceDN w:val="0"/>
        <w:adjustRightInd w:val="0"/>
        <w:jc w:val="right"/>
        <w:outlineLvl w:val="0"/>
        <w:rPr>
          <w:sz w:val="22"/>
          <w:szCs w:val="22"/>
        </w:rPr>
      </w:pPr>
      <w:r w:rsidRPr="00E21C33">
        <w:rPr>
          <w:sz w:val="22"/>
          <w:szCs w:val="22"/>
        </w:rPr>
        <w:t>и коммунальными услугами граждан Российской Федерации</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6D4032">
        <w:rPr>
          <w:rFonts w:ascii="Times New Roman" w:hAnsi="Times New Roman" w:cs="Times New Roman"/>
          <w:sz w:val="24"/>
          <w:szCs w:val="24"/>
        </w:rPr>
        <w:t>й</w:t>
      </w:r>
      <w:r w:rsidRPr="006C10B2">
        <w:rPr>
          <w:rFonts w:ascii="Times New Roman" w:hAnsi="Times New Roman" w:cs="Times New Roman"/>
          <w:sz w:val="24"/>
          <w:szCs w:val="24"/>
        </w:rPr>
        <w:t xml:space="preserve"> телефоны</w:t>
      </w:r>
      <w:r w:rsidR="006D4032">
        <w:rPr>
          <w:rFonts w:ascii="Times New Roman" w:hAnsi="Times New Roman" w:cs="Times New Roman"/>
          <w:sz w:val="24"/>
          <w:szCs w:val="24"/>
        </w:rPr>
        <w:t>/факс</w:t>
      </w:r>
      <w:r w:rsidRPr="006C10B2">
        <w:rPr>
          <w:rFonts w:ascii="Times New Roman" w:hAnsi="Times New Roman" w:cs="Times New Roman"/>
          <w:sz w:val="24"/>
          <w:szCs w:val="24"/>
        </w:rPr>
        <w:t xml:space="preserve">: </w:t>
      </w:r>
      <w:r w:rsidR="006D4032">
        <w:rPr>
          <w:rFonts w:ascii="Times New Roman" w:hAnsi="Times New Roman" w:cs="Times New Roman"/>
          <w:sz w:val="24"/>
          <w:szCs w:val="24"/>
        </w:rPr>
        <w:t>8</w:t>
      </w:r>
      <w:r w:rsidR="00983E54" w:rsidRPr="006C10B2">
        <w:rPr>
          <w:rFonts w:ascii="Times New Roman" w:hAnsi="Times New Roman" w:cs="Times New Roman"/>
          <w:sz w:val="24"/>
          <w:szCs w:val="24"/>
        </w:rPr>
        <w:t xml:space="preserve">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906FA6" w:rsidRDefault="00906FA6" w:rsidP="00431082">
      <w:pPr>
        <w:widowControl w:val="0"/>
        <w:autoSpaceDE w:val="0"/>
        <w:autoSpaceDN w:val="0"/>
        <w:adjustRightInd w:val="0"/>
        <w:outlineLvl w:val="1"/>
      </w:pPr>
    </w:p>
    <w:p w:rsidR="00431082" w:rsidRDefault="00431082" w:rsidP="00431082">
      <w:pPr>
        <w:widowControl w:val="0"/>
        <w:autoSpaceDE w:val="0"/>
        <w:autoSpaceDN w:val="0"/>
        <w:adjustRightInd w:val="0"/>
        <w:outlineLvl w:val="1"/>
      </w:pPr>
    </w:p>
    <w:p w:rsidR="00A36B44" w:rsidRDefault="00A36B44" w:rsidP="00A36B44">
      <w:pPr>
        <w:widowControl w:val="0"/>
        <w:autoSpaceDE w:val="0"/>
        <w:autoSpaceDN w:val="0"/>
        <w:adjustRightInd w:val="0"/>
        <w:jc w:val="right"/>
        <w:outlineLvl w:val="1"/>
        <w:rPr>
          <w:b/>
        </w:rPr>
      </w:pPr>
    </w:p>
    <w:p w:rsidR="000A253E" w:rsidRDefault="000A253E"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E21C33" w:rsidRDefault="00E21C33" w:rsidP="00A36B44">
      <w:pPr>
        <w:widowControl w:val="0"/>
        <w:autoSpaceDE w:val="0"/>
        <w:autoSpaceDN w:val="0"/>
        <w:adjustRightInd w:val="0"/>
        <w:jc w:val="right"/>
        <w:outlineLvl w:val="1"/>
        <w:rPr>
          <w:b/>
        </w:rPr>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к административному регламенту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администрации МО «Дубровское городское поселение» </w:t>
      </w:r>
    </w:p>
    <w:p w:rsidR="00E21C33" w:rsidRDefault="00431082" w:rsidP="00E21C33">
      <w:pPr>
        <w:widowControl w:val="0"/>
        <w:autoSpaceDE w:val="0"/>
        <w:autoSpaceDN w:val="0"/>
        <w:adjustRightInd w:val="0"/>
        <w:jc w:val="right"/>
        <w:rPr>
          <w:sz w:val="22"/>
          <w:szCs w:val="22"/>
        </w:rPr>
      </w:pPr>
      <w:r w:rsidRPr="00431082">
        <w:rPr>
          <w:sz w:val="22"/>
          <w:szCs w:val="22"/>
        </w:rPr>
        <w:t>по предоставлению муниципальной услуги «</w:t>
      </w:r>
      <w:r w:rsidR="00E21C33" w:rsidRPr="00E21C33">
        <w:rPr>
          <w:sz w:val="22"/>
          <w:szCs w:val="22"/>
        </w:rPr>
        <w:t>Прием заявлений от</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 молодых семей о включении их в состав участников основного мероприятия</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«Обеспечение жильем молодых семей» государственной программы </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Российской Федерации «Обеспечение доступным и комфортным жильем </w:t>
      </w:r>
    </w:p>
    <w:p w:rsidR="009C0D9E" w:rsidRDefault="00E21C33" w:rsidP="00E21C33">
      <w:pPr>
        <w:widowControl w:val="0"/>
        <w:autoSpaceDE w:val="0"/>
        <w:autoSpaceDN w:val="0"/>
        <w:adjustRightInd w:val="0"/>
        <w:jc w:val="right"/>
        <w:rPr>
          <w:sz w:val="22"/>
          <w:szCs w:val="22"/>
        </w:rPr>
      </w:pPr>
      <w:r w:rsidRPr="00E21C33">
        <w:rPr>
          <w:sz w:val="22"/>
          <w:szCs w:val="22"/>
        </w:rPr>
        <w:t>и коммунальными услугами граждан Российской Федерации</w:t>
      </w:r>
      <w:r w:rsidR="00431082" w:rsidRPr="00431082">
        <w:rPr>
          <w:sz w:val="22"/>
          <w:szCs w:val="22"/>
        </w:rPr>
        <w:t>»</w:t>
      </w:r>
    </w:p>
    <w:p w:rsidR="00431082" w:rsidRPr="001C3F6F" w:rsidRDefault="00431082" w:rsidP="00431082">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36B44" w:rsidRPr="00DF0512" w:rsidTr="007237DF">
        <w:trPr>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7237DF">
        <w:trPr>
          <w:trHeight w:hRule="exact" w:val="258"/>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7237DF">
        <w:trPr>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7237DF">
        <w:trPr>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7237DF">
        <w:trPr>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7237DF">
        <w:trPr>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25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7237DF">
        <w:trPr>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84"/>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7237DF">
        <w:trPr>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7237DF">
        <w:trPr>
          <w:trHeight w:hRule="exact" w:val="258"/>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7237DF">
        <w:trPr>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7237DF">
        <w:trPr>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Кингисеппский </w:t>
            </w:r>
            <w:r w:rsidR="00983E54"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12"/>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7237DF">
        <w:trPr>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48"/>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7237DF">
        <w:trPr>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97"/>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97"/>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7237DF">
        <w:trPr>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59"/>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val="285"/>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7237DF">
        <w:trPr>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59"/>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7237DF">
        <w:trPr>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420"/>
          <w:jc w:val="center"/>
        </w:trPr>
        <w:tc>
          <w:tcPr>
            <w:tcW w:w="10206" w:type="dxa"/>
            <w:gridSpan w:val="5"/>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7237DF">
        <w:trPr>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73"/>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7237DF">
        <w:trPr>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9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7237DF">
        <w:trPr>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06"/>
          <w:jc w:val="center"/>
        </w:trPr>
        <w:tc>
          <w:tcPr>
            <w:tcW w:w="10206" w:type="dxa"/>
            <w:gridSpan w:val="5"/>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7237DF">
        <w:trPr>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0A253E" w:rsidRDefault="000A253E" w:rsidP="009C0D9E">
      <w:pPr>
        <w:widowControl w:val="0"/>
        <w:autoSpaceDE w:val="0"/>
        <w:autoSpaceDN w:val="0"/>
        <w:adjustRightInd w:val="0"/>
        <w:jc w:val="right"/>
        <w:outlineLvl w:val="1"/>
        <w:rPr>
          <w:b/>
        </w:rPr>
      </w:pPr>
    </w:p>
    <w:p w:rsidR="00E21C33" w:rsidRDefault="00E21C33" w:rsidP="009C0D9E">
      <w:pPr>
        <w:widowControl w:val="0"/>
        <w:autoSpaceDE w:val="0"/>
        <w:autoSpaceDN w:val="0"/>
        <w:adjustRightInd w:val="0"/>
        <w:jc w:val="right"/>
        <w:outlineLvl w:val="1"/>
        <w:rPr>
          <w:b/>
        </w:rPr>
      </w:pPr>
    </w:p>
    <w:p w:rsidR="00E21C33" w:rsidRDefault="00E21C33" w:rsidP="009C0D9E">
      <w:pPr>
        <w:widowControl w:val="0"/>
        <w:autoSpaceDE w:val="0"/>
        <w:autoSpaceDN w:val="0"/>
        <w:adjustRightInd w:val="0"/>
        <w:jc w:val="right"/>
        <w:outlineLvl w:val="1"/>
        <w:rPr>
          <w:b/>
        </w:rPr>
      </w:pPr>
    </w:p>
    <w:p w:rsidR="00E21C33" w:rsidRDefault="00E21C33" w:rsidP="009C0D9E">
      <w:pPr>
        <w:widowControl w:val="0"/>
        <w:autoSpaceDE w:val="0"/>
        <w:autoSpaceDN w:val="0"/>
        <w:adjustRightInd w:val="0"/>
        <w:jc w:val="right"/>
        <w:outlineLvl w:val="1"/>
        <w:rPr>
          <w:b/>
        </w:rPr>
      </w:pPr>
    </w:p>
    <w:p w:rsidR="00E21C33" w:rsidRDefault="00E21C33" w:rsidP="009C0D9E">
      <w:pPr>
        <w:widowControl w:val="0"/>
        <w:autoSpaceDE w:val="0"/>
        <w:autoSpaceDN w:val="0"/>
        <w:adjustRightInd w:val="0"/>
        <w:jc w:val="right"/>
        <w:outlineLvl w:val="1"/>
        <w:rPr>
          <w:b/>
        </w:rPr>
      </w:pP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7237DF">
        <w:rPr>
          <w:b/>
        </w:rPr>
        <w:t>3</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к административному регламенту </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администрации МО «Дубровское городское поселение» </w:t>
      </w:r>
    </w:p>
    <w:p w:rsidR="00E21C33" w:rsidRPr="00E21C33" w:rsidRDefault="00E21C33" w:rsidP="00E21C33">
      <w:pPr>
        <w:widowControl w:val="0"/>
        <w:autoSpaceDE w:val="0"/>
        <w:autoSpaceDN w:val="0"/>
        <w:adjustRightInd w:val="0"/>
        <w:jc w:val="right"/>
        <w:rPr>
          <w:sz w:val="22"/>
          <w:szCs w:val="22"/>
        </w:rPr>
      </w:pPr>
      <w:r w:rsidRPr="00E21C33">
        <w:rPr>
          <w:sz w:val="22"/>
          <w:szCs w:val="22"/>
        </w:rPr>
        <w:t>по предоставлению муниципальной услуги «Прием заявлений от</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 молодых семей о включении их в состав участников основного мероприятия</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«Обеспечение жильем молодых семей» государственной программы </w:t>
      </w:r>
    </w:p>
    <w:p w:rsidR="00E21C33" w:rsidRPr="00E21C33" w:rsidRDefault="00E21C33" w:rsidP="00E21C33">
      <w:pPr>
        <w:widowControl w:val="0"/>
        <w:autoSpaceDE w:val="0"/>
        <w:autoSpaceDN w:val="0"/>
        <w:adjustRightInd w:val="0"/>
        <w:jc w:val="right"/>
        <w:rPr>
          <w:sz w:val="22"/>
          <w:szCs w:val="22"/>
        </w:rPr>
      </w:pPr>
      <w:r w:rsidRPr="00E21C33">
        <w:rPr>
          <w:sz w:val="22"/>
          <w:szCs w:val="22"/>
        </w:rPr>
        <w:t xml:space="preserve">Российской Федерации «Обеспечение доступным и комфортным жильем </w:t>
      </w:r>
    </w:p>
    <w:p w:rsidR="00431082" w:rsidRDefault="00E21C33" w:rsidP="00E21C33">
      <w:pPr>
        <w:widowControl w:val="0"/>
        <w:autoSpaceDE w:val="0"/>
        <w:autoSpaceDN w:val="0"/>
        <w:adjustRightInd w:val="0"/>
        <w:jc w:val="right"/>
        <w:rPr>
          <w:b/>
          <w:bCs/>
          <w:color w:val="26282F"/>
          <w:sz w:val="26"/>
          <w:szCs w:val="26"/>
        </w:rPr>
      </w:pPr>
      <w:r w:rsidRPr="00E21C33">
        <w:rPr>
          <w:sz w:val="22"/>
          <w:szCs w:val="22"/>
        </w:rPr>
        <w:t>и коммунальными услугами граждан Российской Федерации»</w:t>
      </w:r>
    </w:p>
    <w:p w:rsidR="00431082" w:rsidRDefault="00431082" w:rsidP="00431082">
      <w:pPr>
        <w:widowControl w:val="0"/>
        <w:autoSpaceDE w:val="0"/>
        <w:autoSpaceDN w:val="0"/>
        <w:jc w:val="both"/>
        <w:rPr>
          <w:rFonts w:ascii="Courier New" w:hAnsi="Courier New" w:cs="Courier New"/>
          <w:sz w:val="20"/>
          <w:szCs w:val="20"/>
        </w:rPr>
      </w:pPr>
    </w:p>
    <w:p w:rsidR="00E21C33" w:rsidRDefault="00431082"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431082" w:rsidRPr="00310648" w:rsidRDefault="00431082"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60DF8">
        <w:rPr>
          <w:rFonts w:ascii="Times New Roman" w:hAnsi="Times New Roman" w:cs="Times New Roman"/>
          <w:sz w:val="24"/>
          <w:szCs w:val="24"/>
        </w:rPr>
        <w:t>Главе</w:t>
      </w:r>
      <w:r w:rsidRPr="00310648">
        <w:rPr>
          <w:rFonts w:ascii="Times New Roman" w:hAnsi="Times New Roman" w:cs="Times New Roman"/>
          <w:sz w:val="24"/>
          <w:szCs w:val="24"/>
        </w:rPr>
        <w:t xml:space="preserve"> администрацию МО «_______________»</w:t>
      </w:r>
    </w:p>
    <w:p w:rsidR="00431082" w:rsidRPr="00310648"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31082"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1A414C" w:rsidRPr="00310648" w:rsidRDefault="001A414C"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31082" w:rsidRDefault="00431082" w:rsidP="00431082">
      <w:pPr>
        <w:widowControl w:val="0"/>
        <w:autoSpaceDE w:val="0"/>
        <w:autoSpaceDN w:val="0"/>
        <w:jc w:val="both"/>
        <w:rPr>
          <w:rFonts w:ascii="Courier New" w:hAnsi="Courier New" w:cs="Courier New"/>
          <w:sz w:val="20"/>
          <w:szCs w:val="20"/>
        </w:rPr>
      </w:pPr>
    </w:p>
    <w:p w:rsidR="00E21C33" w:rsidRPr="00E21C33" w:rsidRDefault="00E21C33" w:rsidP="00E21C33">
      <w:pPr>
        <w:widowControl w:val="0"/>
        <w:autoSpaceDE w:val="0"/>
        <w:autoSpaceDN w:val="0"/>
        <w:adjustRightInd w:val="0"/>
        <w:outlineLvl w:val="1"/>
        <w:rPr>
          <w:b/>
          <w:szCs w:val="20"/>
        </w:rPr>
      </w:pPr>
    </w:p>
    <w:p w:rsidR="00E21C33" w:rsidRPr="00E21C33" w:rsidRDefault="00E21C33" w:rsidP="00E21C33">
      <w:pPr>
        <w:widowControl w:val="0"/>
        <w:autoSpaceDE w:val="0"/>
        <w:autoSpaceDN w:val="0"/>
        <w:adjustRightInd w:val="0"/>
        <w:ind w:firstLine="567"/>
        <w:jc w:val="center"/>
        <w:outlineLvl w:val="1"/>
        <w:rPr>
          <w:szCs w:val="20"/>
        </w:rPr>
      </w:pPr>
      <w:r w:rsidRPr="00E21C33">
        <w:rPr>
          <w:szCs w:val="20"/>
        </w:rPr>
        <w:t>ЗАЯВЛЕНИЕ</w:t>
      </w:r>
    </w:p>
    <w:p w:rsidR="00E21C33" w:rsidRPr="00E21C33" w:rsidRDefault="00E21C33" w:rsidP="00E21C33">
      <w:pPr>
        <w:widowControl w:val="0"/>
        <w:autoSpaceDE w:val="0"/>
        <w:autoSpaceDN w:val="0"/>
        <w:adjustRightInd w:val="0"/>
        <w:ind w:firstLine="567"/>
        <w:jc w:val="both"/>
        <w:outlineLvl w:val="1"/>
        <w:rPr>
          <w:szCs w:val="20"/>
        </w:rPr>
      </w:pPr>
    </w:p>
    <w:p w:rsidR="00E21C33" w:rsidRPr="001A414C" w:rsidRDefault="00E21C33" w:rsidP="00E21C33">
      <w:pPr>
        <w:widowControl w:val="0"/>
        <w:autoSpaceDE w:val="0"/>
        <w:autoSpaceDN w:val="0"/>
        <w:adjustRightInd w:val="0"/>
        <w:ind w:right="-284"/>
        <w:jc w:val="both"/>
        <w:rPr>
          <w:szCs w:val="22"/>
        </w:rPr>
      </w:pPr>
      <w:r w:rsidRPr="00E21C33">
        <w:rPr>
          <w:szCs w:val="20"/>
        </w:rPr>
        <w:t xml:space="preserve">    </w:t>
      </w:r>
      <w:r w:rsidRPr="001A414C">
        <w:rPr>
          <w:szCs w:val="22"/>
        </w:rPr>
        <w:t xml:space="preserve">Прошу </w:t>
      </w:r>
      <w:r w:rsidR="001A414C" w:rsidRPr="001A414C">
        <w:rPr>
          <w:szCs w:val="22"/>
        </w:rPr>
        <w:t>включить в состав участников</w:t>
      </w:r>
      <w:r w:rsidRPr="001A414C">
        <w:rPr>
          <w:szCs w:val="22"/>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001A414C" w:rsidRPr="001A414C">
        <w:rPr>
          <w:szCs w:val="22"/>
        </w:rPr>
        <w:t>Федерации» молодую</w:t>
      </w:r>
      <w:r w:rsidRPr="001A414C">
        <w:rPr>
          <w:szCs w:val="22"/>
        </w:rPr>
        <w:t xml:space="preserve"> семью в составе:</w:t>
      </w:r>
    </w:p>
    <w:p w:rsidR="00E21C33" w:rsidRPr="00682B8D" w:rsidRDefault="00E21C33" w:rsidP="00E21C33">
      <w:pPr>
        <w:widowControl w:val="0"/>
        <w:autoSpaceDE w:val="0"/>
        <w:autoSpaceDN w:val="0"/>
        <w:adjustRightInd w:val="0"/>
        <w:ind w:right="-284"/>
        <w:jc w:val="both"/>
        <w:rPr>
          <w:sz w:val="22"/>
          <w:szCs w:val="22"/>
        </w:rPr>
      </w:pPr>
      <w:r w:rsidRPr="001A414C">
        <w:rPr>
          <w:szCs w:val="22"/>
        </w:rPr>
        <w:t xml:space="preserve">супруг </w:t>
      </w:r>
      <w:r w:rsidRPr="00682B8D">
        <w:rPr>
          <w:sz w:val="22"/>
          <w:szCs w:val="22"/>
        </w:rPr>
        <w:t>_________________________________________________________________</w:t>
      </w:r>
      <w:r>
        <w:rPr>
          <w:sz w:val="22"/>
          <w:szCs w:val="22"/>
        </w:rPr>
        <w:t>_________________</w:t>
      </w:r>
      <w:r w:rsidRPr="00682B8D">
        <w:rPr>
          <w:sz w:val="22"/>
          <w:szCs w:val="22"/>
        </w:rPr>
        <w:t>,</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(Ф.И.О., дата рождения)</w:t>
      </w:r>
    </w:p>
    <w:p w:rsidR="00E21C33" w:rsidRPr="001A414C" w:rsidRDefault="00E21C33" w:rsidP="00E21C33">
      <w:pPr>
        <w:widowControl w:val="0"/>
        <w:autoSpaceDE w:val="0"/>
        <w:autoSpaceDN w:val="0"/>
        <w:adjustRightInd w:val="0"/>
        <w:ind w:right="-284"/>
        <w:jc w:val="both"/>
        <w:rPr>
          <w:szCs w:val="22"/>
        </w:rPr>
      </w:pPr>
      <w:r w:rsidRPr="001A414C">
        <w:rPr>
          <w:szCs w:val="22"/>
        </w:rPr>
        <w:t>паспорт: серия ______ № ____________, выданный ______________ «__» ________________ 20__ г.,</w:t>
      </w:r>
    </w:p>
    <w:p w:rsidR="001A414C" w:rsidRDefault="00E21C33" w:rsidP="00E21C33">
      <w:pPr>
        <w:widowControl w:val="0"/>
        <w:autoSpaceDE w:val="0"/>
        <w:autoSpaceDN w:val="0"/>
        <w:adjustRightInd w:val="0"/>
        <w:ind w:right="-284"/>
        <w:jc w:val="both"/>
        <w:rPr>
          <w:szCs w:val="22"/>
        </w:rPr>
      </w:pPr>
      <w:r w:rsidRPr="001A414C">
        <w:rPr>
          <w:szCs w:val="22"/>
        </w:rPr>
        <w:t>проживает по адресу: ___________________________________________________</w:t>
      </w:r>
      <w:r w:rsidR="001A414C">
        <w:rPr>
          <w:szCs w:val="22"/>
        </w:rPr>
        <w:t>________________</w:t>
      </w:r>
    </w:p>
    <w:p w:rsidR="00E21C33" w:rsidRPr="001A414C" w:rsidRDefault="001A414C" w:rsidP="00E21C33">
      <w:pPr>
        <w:widowControl w:val="0"/>
        <w:autoSpaceDE w:val="0"/>
        <w:autoSpaceDN w:val="0"/>
        <w:adjustRightInd w:val="0"/>
        <w:ind w:right="-284"/>
        <w:jc w:val="both"/>
        <w:rPr>
          <w:szCs w:val="22"/>
        </w:rPr>
      </w:pPr>
      <w:r>
        <w:rPr>
          <w:szCs w:val="22"/>
        </w:rPr>
        <w:t>______________________________________________________________________________________</w:t>
      </w:r>
      <w:r w:rsidR="00E21C33" w:rsidRPr="001A414C">
        <w:rPr>
          <w:szCs w:val="22"/>
        </w:rPr>
        <w:t>;</w:t>
      </w:r>
    </w:p>
    <w:p w:rsidR="00E21C33" w:rsidRPr="001A414C" w:rsidRDefault="00E21C33" w:rsidP="00E21C33">
      <w:pPr>
        <w:widowControl w:val="0"/>
        <w:autoSpaceDE w:val="0"/>
        <w:autoSpaceDN w:val="0"/>
        <w:adjustRightInd w:val="0"/>
        <w:ind w:right="-284"/>
        <w:jc w:val="both"/>
      </w:pPr>
      <w:r w:rsidRPr="001A414C">
        <w:t>супруга ___________________________________________________________________________,</w:t>
      </w:r>
    </w:p>
    <w:p w:rsidR="00E21C33" w:rsidRPr="001A414C" w:rsidRDefault="00E21C33" w:rsidP="001A414C">
      <w:pPr>
        <w:widowControl w:val="0"/>
        <w:autoSpaceDE w:val="0"/>
        <w:autoSpaceDN w:val="0"/>
        <w:adjustRightInd w:val="0"/>
        <w:ind w:right="-284"/>
        <w:jc w:val="center"/>
        <w:rPr>
          <w:sz w:val="20"/>
        </w:rPr>
      </w:pPr>
      <w:r w:rsidRPr="001A414C">
        <w:rPr>
          <w:sz w:val="20"/>
        </w:rPr>
        <w:t>(Ф.И.О., дата рождения)</w:t>
      </w:r>
    </w:p>
    <w:p w:rsidR="00E21C33" w:rsidRPr="001A414C" w:rsidRDefault="00E21C33" w:rsidP="00E21C33">
      <w:pPr>
        <w:widowControl w:val="0"/>
        <w:autoSpaceDE w:val="0"/>
        <w:autoSpaceDN w:val="0"/>
        <w:adjustRightInd w:val="0"/>
        <w:ind w:right="-284"/>
        <w:jc w:val="both"/>
      </w:pPr>
      <w:r w:rsidRPr="001A414C">
        <w:t>паспорт: серия _______ № ____________, выданный _______________ «__» ________________ 20__ г.,</w:t>
      </w:r>
    </w:p>
    <w:p w:rsidR="00E21C33" w:rsidRDefault="00E21C33" w:rsidP="00E21C33">
      <w:pPr>
        <w:widowControl w:val="0"/>
        <w:autoSpaceDE w:val="0"/>
        <w:autoSpaceDN w:val="0"/>
        <w:adjustRightInd w:val="0"/>
        <w:ind w:right="-284"/>
        <w:jc w:val="both"/>
      </w:pPr>
      <w:r w:rsidRPr="001A414C">
        <w:t>проживает по адресу: ____________________________________________________________</w:t>
      </w:r>
      <w:r w:rsidR="001A414C">
        <w:t>________</w:t>
      </w:r>
      <w:r w:rsidRPr="001A414C">
        <w:t>;</w:t>
      </w:r>
    </w:p>
    <w:p w:rsidR="001A414C" w:rsidRPr="001A414C" w:rsidRDefault="001A414C" w:rsidP="00E21C33">
      <w:pPr>
        <w:widowControl w:val="0"/>
        <w:autoSpaceDE w:val="0"/>
        <w:autoSpaceDN w:val="0"/>
        <w:adjustRightInd w:val="0"/>
        <w:ind w:right="-284"/>
        <w:jc w:val="both"/>
      </w:pPr>
      <w:r>
        <w:t>_______________________________________________________________________________________</w:t>
      </w:r>
    </w:p>
    <w:p w:rsidR="00E21C33" w:rsidRPr="001A414C" w:rsidRDefault="00E21C33" w:rsidP="00E21C33">
      <w:pPr>
        <w:widowControl w:val="0"/>
        <w:autoSpaceDE w:val="0"/>
        <w:autoSpaceDN w:val="0"/>
        <w:adjustRightInd w:val="0"/>
        <w:ind w:right="-284"/>
        <w:jc w:val="both"/>
      </w:pPr>
      <w:r w:rsidRPr="001A414C">
        <w:t>дети: _______________________________________________________________________________,</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(Ф.И.О., дата рождения)</w:t>
      </w:r>
    </w:p>
    <w:p w:rsidR="00E21C33" w:rsidRPr="001A414C" w:rsidRDefault="00E21C33" w:rsidP="00E21C33">
      <w:pPr>
        <w:widowControl w:val="0"/>
        <w:autoSpaceDE w:val="0"/>
        <w:autoSpaceDN w:val="0"/>
        <w:adjustRightInd w:val="0"/>
        <w:ind w:right="-284"/>
        <w:jc w:val="both"/>
        <w:rPr>
          <w:szCs w:val="22"/>
        </w:rPr>
      </w:pPr>
      <w:r w:rsidRPr="001A414C">
        <w:rPr>
          <w:szCs w:val="22"/>
        </w:rPr>
        <w:t>свидетельство о рождении (паспорт для ребенка, достигшего 14 лет):</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(ненужное вычеркнуть)</w:t>
      </w:r>
    </w:p>
    <w:p w:rsidR="00E21C33" w:rsidRPr="001A414C" w:rsidRDefault="00E21C33" w:rsidP="00E21C33">
      <w:pPr>
        <w:widowControl w:val="0"/>
        <w:autoSpaceDE w:val="0"/>
        <w:autoSpaceDN w:val="0"/>
        <w:adjustRightInd w:val="0"/>
        <w:ind w:right="-284"/>
        <w:jc w:val="both"/>
        <w:rPr>
          <w:szCs w:val="22"/>
        </w:rPr>
      </w:pPr>
      <w:r w:rsidRPr="001A414C">
        <w:rPr>
          <w:szCs w:val="22"/>
        </w:rPr>
        <w:t>серия _______ № ____________, выданный _______________________ «__» ________________ 20__ г.,</w:t>
      </w:r>
    </w:p>
    <w:p w:rsidR="00E21C33" w:rsidRPr="00682B8D" w:rsidRDefault="00E21C33" w:rsidP="00E21C33">
      <w:pPr>
        <w:widowControl w:val="0"/>
        <w:autoSpaceDE w:val="0"/>
        <w:autoSpaceDN w:val="0"/>
        <w:adjustRightInd w:val="0"/>
        <w:ind w:right="-284"/>
        <w:jc w:val="both"/>
        <w:rPr>
          <w:sz w:val="22"/>
          <w:szCs w:val="22"/>
        </w:rPr>
      </w:pPr>
      <w:r w:rsidRPr="001A414C">
        <w:rPr>
          <w:szCs w:val="22"/>
        </w:rPr>
        <w:t xml:space="preserve">проживает по адресу: </w:t>
      </w:r>
      <w:r w:rsidRPr="00682B8D">
        <w:rPr>
          <w:sz w:val="22"/>
          <w:szCs w:val="22"/>
        </w:rPr>
        <w:t>_______________________________</w:t>
      </w:r>
      <w:r>
        <w:rPr>
          <w:sz w:val="22"/>
          <w:szCs w:val="22"/>
        </w:rPr>
        <w:t>_____________________________________</w:t>
      </w:r>
      <w:r w:rsidRPr="00682B8D">
        <w:rPr>
          <w:sz w:val="22"/>
          <w:szCs w:val="22"/>
        </w:rPr>
        <w:t>___;</w:t>
      </w:r>
    </w:p>
    <w:p w:rsidR="00E21C33" w:rsidRPr="00682B8D" w:rsidRDefault="00E21C33" w:rsidP="00E21C33">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___________________________________________________________________________</w:t>
      </w:r>
      <w:r w:rsidR="001A414C">
        <w:rPr>
          <w:sz w:val="22"/>
          <w:szCs w:val="22"/>
        </w:rPr>
        <w:t>__________________</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(Ф.И.О., дата рождения)</w:t>
      </w:r>
    </w:p>
    <w:p w:rsidR="00E21C33" w:rsidRPr="001A414C" w:rsidRDefault="00E21C33" w:rsidP="00E21C33">
      <w:pPr>
        <w:widowControl w:val="0"/>
        <w:autoSpaceDE w:val="0"/>
        <w:autoSpaceDN w:val="0"/>
        <w:adjustRightInd w:val="0"/>
        <w:ind w:right="-284"/>
        <w:jc w:val="both"/>
        <w:rPr>
          <w:szCs w:val="22"/>
        </w:rPr>
      </w:pPr>
      <w:r w:rsidRPr="001A414C">
        <w:rPr>
          <w:szCs w:val="22"/>
        </w:rPr>
        <w:t>свидетельство о рождении (паспорт для ребенка, достигшего 14 лет):</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(ненужное вычеркнуть)</w:t>
      </w:r>
    </w:p>
    <w:p w:rsidR="00E21C33" w:rsidRPr="001A414C" w:rsidRDefault="00E21C33" w:rsidP="00E21C33">
      <w:pPr>
        <w:widowControl w:val="0"/>
        <w:autoSpaceDE w:val="0"/>
        <w:autoSpaceDN w:val="0"/>
        <w:adjustRightInd w:val="0"/>
        <w:ind w:right="-284"/>
        <w:jc w:val="both"/>
        <w:rPr>
          <w:szCs w:val="22"/>
        </w:rPr>
      </w:pPr>
      <w:r w:rsidRPr="001A414C">
        <w:rPr>
          <w:szCs w:val="22"/>
        </w:rPr>
        <w:t>серия ______ № ____________, выданный_______________________ «__» ________________ 20__ г.,</w:t>
      </w:r>
    </w:p>
    <w:p w:rsidR="00E21C33" w:rsidRPr="001A414C" w:rsidRDefault="00E21C33" w:rsidP="00E21C33">
      <w:pPr>
        <w:widowControl w:val="0"/>
        <w:autoSpaceDE w:val="0"/>
        <w:autoSpaceDN w:val="0"/>
        <w:adjustRightInd w:val="0"/>
        <w:ind w:right="-284"/>
        <w:jc w:val="both"/>
        <w:rPr>
          <w:szCs w:val="22"/>
        </w:rPr>
      </w:pPr>
      <w:r w:rsidRPr="001A414C">
        <w:rPr>
          <w:szCs w:val="22"/>
        </w:rPr>
        <w:t>проживает по адресу: ______________________________________________________</w:t>
      </w:r>
    </w:p>
    <w:p w:rsidR="00E21C33" w:rsidRPr="00682B8D" w:rsidRDefault="00E21C33" w:rsidP="00E21C33">
      <w:pPr>
        <w:widowControl w:val="0"/>
        <w:autoSpaceDE w:val="0"/>
        <w:autoSpaceDN w:val="0"/>
        <w:adjustRightInd w:val="0"/>
        <w:ind w:right="-284"/>
        <w:jc w:val="both"/>
        <w:rPr>
          <w:sz w:val="22"/>
          <w:szCs w:val="22"/>
        </w:rPr>
      </w:pPr>
    </w:p>
    <w:p w:rsidR="00E21C33" w:rsidRPr="001A414C" w:rsidRDefault="00E21C33" w:rsidP="00E21C33">
      <w:pPr>
        <w:widowControl w:val="0"/>
        <w:autoSpaceDE w:val="0"/>
        <w:autoSpaceDN w:val="0"/>
        <w:adjustRightInd w:val="0"/>
        <w:ind w:right="-284"/>
        <w:jc w:val="both"/>
        <w:rPr>
          <w:szCs w:val="22"/>
        </w:rPr>
      </w:pPr>
      <w:r w:rsidRPr="001A414C">
        <w:rPr>
          <w:szCs w:val="22"/>
        </w:rPr>
        <w:t xml:space="preserve">С </w:t>
      </w:r>
      <w:r w:rsidR="001A414C" w:rsidRPr="001A414C">
        <w:rPr>
          <w:szCs w:val="22"/>
        </w:rPr>
        <w:t>условиями участия в основно</w:t>
      </w:r>
      <w:r w:rsidR="001A414C">
        <w:rPr>
          <w:szCs w:val="22"/>
        </w:rPr>
        <w:t>м</w:t>
      </w:r>
      <w:r w:rsidRPr="001A414C">
        <w:rPr>
          <w:szCs w:val="22"/>
        </w:rPr>
        <w:t xml:space="preserve"> мероприяти</w:t>
      </w:r>
      <w:r w:rsidR="001A414C">
        <w:rPr>
          <w:szCs w:val="22"/>
        </w:rPr>
        <w:t>и</w:t>
      </w:r>
      <w:r w:rsidRPr="001A414C">
        <w:rPr>
          <w:szCs w:val="22"/>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w:t>
      </w:r>
      <w:r w:rsidR="001A414C" w:rsidRPr="001A414C">
        <w:rPr>
          <w:szCs w:val="22"/>
        </w:rPr>
        <w:t>и обязуюсь</w:t>
      </w:r>
      <w:r w:rsidRPr="001A414C">
        <w:rPr>
          <w:szCs w:val="22"/>
        </w:rPr>
        <w:t xml:space="preserve"> (обязуемся) их выполнять:</w:t>
      </w:r>
    </w:p>
    <w:p w:rsidR="001A414C" w:rsidRDefault="00E21C33" w:rsidP="00E21C33">
      <w:pPr>
        <w:widowControl w:val="0"/>
        <w:autoSpaceDE w:val="0"/>
        <w:autoSpaceDN w:val="0"/>
        <w:adjustRightInd w:val="0"/>
        <w:ind w:right="-284"/>
        <w:jc w:val="both"/>
        <w:rPr>
          <w:szCs w:val="22"/>
        </w:rPr>
      </w:pPr>
      <w:r w:rsidRPr="001A414C">
        <w:rPr>
          <w:szCs w:val="22"/>
        </w:rPr>
        <w:t xml:space="preserve">    </w:t>
      </w:r>
    </w:p>
    <w:p w:rsidR="00E21C33" w:rsidRPr="001A414C" w:rsidRDefault="00E21C33" w:rsidP="00E21C33">
      <w:pPr>
        <w:widowControl w:val="0"/>
        <w:autoSpaceDE w:val="0"/>
        <w:autoSpaceDN w:val="0"/>
        <w:adjustRightInd w:val="0"/>
        <w:ind w:right="-284"/>
        <w:jc w:val="both"/>
        <w:rPr>
          <w:szCs w:val="22"/>
        </w:rPr>
      </w:pPr>
      <w:r w:rsidRPr="001A414C">
        <w:rPr>
          <w:szCs w:val="22"/>
        </w:rPr>
        <w:t>1) ______________________________________  _________  ______</w:t>
      </w:r>
    </w:p>
    <w:p w:rsidR="00E21C33" w:rsidRPr="001A414C" w:rsidRDefault="00E21C33" w:rsidP="00E21C33">
      <w:pPr>
        <w:widowControl w:val="0"/>
        <w:autoSpaceDE w:val="0"/>
        <w:autoSpaceDN w:val="0"/>
        <w:adjustRightInd w:val="0"/>
        <w:ind w:right="-284"/>
        <w:jc w:val="both"/>
        <w:rPr>
          <w:sz w:val="20"/>
          <w:szCs w:val="22"/>
        </w:rPr>
      </w:pPr>
      <w:r w:rsidRPr="001A414C">
        <w:rPr>
          <w:sz w:val="20"/>
          <w:szCs w:val="22"/>
        </w:rPr>
        <w:t xml:space="preserve">                (Ф.И.О. совершеннолетнего члена семьи) </w:t>
      </w:r>
      <w:r w:rsidR="001A414C">
        <w:rPr>
          <w:sz w:val="20"/>
          <w:szCs w:val="22"/>
        </w:rPr>
        <w:t xml:space="preserve">                 </w:t>
      </w:r>
      <w:r w:rsidRPr="001A414C">
        <w:rPr>
          <w:sz w:val="20"/>
          <w:szCs w:val="22"/>
        </w:rPr>
        <w:t xml:space="preserve"> (подпись) </w:t>
      </w:r>
      <w:r w:rsidR="001A414C">
        <w:rPr>
          <w:sz w:val="20"/>
          <w:szCs w:val="22"/>
        </w:rPr>
        <w:t xml:space="preserve">       </w:t>
      </w:r>
      <w:r w:rsidRPr="001A414C">
        <w:rPr>
          <w:sz w:val="20"/>
          <w:szCs w:val="22"/>
        </w:rPr>
        <w:t xml:space="preserve"> (дата)</w:t>
      </w:r>
    </w:p>
    <w:p w:rsidR="00E21C33" w:rsidRPr="001A414C" w:rsidRDefault="00E21C33" w:rsidP="00E21C33">
      <w:pPr>
        <w:widowControl w:val="0"/>
        <w:autoSpaceDE w:val="0"/>
        <w:autoSpaceDN w:val="0"/>
        <w:adjustRightInd w:val="0"/>
        <w:ind w:right="-284"/>
        <w:jc w:val="both"/>
        <w:rPr>
          <w:szCs w:val="22"/>
        </w:rPr>
      </w:pPr>
      <w:r w:rsidRPr="001A414C">
        <w:rPr>
          <w:szCs w:val="22"/>
        </w:rPr>
        <w:t xml:space="preserve">    2) ______________________________________  _________  ______</w:t>
      </w:r>
    </w:p>
    <w:p w:rsidR="00E21C33" w:rsidRPr="001A414C" w:rsidRDefault="00E21C33" w:rsidP="00E21C33">
      <w:pPr>
        <w:widowControl w:val="0"/>
        <w:autoSpaceDE w:val="0"/>
        <w:autoSpaceDN w:val="0"/>
        <w:adjustRightInd w:val="0"/>
        <w:ind w:right="-284"/>
        <w:jc w:val="both"/>
        <w:rPr>
          <w:sz w:val="20"/>
          <w:szCs w:val="22"/>
        </w:rPr>
      </w:pPr>
      <w:r w:rsidRPr="001A414C">
        <w:rPr>
          <w:sz w:val="20"/>
          <w:szCs w:val="22"/>
        </w:rPr>
        <w:t xml:space="preserve">               (Ф.И.О. совершеннолетнего члена семьи) </w:t>
      </w:r>
      <w:r w:rsidR="001A414C">
        <w:rPr>
          <w:sz w:val="20"/>
          <w:szCs w:val="22"/>
        </w:rPr>
        <w:t xml:space="preserve">                   </w:t>
      </w:r>
      <w:r w:rsidRPr="001A414C">
        <w:rPr>
          <w:sz w:val="20"/>
          <w:szCs w:val="22"/>
        </w:rPr>
        <w:t xml:space="preserve"> (подпись) </w:t>
      </w:r>
      <w:r w:rsidR="001A414C">
        <w:rPr>
          <w:sz w:val="20"/>
          <w:szCs w:val="22"/>
        </w:rPr>
        <w:t xml:space="preserve">       </w:t>
      </w:r>
      <w:r w:rsidRPr="001A414C">
        <w:rPr>
          <w:sz w:val="20"/>
          <w:szCs w:val="22"/>
        </w:rPr>
        <w:t xml:space="preserve"> (дата)</w:t>
      </w:r>
    </w:p>
    <w:p w:rsidR="00E21C33" w:rsidRPr="00682B8D" w:rsidRDefault="00E21C33" w:rsidP="00E21C33">
      <w:pPr>
        <w:widowControl w:val="0"/>
        <w:autoSpaceDE w:val="0"/>
        <w:autoSpaceDN w:val="0"/>
        <w:adjustRightInd w:val="0"/>
        <w:ind w:right="-284"/>
        <w:jc w:val="both"/>
        <w:rPr>
          <w:sz w:val="22"/>
          <w:szCs w:val="22"/>
        </w:rPr>
      </w:pPr>
      <w:r w:rsidRPr="00682B8D">
        <w:rPr>
          <w:sz w:val="22"/>
          <w:szCs w:val="22"/>
        </w:rPr>
        <w:t xml:space="preserve">    </w:t>
      </w:r>
    </w:p>
    <w:p w:rsidR="00E21C33" w:rsidRPr="001A414C" w:rsidRDefault="00E21C33" w:rsidP="00E21C33">
      <w:pPr>
        <w:widowControl w:val="0"/>
        <w:autoSpaceDE w:val="0"/>
        <w:autoSpaceDN w:val="0"/>
        <w:adjustRightInd w:val="0"/>
        <w:ind w:right="-284"/>
        <w:jc w:val="both"/>
        <w:rPr>
          <w:szCs w:val="22"/>
        </w:rPr>
      </w:pPr>
      <w:r w:rsidRPr="001A414C">
        <w:rPr>
          <w:szCs w:val="22"/>
        </w:rPr>
        <w:t>К заявлению прилагаются следующие документы:</w:t>
      </w:r>
    </w:p>
    <w:p w:rsidR="00E21C33" w:rsidRPr="001A414C" w:rsidRDefault="00E21C33" w:rsidP="00E21C33">
      <w:pPr>
        <w:widowControl w:val="0"/>
        <w:autoSpaceDE w:val="0"/>
        <w:autoSpaceDN w:val="0"/>
        <w:adjustRightInd w:val="0"/>
        <w:ind w:right="-284"/>
        <w:jc w:val="both"/>
        <w:rPr>
          <w:szCs w:val="22"/>
        </w:rPr>
      </w:pPr>
      <w:r w:rsidRPr="001A414C">
        <w:rPr>
          <w:szCs w:val="22"/>
        </w:rPr>
        <w:t xml:space="preserve">    1)__________________________________________________________________________;</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(наименование и номер документа, кем и когда выдан)</w:t>
      </w:r>
    </w:p>
    <w:p w:rsidR="00E21C33" w:rsidRPr="001A414C" w:rsidRDefault="00E21C33" w:rsidP="00E21C33">
      <w:pPr>
        <w:widowControl w:val="0"/>
        <w:autoSpaceDE w:val="0"/>
        <w:autoSpaceDN w:val="0"/>
        <w:adjustRightInd w:val="0"/>
        <w:ind w:right="-284"/>
        <w:jc w:val="both"/>
        <w:rPr>
          <w:szCs w:val="22"/>
        </w:rPr>
      </w:pPr>
      <w:r w:rsidRPr="001A414C">
        <w:rPr>
          <w:szCs w:val="22"/>
        </w:rPr>
        <w:lastRenderedPageBreak/>
        <w:t xml:space="preserve">    2)__________________________________________________________________________;</w:t>
      </w:r>
    </w:p>
    <w:p w:rsidR="00E21C33" w:rsidRPr="001A414C" w:rsidRDefault="00E21C33" w:rsidP="001A414C">
      <w:pPr>
        <w:widowControl w:val="0"/>
        <w:autoSpaceDE w:val="0"/>
        <w:autoSpaceDN w:val="0"/>
        <w:adjustRightInd w:val="0"/>
        <w:ind w:right="-284"/>
        <w:jc w:val="center"/>
        <w:rPr>
          <w:sz w:val="20"/>
          <w:szCs w:val="22"/>
        </w:rPr>
      </w:pPr>
      <w:r w:rsidRPr="001A414C">
        <w:rPr>
          <w:sz w:val="20"/>
          <w:szCs w:val="22"/>
        </w:rPr>
        <w:t>(наименование и номер документа, кем и когда выдан)</w:t>
      </w:r>
    </w:p>
    <w:p w:rsidR="001A414C" w:rsidRDefault="001A414C" w:rsidP="00E21C33">
      <w:pPr>
        <w:widowControl w:val="0"/>
        <w:autoSpaceDE w:val="0"/>
        <w:autoSpaceDN w:val="0"/>
        <w:adjustRightInd w:val="0"/>
        <w:ind w:right="-284"/>
        <w:jc w:val="both"/>
        <w:rPr>
          <w:szCs w:val="22"/>
        </w:rPr>
      </w:pPr>
    </w:p>
    <w:p w:rsidR="00E21C33" w:rsidRPr="001A414C" w:rsidRDefault="00E21C33" w:rsidP="00E21C33">
      <w:pPr>
        <w:widowControl w:val="0"/>
        <w:autoSpaceDE w:val="0"/>
        <w:autoSpaceDN w:val="0"/>
        <w:adjustRightInd w:val="0"/>
        <w:ind w:right="-284"/>
        <w:jc w:val="both"/>
        <w:rPr>
          <w:szCs w:val="22"/>
        </w:rPr>
      </w:pPr>
      <w:r w:rsidRPr="001A414C">
        <w:rPr>
          <w:szCs w:val="22"/>
        </w:rPr>
        <w:t xml:space="preserve"> </w:t>
      </w:r>
      <w:r w:rsidR="001A414C" w:rsidRPr="001A414C">
        <w:rPr>
          <w:szCs w:val="22"/>
        </w:rPr>
        <w:t>Заявление и прилагаемые к нему</w:t>
      </w:r>
      <w:r w:rsidRPr="001A414C">
        <w:rPr>
          <w:szCs w:val="22"/>
        </w:rPr>
        <w:t xml:space="preserve">   согласно   </w:t>
      </w:r>
      <w:r w:rsidR="001A414C" w:rsidRPr="001A414C">
        <w:rPr>
          <w:szCs w:val="22"/>
        </w:rPr>
        <w:t>перечню документы приняты</w:t>
      </w:r>
      <w:r w:rsidRPr="001A414C">
        <w:rPr>
          <w:szCs w:val="22"/>
        </w:rPr>
        <w:t xml:space="preserve"> «__» _________ 20__ г.</w:t>
      </w:r>
    </w:p>
    <w:p w:rsidR="00E21C33" w:rsidRPr="001A414C" w:rsidRDefault="00E21C33" w:rsidP="00E21C33">
      <w:pPr>
        <w:widowControl w:val="0"/>
        <w:autoSpaceDE w:val="0"/>
        <w:autoSpaceDN w:val="0"/>
        <w:adjustRightInd w:val="0"/>
        <w:ind w:right="-284"/>
        <w:jc w:val="both"/>
        <w:rPr>
          <w:szCs w:val="22"/>
        </w:rPr>
      </w:pPr>
      <w:r w:rsidRPr="001A414C">
        <w:rPr>
          <w:szCs w:val="22"/>
        </w:rPr>
        <w:t>____________________________________             _______________    _____________________</w:t>
      </w:r>
    </w:p>
    <w:p w:rsidR="00E21C33" w:rsidRPr="001A414C" w:rsidRDefault="001A414C" w:rsidP="00E21C33">
      <w:pPr>
        <w:widowControl w:val="0"/>
        <w:autoSpaceDE w:val="0"/>
        <w:autoSpaceDN w:val="0"/>
        <w:adjustRightInd w:val="0"/>
        <w:ind w:right="-284"/>
        <w:jc w:val="both"/>
        <w:rPr>
          <w:sz w:val="20"/>
          <w:szCs w:val="22"/>
        </w:rPr>
      </w:pPr>
      <w:r>
        <w:rPr>
          <w:sz w:val="20"/>
          <w:szCs w:val="22"/>
        </w:rPr>
        <w:t xml:space="preserve">          </w:t>
      </w:r>
      <w:r w:rsidR="00E21C33" w:rsidRPr="001A414C">
        <w:rPr>
          <w:sz w:val="20"/>
          <w:szCs w:val="22"/>
        </w:rPr>
        <w:t xml:space="preserve"> (должность лица, </w:t>
      </w:r>
      <w:r w:rsidR="005019A8" w:rsidRPr="001A414C">
        <w:rPr>
          <w:sz w:val="20"/>
          <w:szCs w:val="22"/>
        </w:rPr>
        <w:t>принявшего заявление</w:t>
      </w:r>
      <w:r w:rsidR="00E21C33" w:rsidRPr="001A414C">
        <w:rPr>
          <w:sz w:val="20"/>
          <w:szCs w:val="22"/>
        </w:rPr>
        <w:t xml:space="preserve">)          </w:t>
      </w:r>
      <w:r>
        <w:rPr>
          <w:sz w:val="20"/>
          <w:szCs w:val="22"/>
        </w:rPr>
        <w:t xml:space="preserve">           </w:t>
      </w:r>
      <w:r w:rsidR="00E21C33" w:rsidRPr="001A414C">
        <w:rPr>
          <w:sz w:val="20"/>
          <w:szCs w:val="22"/>
        </w:rPr>
        <w:t xml:space="preserve">  (подпись, дата)        </w:t>
      </w:r>
      <w:r>
        <w:rPr>
          <w:sz w:val="20"/>
          <w:szCs w:val="22"/>
        </w:rPr>
        <w:t xml:space="preserve">           </w:t>
      </w:r>
      <w:r w:rsidR="00E21C33" w:rsidRPr="001A414C">
        <w:rPr>
          <w:sz w:val="20"/>
          <w:szCs w:val="22"/>
        </w:rPr>
        <w:t>(расшифровка подписи)</w:t>
      </w:r>
    </w:p>
    <w:p w:rsidR="00E21C33" w:rsidRDefault="00E21C33" w:rsidP="00E21C33">
      <w:pPr>
        <w:widowControl w:val="0"/>
        <w:autoSpaceDE w:val="0"/>
        <w:autoSpaceDN w:val="0"/>
        <w:adjustRightInd w:val="0"/>
        <w:ind w:right="-284"/>
        <w:jc w:val="both"/>
        <w:rPr>
          <w:sz w:val="22"/>
          <w:szCs w:val="22"/>
        </w:rPr>
      </w:pPr>
    </w:p>
    <w:p w:rsidR="001A414C" w:rsidRDefault="001A414C" w:rsidP="00E21C33">
      <w:pPr>
        <w:widowControl w:val="0"/>
        <w:autoSpaceDE w:val="0"/>
        <w:autoSpaceDN w:val="0"/>
        <w:adjustRightInd w:val="0"/>
        <w:ind w:right="-284"/>
        <w:jc w:val="both"/>
        <w:rPr>
          <w:sz w:val="22"/>
          <w:szCs w:val="22"/>
        </w:rPr>
      </w:pPr>
    </w:p>
    <w:p w:rsidR="00E21C33" w:rsidRDefault="00E21C33" w:rsidP="00E21C33">
      <w:pPr>
        <w:widowControl w:val="0"/>
        <w:autoSpaceDE w:val="0"/>
        <w:autoSpaceDN w:val="0"/>
        <w:adjustRightInd w:val="0"/>
        <w:rPr>
          <w:szCs w:val="22"/>
        </w:rPr>
      </w:pPr>
      <w:r w:rsidRPr="001A414C">
        <w:rPr>
          <w:szCs w:val="22"/>
        </w:rPr>
        <w:t>Результат рассмотрения заявления прошу:</w:t>
      </w:r>
    </w:p>
    <w:p w:rsidR="00600502" w:rsidRPr="001A414C" w:rsidRDefault="00600502" w:rsidP="00E21C33">
      <w:pPr>
        <w:widowControl w:val="0"/>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9"/>
      </w:tblGrid>
      <w:tr w:rsidR="00E21C33" w:rsidRPr="0073700B" w:rsidTr="002E0DF1">
        <w:tc>
          <w:tcPr>
            <w:tcW w:w="534" w:type="dxa"/>
            <w:tcBorders>
              <w:right w:val="single" w:sz="4" w:space="0" w:color="auto"/>
            </w:tcBorders>
            <w:shd w:val="clear" w:color="auto" w:fill="auto"/>
          </w:tcPr>
          <w:p w:rsidR="00E21C33" w:rsidRPr="0073700B" w:rsidRDefault="00E21C33" w:rsidP="002E0DF1">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E21C33" w:rsidRPr="0073700B" w:rsidRDefault="00E21C33" w:rsidP="002E0DF1">
            <w:pPr>
              <w:widowControl w:val="0"/>
              <w:autoSpaceDE w:val="0"/>
              <w:autoSpaceDN w:val="0"/>
              <w:adjustRightInd w:val="0"/>
              <w:rPr>
                <w:sz w:val="22"/>
                <w:szCs w:val="22"/>
              </w:rPr>
            </w:pPr>
            <w:r w:rsidRPr="0073700B">
              <w:rPr>
                <w:sz w:val="22"/>
                <w:szCs w:val="22"/>
              </w:rPr>
              <w:t>выдать на руки в Администрации</w:t>
            </w:r>
          </w:p>
        </w:tc>
      </w:tr>
      <w:tr w:rsidR="00E21C33" w:rsidRPr="0073700B" w:rsidTr="002E0DF1">
        <w:tc>
          <w:tcPr>
            <w:tcW w:w="534" w:type="dxa"/>
            <w:tcBorders>
              <w:right w:val="single" w:sz="4" w:space="0" w:color="auto"/>
            </w:tcBorders>
            <w:shd w:val="clear" w:color="auto" w:fill="auto"/>
          </w:tcPr>
          <w:p w:rsidR="00E21C33" w:rsidRPr="0073700B" w:rsidRDefault="00E21C33" w:rsidP="002E0DF1">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E21C33" w:rsidRPr="0073700B" w:rsidRDefault="00E21C33" w:rsidP="002E0DF1">
            <w:pPr>
              <w:widowControl w:val="0"/>
              <w:autoSpaceDE w:val="0"/>
              <w:autoSpaceDN w:val="0"/>
              <w:adjustRightInd w:val="0"/>
              <w:rPr>
                <w:sz w:val="22"/>
                <w:szCs w:val="22"/>
              </w:rPr>
            </w:pPr>
            <w:r w:rsidRPr="0073700B">
              <w:rPr>
                <w:sz w:val="22"/>
                <w:szCs w:val="22"/>
              </w:rPr>
              <w:t>выдать на руки в МФЦ</w:t>
            </w:r>
          </w:p>
        </w:tc>
      </w:tr>
      <w:tr w:rsidR="00E21C33" w:rsidRPr="0073700B" w:rsidTr="002E0DF1">
        <w:tc>
          <w:tcPr>
            <w:tcW w:w="534" w:type="dxa"/>
            <w:tcBorders>
              <w:right w:val="single" w:sz="4" w:space="0" w:color="auto"/>
            </w:tcBorders>
            <w:shd w:val="clear" w:color="auto" w:fill="auto"/>
          </w:tcPr>
          <w:p w:rsidR="00E21C33" w:rsidRPr="0073700B" w:rsidRDefault="00E21C33" w:rsidP="002E0DF1">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E21C33" w:rsidRPr="0073700B" w:rsidRDefault="00E21C33" w:rsidP="002E0DF1">
            <w:pPr>
              <w:widowControl w:val="0"/>
              <w:autoSpaceDE w:val="0"/>
              <w:autoSpaceDN w:val="0"/>
              <w:adjustRightInd w:val="0"/>
              <w:rPr>
                <w:sz w:val="22"/>
                <w:szCs w:val="22"/>
              </w:rPr>
            </w:pPr>
            <w:r w:rsidRPr="0073700B">
              <w:rPr>
                <w:sz w:val="22"/>
                <w:szCs w:val="22"/>
              </w:rPr>
              <w:t>направить по почте</w:t>
            </w:r>
          </w:p>
        </w:tc>
      </w:tr>
      <w:tr w:rsidR="00E21C33" w:rsidRPr="000A0447" w:rsidTr="002E0DF1">
        <w:tc>
          <w:tcPr>
            <w:tcW w:w="534" w:type="dxa"/>
            <w:tcBorders>
              <w:right w:val="single" w:sz="4" w:space="0" w:color="auto"/>
            </w:tcBorders>
            <w:shd w:val="clear" w:color="auto" w:fill="auto"/>
          </w:tcPr>
          <w:p w:rsidR="00E21C33" w:rsidRPr="0073700B" w:rsidRDefault="00E21C33" w:rsidP="002E0DF1">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E21C33" w:rsidRPr="000A0447" w:rsidRDefault="00E21C33" w:rsidP="002E0DF1">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E21C33" w:rsidRPr="000A0447" w:rsidRDefault="00E21C33" w:rsidP="00E21C33">
      <w:pPr>
        <w:widowControl w:val="0"/>
        <w:autoSpaceDE w:val="0"/>
        <w:autoSpaceDN w:val="0"/>
        <w:adjustRightInd w:val="0"/>
        <w:rPr>
          <w:sz w:val="22"/>
          <w:szCs w:val="22"/>
        </w:rPr>
      </w:pPr>
    </w:p>
    <w:p w:rsidR="00E21C33" w:rsidRDefault="00E21C33" w:rsidP="00E21C33">
      <w:pPr>
        <w:widowControl w:val="0"/>
        <w:autoSpaceDE w:val="0"/>
        <w:autoSpaceDN w:val="0"/>
        <w:adjustRightInd w:val="0"/>
        <w:ind w:firstLine="567"/>
        <w:jc w:val="both"/>
        <w:outlineLvl w:val="1"/>
        <w:rPr>
          <w:szCs w:val="20"/>
        </w:rPr>
      </w:pPr>
    </w:p>
    <w:p w:rsidR="00600502" w:rsidRPr="00600502" w:rsidRDefault="00600502" w:rsidP="00600502">
      <w:pPr>
        <w:widowControl w:val="0"/>
        <w:autoSpaceDE w:val="0"/>
        <w:autoSpaceDN w:val="0"/>
        <w:adjustRightInd w:val="0"/>
        <w:jc w:val="both"/>
        <w:outlineLvl w:val="1"/>
        <w:rPr>
          <w:szCs w:val="20"/>
        </w:rPr>
      </w:pPr>
      <w:r w:rsidRPr="00600502">
        <w:rPr>
          <w:szCs w:val="20"/>
        </w:rPr>
        <w:t>-------------------------------------------------------------------------------------------------------------------------------</w:t>
      </w:r>
    </w:p>
    <w:p w:rsidR="00431082" w:rsidRPr="00600502" w:rsidRDefault="00600502" w:rsidP="00600502">
      <w:pPr>
        <w:widowControl w:val="0"/>
        <w:autoSpaceDE w:val="0"/>
        <w:autoSpaceDN w:val="0"/>
        <w:adjustRightInd w:val="0"/>
        <w:ind w:firstLine="567"/>
        <w:jc w:val="center"/>
        <w:outlineLvl w:val="1"/>
        <w:rPr>
          <w:sz w:val="20"/>
        </w:rPr>
      </w:pPr>
      <w:r w:rsidRPr="00600502">
        <w:rPr>
          <w:sz w:val="20"/>
          <w:szCs w:val="20"/>
        </w:rPr>
        <w:t>(оборотная сторона</w:t>
      </w:r>
      <w:r w:rsidR="005019A8">
        <w:rPr>
          <w:sz w:val="20"/>
          <w:szCs w:val="20"/>
        </w:rPr>
        <w:t xml:space="preserve"> заявления</w:t>
      </w:r>
      <w:r w:rsidRPr="00600502">
        <w:rPr>
          <w:sz w:val="20"/>
          <w:szCs w:val="20"/>
        </w:rPr>
        <w:t>)</w:t>
      </w:r>
    </w:p>
    <w:p w:rsidR="00600502" w:rsidRDefault="00600502" w:rsidP="00600502">
      <w:pPr>
        <w:pStyle w:val="ConsPlusNonformat"/>
        <w:jc w:val="center"/>
        <w:rPr>
          <w:rFonts w:ascii="Times New Roman" w:hAnsi="Times New Roman" w:cs="Times New Roman"/>
          <w:b/>
          <w:sz w:val="24"/>
          <w:szCs w:val="24"/>
          <w:lang w:eastAsia="ru-RU"/>
        </w:rPr>
      </w:pPr>
    </w:p>
    <w:p w:rsidR="00600502" w:rsidRPr="004747A9" w:rsidRDefault="00600502" w:rsidP="00600502">
      <w:pPr>
        <w:pStyle w:val="ConsPlusNonformat"/>
        <w:jc w:val="center"/>
        <w:rPr>
          <w:rFonts w:ascii="Times New Roman" w:hAnsi="Times New Roman" w:cs="Times New Roman"/>
          <w:b/>
          <w:sz w:val="24"/>
          <w:szCs w:val="24"/>
          <w:lang w:eastAsia="ru-RU"/>
        </w:rPr>
      </w:pPr>
      <w:r w:rsidRPr="004747A9">
        <w:rPr>
          <w:rFonts w:ascii="Times New Roman" w:hAnsi="Times New Roman" w:cs="Times New Roman"/>
          <w:b/>
          <w:sz w:val="24"/>
          <w:szCs w:val="24"/>
          <w:lang w:eastAsia="ru-RU"/>
        </w:rPr>
        <w:t>Согласие на обработку персональных данных</w:t>
      </w:r>
    </w:p>
    <w:p w:rsidR="00600502" w:rsidRPr="005F1560" w:rsidRDefault="00600502" w:rsidP="00600502">
      <w:pPr>
        <w:pStyle w:val="ConsPlusNonformat"/>
        <w:rPr>
          <w:rFonts w:ascii="Times New Roman" w:hAnsi="Times New Roman" w:cs="Times New Roman"/>
          <w:sz w:val="24"/>
          <w:szCs w:val="24"/>
          <w:lang w:eastAsia="ru-RU"/>
        </w:rPr>
      </w:pPr>
    </w:p>
    <w:p w:rsidR="00600502" w:rsidRPr="00431082" w:rsidRDefault="00600502" w:rsidP="00600502">
      <w:pPr>
        <w:widowControl w:val="0"/>
        <w:autoSpaceDE w:val="0"/>
        <w:autoSpaceDN w:val="0"/>
        <w:jc w:val="both"/>
      </w:pPr>
      <w:r w:rsidRPr="00431082">
        <w:t>Я, _______________________________________________________________________,</w:t>
      </w:r>
    </w:p>
    <w:p w:rsidR="00600502" w:rsidRPr="00431082" w:rsidRDefault="00600502" w:rsidP="00600502">
      <w:pPr>
        <w:widowControl w:val="0"/>
        <w:autoSpaceDE w:val="0"/>
        <w:autoSpaceDN w:val="0"/>
        <w:jc w:val="center"/>
        <w:rPr>
          <w:sz w:val="20"/>
        </w:rPr>
      </w:pPr>
      <w:r w:rsidRPr="00431082">
        <w:rPr>
          <w:sz w:val="20"/>
        </w:rPr>
        <w:t>(фамилия, имя, отчество субъекта персональных данных)</w:t>
      </w:r>
    </w:p>
    <w:p w:rsidR="00600502" w:rsidRPr="00431082" w:rsidRDefault="00600502" w:rsidP="00600502">
      <w:pPr>
        <w:widowControl w:val="0"/>
        <w:autoSpaceDE w:val="0"/>
        <w:autoSpaceDN w:val="0"/>
        <w:jc w:val="both"/>
      </w:pPr>
      <w:r w:rsidRPr="00431082">
        <w:t xml:space="preserve">в  соответствии  </w:t>
      </w:r>
      <w:r w:rsidRPr="004747A9">
        <w:t xml:space="preserve">с </w:t>
      </w:r>
      <w:hyperlink r:id="rId12" w:history="1">
        <w:r w:rsidRPr="004747A9">
          <w:t>п. 4 ст. 9</w:t>
        </w:r>
      </w:hyperlink>
      <w:r w:rsidRPr="00431082">
        <w:t xml:space="preserve"> Федерального закона от 27.07.2006 </w:t>
      </w:r>
      <w:r>
        <w:t>№</w:t>
      </w:r>
      <w:r w:rsidRPr="00431082">
        <w:t xml:space="preserve"> 152-ФЗ </w:t>
      </w:r>
      <w:r>
        <w:t>«</w:t>
      </w:r>
      <w:r w:rsidRPr="00431082">
        <w:t>О</w:t>
      </w:r>
      <w:r>
        <w:t xml:space="preserve"> </w:t>
      </w:r>
      <w:r w:rsidRPr="00431082">
        <w:t>персональных данных</w:t>
      </w:r>
      <w:r>
        <w:t>»</w:t>
      </w:r>
      <w:r w:rsidRPr="00431082">
        <w:t>, зарегистрирован(а) по адресу: ______________________</w:t>
      </w:r>
      <w:r>
        <w:t>____________________________________</w:t>
      </w:r>
      <w:r w:rsidRPr="00431082">
        <w:t>,</w:t>
      </w:r>
    </w:p>
    <w:p w:rsidR="00600502" w:rsidRPr="00431082" w:rsidRDefault="00600502" w:rsidP="00600502">
      <w:pPr>
        <w:widowControl w:val="0"/>
        <w:autoSpaceDE w:val="0"/>
        <w:autoSpaceDN w:val="0"/>
        <w:jc w:val="both"/>
      </w:pPr>
      <w:r w:rsidRPr="00431082">
        <w:t>документ, удостоверяющий личность: _______________________________________,</w:t>
      </w:r>
    </w:p>
    <w:p w:rsidR="00600502" w:rsidRPr="00431082" w:rsidRDefault="00600502" w:rsidP="00600502">
      <w:pPr>
        <w:widowControl w:val="0"/>
        <w:autoSpaceDE w:val="0"/>
        <w:autoSpaceDN w:val="0"/>
        <w:jc w:val="center"/>
        <w:rPr>
          <w:sz w:val="20"/>
        </w:rPr>
      </w:pPr>
      <w:r w:rsidRPr="00431082">
        <w:rPr>
          <w:sz w:val="20"/>
        </w:rPr>
        <w:t>(наименование документа, N, сведения о дате</w:t>
      </w:r>
    </w:p>
    <w:p w:rsidR="00600502" w:rsidRPr="00431082" w:rsidRDefault="00600502" w:rsidP="00600502">
      <w:pPr>
        <w:widowControl w:val="0"/>
        <w:autoSpaceDE w:val="0"/>
        <w:autoSpaceDN w:val="0"/>
        <w:jc w:val="center"/>
        <w:rPr>
          <w:sz w:val="20"/>
        </w:rPr>
      </w:pPr>
      <w:r w:rsidRPr="00431082">
        <w:rPr>
          <w:sz w:val="20"/>
        </w:rPr>
        <w:t>выдачи документа и выдавшем его органе)</w:t>
      </w:r>
    </w:p>
    <w:p w:rsidR="00600502" w:rsidRPr="00431082" w:rsidRDefault="00600502" w:rsidP="00600502">
      <w:pPr>
        <w:widowControl w:val="0"/>
        <w:autoSpaceDE w:val="0"/>
        <w:autoSpaceDN w:val="0"/>
        <w:jc w:val="both"/>
      </w:pPr>
      <w:r w:rsidRPr="00431082">
        <w:t>(Вариант: _______________________________________________________________</w:t>
      </w:r>
      <w:r>
        <w:t>___________</w:t>
      </w:r>
      <w:r w:rsidRPr="00431082">
        <w:t>_,</w:t>
      </w:r>
    </w:p>
    <w:p w:rsidR="00600502" w:rsidRPr="00431082" w:rsidRDefault="00600502" w:rsidP="00600502">
      <w:pPr>
        <w:widowControl w:val="0"/>
        <w:autoSpaceDE w:val="0"/>
        <w:autoSpaceDN w:val="0"/>
        <w:jc w:val="center"/>
        <w:rPr>
          <w:sz w:val="20"/>
        </w:rPr>
      </w:pPr>
      <w:r w:rsidRPr="00431082">
        <w:rPr>
          <w:sz w:val="20"/>
        </w:rPr>
        <w:t>(фамилия, имя, отчество представителя субъекта персональных данных)</w:t>
      </w:r>
    </w:p>
    <w:p w:rsidR="00600502" w:rsidRPr="00431082" w:rsidRDefault="00600502" w:rsidP="00600502">
      <w:pPr>
        <w:widowControl w:val="0"/>
        <w:autoSpaceDE w:val="0"/>
        <w:autoSpaceDN w:val="0"/>
        <w:jc w:val="both"/>
      </w:pPr>
      <w:r w:rsidRPr="00431082">
        <w:t>зарегистрирован__ по адресу: _____________________________________________</w:t>
      </w:r>
      <w:r>
        <w:t>_____________</w:t>
      </w:r>
      <w:r w:rsidRPr="00431082">
        <w:t>,</w:t>
      </w:r>
    </w:p>
    <w:p w:rsidR="00600502" w:rsidRPr="00431082" w:rsidRDefault="00600502" w:rsidP="00600502">
      <w:pPr>
        <w:widowControl w:val="0"/>
        <w:autoSpaceDE w:val="0"/>
        <w:autoSpaceDN w:val="0"/>
        <w:jc w:val="both"/>
      </w:pPr>
      <w:r w:rsidRPr="00431082">
        <w:t>документ, удостоверяющий личность: _______________________________________</w:t>
      </w:r>
      <w:r>
        <w:t>_____________</w:t>
      </w:r>
      <w:r w:rsidRPr="00431082">
        <w:t>,</w:t>
      </w:r>
    </w:p>
    <w:p w:rsidR="00600502" w:rsidRPr="00431082" w:rsidRDefault="00600502" w:rsidP="00600502">
      <w:pPr>
        <w:widowControl w:val="0"/>
        <w:autoSpaceDE w:val="0"/>
        <w:autoSpaceDN w:val="0"/>
        <w:jc w:val="center"/>
        <w:rPr>
          <w:sz w:val="20"/>
        </w:rPr>
      </w:pPr>
      <w:r w:rsidRPr="00431082">
        <w:rPr>
          <w:sz w:val="20"/>
        </w:rPr>
        <w:t>(наименование документа, N, сведения о дате</w:t>
      </w:r>
    </w:p>
    <w:p w:rsidR="00600502" w:rsidRPr="00431082" w:rsidRDefault="00600502" w:rsidP="00600502">
      <w:pPr>
        <w:widowControl w:val="0"/>
        <w:autoSpaceDE w:val="0"/>
        <w:autoSpaceDN w:val="0"/>
        <w:jc w:val="center"/>
        <w:rPr>
          <w:sz w:val="20"/>
        </w:rPr>
      </w:pPr>
      <w:r w:rsidRPr="00431082">
        <w:rPr>
          <w:sz w:val="20"/>
        </w:rPr>
        <w:t>выдачи документа и выдавшем его органе)</w:t>
      </w:r>
    </w:p>
    <w:p w:rsidR="00600502" w:rsidRDefault="00600502" w:rsidP="00600502">
      <w:pPr>
        <w:widowControl w:val="0"/>
        <w:autoSpaceDE w:val="0"/>
        <w:autoSpaceDN w:val="0"/>
        <w:jc w:val="both"/>
      </w:pPr>
      <w:r w:rsidRPr="00431082">
        <w:t>Доверенность от "__</w:t>
      </w:r>
      <w:r>
        <w:t>___</w:t>
      </w:r>
      <w:r w:rsidRPr="00431082">
        <w:t xml:space="preserve">" </w:t>
      </w:r>
      <w:r>
        <w:t>_______</w:t>
      </w:r>
      <w:r w:rsidRPr="00431082">
        <w:t xml:space="preserve">______ </w:t>
      </w:r>
      <w:r>
        <w:t>____</w:t>
      </w:r>
      <w:r w:rsidRPr="00431082">
        <w:t xml:space="preserve">_____ г. </w:t>
      </w:r>
      <w:r>
        <w:t>№</w:t>
      </w:r>
      <w:r w:rsidRPr="00431082">
        <w:t xml:space="preserve"> ___</w:t>
      </w:r>
      <w:r>
        <w:t>____________________</w:t>
      </w:r>
      <w:r w:rsidRPr="00431082">
        <w:t xml:space="preserve">  </w:t>
      </w:r>
      <w:r>
        <w:t xml:space="preserve"> </w:t>
      </w:r>
    </w:p>
    <w:p w:rsidR="00600502" w:rsidRPr="008B2DE5" w:rsidRDefault="00600502" w:rsidP="00600502">
      <w:pPr>
        <w:widowControl w:val="0"/>
        <w:autoSpaceDE w:val="0"/>
        <w:autoSpaceDN w:val="0"/>
        <w:jc w:val="center"/>
        <w:rPr>
          <w:sz w:val="20"/>
        </w:rPr>
      </w:pPr>
      <w:r w:rsidRPr="008B2DE5">
        <w:rPr>
          <w:sz w:val="20"/>
        </w:rPr>
        <w:t>(или реквизиты иного документа, подтверждающего полномочия представителя)</w:t>
      </w:r>
    </w:p>
    <w:p w:rsidR="00600502" w:rsidRPr="00431082" w:rsidRDefault="00600502" w:rsidP="00600502">
      <w:pPr>
        <w:widowControl w:val="0"/>
        <w:autoSpaceDE w:val="0"/>
        <w:autoSpaceDN w:val="0"/>
        <w:jc w:val="both"/>
      </w:pPr>
      <w:r w:rsidRPr="00431082">
        <w:t>в целях __________________________________________________________________</w:t>
      </w:r>
      <w:r>
        <w:t>___________</w:t>
      </w:r>
      <w:r w:rsidRPr="00431082">
        <w:t>_</w:t>
      </w:r>
    </w:p>
    <w:p w:rsidR="00600502" w:rsidRPr="008B2DE5" w:rsidRDefault="00600502" w:rsidP="00600502">
      <w:pPr>
        <w:widowControl w:val="0"/>
        <w:autoSpaceDE w:val="0"/>
        <w:autoSpaceDN w:val="0"/>
        <w:jc w:val="center"/>
        <w:rPr>
          <w:sz w:val="20"/>
        </w:rPr>
      </w:pPr>
      <w:r w:rsidRPr="008B2DE5">
        <w:rPr>
          <w:sz w:val="20"/>
        </w:rPr>
        <w:t>(указать цель обработки данных)</w:t>
      </w:r>
    </w:p>
    <w:p w:rsidR="00600502" w:rsidRPr="00431082" w:rsidRDefault="00600502" w:rsidP="00600502">
      <w:pPr>
        <w:widowControl w:val="0"/>
        <w:autoSpaceDE w:val="0"/>
        <w:autoSpaceDN w:val="0"/>
        <w:jc w:val="both"/>
      </w:pPr>
      <w:r w:rsidRPr="00431082">
        <w:t>даю согласие _____________________________________________________________</w:t>
      </w:r>
      <w:r>
        <w:t>__________</w:t>
      </w:r>
      <w:r w:rsidRPr="00431082">
        <w:t>,</w:t>
      </w:r>
    </w:p>
    <w:p w:rsidR="00600502" w:rsidRPr="008B2DE5" w:rsidRDefault="00600502" w:rsidP="00600502">
      <w:pPr>
        <w:widowControl w:val="0"/>
        <w:autoSpaceDE w:val="0"/>
        <w:autoSpaceDN w:val="0"/>
        <w:jc w:val="center"/>
        <w:rPr>
          <w:sz w:val="20"/>
        </w:rPr>
      </w:pPr>
      <w:r w:rsidRPr="008B2DE5">
        <w:rPr>
          <w:sz w:val="20"/>
        </w:rPr>
        <w:t>(указать наиме</w:t>
      </w:r>
      <w:r>
        <w:rPr>
          <w:sz w:val="20"/>
        </w:rPr>
        <w:t>нование лица, получающего согласие</w:t>
      </w:r>
      <w:r w:rsidRPr="00431082">
        <w:t xml:space="preserve"> субъекта персональных данных)</w:t>
      </w:r>
    </w:p>
    <w:p w:rsidR="00600502" w:rsidRPr="00431082" w:rsidRDefault="00600502" w:rsidP="00600502">
      <w:pPr>
        <w:widowControl w:val="0"/>
        <w:autoSpaceDE w:val="0"/>
        <w:autoSpaceDN w:val="0"/>
        <w:jc w:val="both"/>
      </w:pPr>
      <w:r w:rsidRPr="00431082">
        <w:t>находящемуся по адресу: __________________________________________________</w:t>
      </w:r>
      <w:r>
        <w:t>___________</w:t>
      </w:r>
      <w:r w:rsidRPr="00431082">
        <w:t>,</w:t>
      </w:r>
    </w:p>
    <w:p w:rsidR="00600502" w:rsidRPr="00431082" w:rsidRDefault="00600502" w:rsidP="00600502">
      <w:pPr>
        <w:widowControl w:val="0"/>
        <w:autoSpaceDE w:val="0"/>
        <w:autoSpaceDN w:val="0"/>
        <w:jc w:val="both"/>
      </w:pPr>
      <w:r w:rsidRPr="00431082">
        <w:t>на обработку моих персональных данных, а именно: ________________________</w:t>
      </w:r>
      <w:r>
        <w:t>_____________</w:t>
      </w:r>
      <w:r w:rsidRPr="00431082">
        <w:t>_,</w:t>
      </w:r>
    </w:p>
    <w:p w:rsidR="00600502" w:rsidRPr="008B2DE5" w:rsidRDefault="00600502" w:rsidP="00600502">
      <w:pPr>
        <w:pStyle w:val="ae"/>
        <w:rPr>
          <w:rFonts w:ascii="Times New Roman" w:hAnsi="Times New Roman" w:cs="Times New Roman"/>
          <w:sz w:val="20"/>
          <w:szCs w:val="20"/>
        </w:rPr>
      </w:pPr>
      <w:r w:rsidRPr="008B2DE5">
        <w:rPr>
          <w:rFonts w:ascii="Times New Roman" w:hAnsi="Times New Roman" w:cs="Times New Roman"/>
          <w:sz w:val="20"/>
          <w:szCs w:val="20"/>
        </w:rPr>
        <w:t>(указать перечень персональных данных, на обработку которых дается согласие</w:t>
      </w:r>
      <w:r>
        <w:rPr>
          <w:rFonts w:ascii="Times New Roman" w:hAnsi="Times New Roman" w:cs="Times New Roman"/>
          <w:sz w:val="20"/>
          <w:szCs w:val="20"/>
        </w:rPr>
        <w:t xml:space="preserve"> </w:t>
      </w:r>
      <w:r w:rsidRPr="008B2DE5">
        <w:rPr>
          <w:rFonts w:ascii="Times New Roman" w:hAnsi="Times New Roman" w:cs="Times New Roman"/>
          <w:sz w:val="20"/>
          <w:szCs w:val="20"/>
        </w:rPr>
        <w:t>субъекта   персональных   данных)</w:t>
      </w:r>
      <w:r w:rsidRPr="008B2DE5">
        <w:t xml:space="preserve">   </w:t>
      </w:r>
    </w:p>
    <w:p w:rsidR="00600502" w:rsidRPr="008B2DE5" w:rsidRDefault="00600502" w:rsidP="00600502">
      <w:pPr>
        <w:pStyle w:val="ae"/>
        <w:rPr>
          <w:rFonts w:ascii="Times New Roman" w:hAnsi="Times New Roman" w:cs="Times New Roman"/>
          <w:sz w:val="24"/>
        </w:rPr>
      </w:pPr>
      <w:r w:rsidRPr="008B2DE5">
        <w:rPr>
          <w:rFonts w:ascii="Times New Roman" w:hAnsi="Times New Roman" w:cs="Times New Roman"/>
          <w:sz w:val="24"/>
        </w:rPr>
        <w:t>то   есть   на   совершение   действий,</w:t>
      </w:r>
      <w:r>
        <w:rPr>
          <w:rFonts w:ascii="Times New Roman" w:hAnsi="Times New Roman" w:cs="Times New Roman"/>
          <w:sz w:val="24"/>
        </w:rPr>
        <w:t xml:space="preserve"> </w:t>
      </w:r>
      <w:r w:rsidRPr="008B2DE5">
        <w:rPr>
          <w:rFonts w:ascii="Times New Roman" w:eastAsia="Times New Roman" w:hAnsi="Times New Roman" w:cs="Times New Roman"/>
          <w:sz w:val="24"/>
          <w:szCs w:val="24"/>
        </w:rPr>
        <w:t>предусмотренных п.</w:t>
      </w:r>
      <w:r w:rsidRPr="004747A9">
        <w:rPr>
          <w:rFonts w:ascii="Times New Roman" w:eastAsia="Times New Roman" w:hAnsi="Times New Roman" w:cs="Times New Roman"/>
          <w:sz w:val="24"/>
          <w:szCs w:val="24"/>
        </w:rPr>
        <w:t xml:space="preserve">  3 ст. 3</w:t>
      </w:r>
      <w:r w:rsidRPr="008B2DE5">
        <w:rPr>
          <w:rFonts w:ascii="Times New Roman" w:eastAsia="Times New Roman" w:hAnsi="Times New Roman" w:cs="Times New Roman"/>
          <w:sz w:val="24"/>
          <w:szCs w:val="24"/>
        </w:rPr>
        <w:t xml:space="preserve"> Федерального закона от 27.07.2006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 xml:space="preserve"> 152-ФЗ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8B2DE5">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w:t>
      </w:r>
    </w:p>
    <w:p w:rsidR="00600502" w:rsidRDefault="00600502" w:rsidP="00600502">
      <w:pPr>
        <w:widowControl w:val="0"/>
        <w:autoSpaceDE w:val="0"/>
        <w:autoSpaceDN w:val="0"/>
        <w:jc w:val="both"/>
      </w:pPr>
      <w:r w:rsidRPr="00431082">
        <w:t xml:space="preserve">   </w:t>
      </w:r>
    </w:p>
    <w:p w:rsidR="00600502" w:rsidRPr="00431082" w:rsidRDefault="00600502" w:rsidP="00600502">
      <w:pPr>
        <w:widowControl w:val="0"/>
        <w:autoSpaceDE w:val="0"/>
        <w:autoSpaceDN w:val="0"/>
        <w:jc w:val="both"/>
      </w:pPr>
      <w:r w:rsidRPr="00431082">
        <w:t xml:space="preserve"> Настоящее согласие действует со дня его подписания до дня отзыва в</w:t>
      </w:r>
      <w:r>
        <w:t xml:space="preserve"> </w:t>
      </w:r>
      <w:r w:rsidRPr="00431082">
        <w:t>письменной форме.</w:t>
      </w:r>
    </w:p>
    <w:p w:rsidR="00600502" w:rsidRPr="00431082" w:rsidRDefault="00600502" w:rsidP="00600502">
      <w:pPr>
        <w:widowControl w:val="0"/>
        <w:autoSpaceDE w:val="0"/>
        <w:autoSpaceDN w:val="0"/>
        <w:jc w:val="both"/>
      </w:pPr>
    </w:p>
    <w:p w:rsidR="00600502" w:rsidRPr="00431082" w:rsidRDefault="00600502" w:rsidP="00600502">
      <w:pPr>
        <w:widowControl w:val="0"/>
        <w:autoSpaceDE w:val="0"/>
        <w:autoSpaceDN w:val="0"/>
        <w:jc w:val="both"/>
      </w:pPr>
      <w:r w:rsidRPr="00431082">
        <w:t>"__" _______ _____ г.</w:t>
      </w:r>
    </w:p>
    <w:p w:rsidR="00600502" w:rsidRPr="00431082" w:rsidRDefault="00600502" w:rsidP="00600502">
      <w:pPr>
        <w:widowControl w:val="0"/>
        <w:autoSpaceDE w:val="0"/>
        <w:autoSpaceDN w:val="0"/>
        <w:jc w:val="both"/>
      </w:pPr>
    </w:p>
    <w:p w:rsidR="00600502" w:rsidRPr="00431082" w:rsidRDefault="00600502" w:rsidP="00600502">
      <w:pPr>
        <w:widowControl w:val="0"/>
        <w:autoSpaceDE w:val="0"/>
        <w:autoSpaceDN w:val="0"/>
        <w:jc w:val="both"/>
      </w:pPr>
      <w:r w:rsidRPr="00431082">
        <w:t>Субъект персональных данных:</w:t>
      </w:r>
    </w:p>
    <w:p w:rsidR="00600502" w:rsidRPr="00431082" w:rsidRDefault="00600502" w:rsidP="00600502">
      <w:pPr>
        <w:widowControl w:val="0"/>
        <w:autoSpaceDE w:val="0"/>
        <w:autoSpaceDN w:val="0"/>
        <w:jc w:val="both"/>
      </w:pPr>
    </w:p>
    <w:p w:rsidR="00600502" w:rsidRPr="00431082" w:rsidRDefault="00600502" w:rsidP="00600502">
      <w:pPr>
        <w:widowControl w:val="0"/>
        <w:autoSpaceDE w:val="0"/>
        <w:autoSpaceDN w:val="0"/>
        <w:jc w:val="both"/>
      </w:pPr>
      <w:r w:rsidRPr="00431082">
        <w:t>________________/__________________</w:t>
      </w:r>
    </w:p>
    <w:p w:rsidR="00600502" w:rsidRPr="008B2DE5" w:rsidRDefault="00600502" w:rsidP="00600502">
      <w:pPr>
        <w:widowControl w:val="0"/>
        <w:autoSpaceDE w:val="0"/>
        <w:autoSpaceDN w:val="0"/>
        <w:jc w:val="both"/>
        <w:rPr>
          <w:sz w:val="20"/>
        </w:rPr>
      </w:pPr>
      <w:r w:rsidRPr="008B2DE5">
        <w:rPr>
          <w:sz w:val="20"/>
        </w:rPr>
        <w:t xml:space="preserve">  </w:t>
      </w:r>
      <w:r>
        <w:rPr>
          <w:sz w:val="20"/>
        </w:rPr>
        <w:t xml:space="preserve">               </w:t>
      </w:r>
      <w:r w:rsidRPr="008B2DE5">
        <w:rPr>
          <w:sz w:val="20"/>
        </w:rPr>
        <w:t xml:space="preserve"> (подпись)          (Ф.И.О.)</w:t>
      </w:r>
    </w:p>
    <w:p w:rsidR="00431082" w:rsidRPr="00E21C33" w:rsidRDefault="00431082" w:rsidP="00E21C33">
      <w:pPr>
        <w:widowControl w:val="0"/>
        <w:autoSpaceDE w:val="0"/>
        <w:autoSpaceDN w:val="0"/>
        <w:adjustRightInd w:val="0"/>
        <w:ind w:firstLine="567"/>
        <w:jc w:val="both"/>
        <w:outlineLvl w:val="1"/>
      </w:pPr>
    </w:p>
    <w:p w:rsidR="00431082" w:rsidRPr="00E21C33" w:rsidRDefault="00431082" w:rsidP="00E21C33">
      <w:pPr>
        <w:widowControl w:val="0"/>
        <w:autoSpaceDE w:val="0"/>
        <w:autoSpaceDN w:val="0"/>
        <w:adjustRightInd w:val="0"/>
        <w:ind w:firstLine="567"/>
        <w:jc w:val="both"/>
        <w:outlineLvl w:val="1"/>
      </w:pPr>
    </w:p>
    <w:p w:rsidR="007237DF" w:rsidRPr="00D40B6C" w:rsidRDefault="007237DF" w:rsidP="007237DF">
      <w:pPr>
        <w:widowControl w:val="0"/>
        <w:autoSpaceDE w:val="0"/>
        <w:autoSpaceDN w:val="0"/>
        <w:adjustRightInd w:val="0"/>
        <w:jc w:val="right"/>
        <w:outlineLvl w:val="1"/>
        <w:rPr>
          <w:b/>
        </w:rPr>
      </w:pPr>
      <w:r w:rsidRPr="00D40B6C">
        <w:rPr>
          <w:b/>
        </w:rPr>
        <w:lastRenderedPageBreak/>
        <w:t xml:space="preserve">Приложение </w:t>
      </w:r>
      <w:r>
        <w:rPr>
          <w:b/>
        </w:rPr>
        <w:t>4</w:t>
      </w:r>
    </w:p>
    <w:p w:rsidR="00E21C33" w:rsidRPr="00E21C33" w:rsidRDefault="00E21C33" w:rsidP="00E21C33">
      <w:pPr>
        <w:widowControl w:val="0"/>
        <w:autoSpaceDE w:val="0"/>
        <w:autoSpaceDN w:val="0"/>
        <w:jc w:val="right"/>
        <w:rPr>
          <w:sz w:val="22"/>
          <w:szCs w:val="22"/>
        </w:rPr>
      </w:pPr>
      <w:r w:rsidRPr="00E21C33">
        <w:rPr>
          <w:sz w:val="22"/>
          <w:szCs w:val="22"/>
        </w:rPr>
        <w:t xml:space="preserve">к административному регламенту </w:t>
      </w:r>
    </w:p>
    <w:p w:rsidR="00E21C33" w:rsidRPr="00E21C33" w:rsidRDefault="00E21C33" w:rsidP="00E21C33">
      <w:pPr>
        <w:widowControl w:val="0"/>
        <w:autoSpaceDE w:val="0"/>
        <w:autoSpaceDN w:val="0"/>
        <w:jc w:val="right"/>
        <w:rPr>
          <w:sz w:val="22"/>
          <w:szCs w:val="22"/>
        </w:rPr>
      </w:pPr>
      <w:r w:rsidRPr="00E21C33">
        <w:rPr>
          <w:sz w:val="22"/>
          <w:szCs w:val="22"/>
        </w:rPr>
        <w:t xml:space="preserve">администрации МО «Дубровское городское поселение» </w:t>
      </w:r>
    </w:p>
    <w:p w:rsidR="00E21C33" w:rsidRPr="00E21C33" w:rsidRDefault="00E21C33" w:rsidP="00E21C33">
      <w:pPr>
        <w:widowControl w:val="0"/>
        <w:autoSpaceDE w:val="0"/>
        <w:autoSpaceDN w:val="0"/>
        <w:jc w:val="right"/>
        <w:rPr>
          <w:sz w:val="22"/>
          <w:szCs w:val="22"/>
        </w:rPr>
      </w:pPr>
      <w:r w:rsidRPr="00E21C33">
        <w:rPr>
          <w:sz w:val="22"/>
          <w:szCs w:val="22"/>
        </w:rPr>
        <w:t>по предоставлению муниципальной услуги «Прием заявлений от</w:t>
      </w:r>
    </w:p>
    <w:p w:rsidR="00E21C33" w:rsidRPr="00E21C33" w:rsidRDefault="00E21C33" w:rsidP="00E21C33">
      <w:pPr>
        <w:widowControl w:val="0"/>
        <w:autoSpaceDE w:val="0"/>
        <w:autoSpaceDN w:val="0"/>
        <w:jc w:val="right"/>
        <w:rPr>
          <w:sz w:val="22"/>
          <w:szCs w:val="22"/>
        </w:rPr>
      </w:pPr>
      <w:r w:rsidRPr="00E21C33">
        <w:rPr>
          <w:sz w:val="22"/>
          <w:szCs w:val="22"/>
        </w:rPr>
        <w:t xml:space="preserve"> молодых семей о включении их в состав участников основного мероприятия</w:t>
      </w:r>
    </w:p>
    <w:p w:rsidR="00E21C33" w:rsidRPr="00E21C33" w:rsidRDefault="00E21C33" w:rsidP="00E21C33">
      <w:pPr>
        <w:widowControl w:val="0"/>
        <w:autoSpaceDE w:val="0"/>
        <w:autoSpaceDN w:val="0"/>
        <w:jc w:val="right"/>
        <w:rPr>
          <w:sz w:val="22"/>
          <w:szCs w:val="22"/>
        </w:rPr>
      </w:pPr>
      <w:r w:rsidRPr="00E21C33">
        <w:rPr>
          <w:sz w:val="22"/>
          <w:szCs w:val="22"/>
        </w:rPr>
        <w:t xml:space="preserve">«Обеспечение жильем молодых семей» государственной программы </w:t>
      </w:r>
    </w:p>
    <w:p w:rsidR="00E21C33" w:rsidRPr="00E21C33" w:rsidRDefault="00E21C33" w:rsidP="00E21C33">
      <w:pPr>
        <w:widowControl w:val="0"/>
        <w:autoSpaceDE w:val="0"/>
        <w:autoSpaceDN w:val="0"/>
        <w:jc w:val="right"/>
        <w:rPr>
          <w:sz w:val="22"/>
          <w:szCs w:val="22"/>
        </w:rPr>
      </w:pPr>
      <w:r w:rsidRPr="00E21C33">
        <w:rPr>
          <w:sz w:val="22"/>
          <w:szCs w:val="22"/>
        </w:rPr>
        <w:t xml:space="preserve">Российской Федерации «Обеспечение доступным и комфортным жильем </w:t>
      </w:r>
    </w:p>
    <w:p w:rsidR="005F1560" w:rsidRDefault="00E21C33" w:rsidP="00E21C33">
      <w:pPr>
        <w:widowControl w:val="0"/>
        <w:autoSpaceDE w:val="0"/>
        <w:autoSpaceDN w:val="0"/>
        <w:jc w:val="right"/>
      </w:pPr>
      <w:r w:rsidRPr="00E21C33">
        <w:rPr>
          <w:sz w:val="22"/>
          <w:szCs w:val="22"/>
        </w:rPr>
        <w:t>и коммунальными услугами граждан Российской Федерации»</w:t>
      </w:r>
    </w:p>
    <w:p w:rsidR="005F1560" w:rsidRDefault="005F1560" w:rsidP="005F1560">
      <w:pPr>
        <w:widowControl w:val="0"/>
        <w:autoSpaceDE w:val="0"/>
        <w:autoSpaceDN w:val="0"/>
        <w:jc w:val="center"/>
      </w:pPr>
      <w:r>
        <w:t xml:space="preserve">                                                                            </w:t>
      </w:r>
    </w:p>
    <w:p w:rsidR="005F1560" w:rsidRDefault="005F1560" w:rsidP="005F1560">
      <w:pPr>
        <w:widowControl w:val="0"/>
        <w:autoSpaceDE w:val="0"/>
        <w:autoSpaceDN w:val="0"/>
        <w:jc w:val="right"/>
      </w:pPr>
      <w:r>
        <w:t xml:space="preserve">  Главе администрацию МО «_______________»</w:t>
      </w:r>
    </w:p>
    <w:p w:rsidR="00600502" w:rsidRPr="004E44AD" w:rsidRDefault="005F1560" w:rsidP="00600502">
      <w:pPr>
        <w:widowControl w:val="0"/>
        <w:tabs>
          <w:tab w:val="left" w:pos="142"/>
          <w:tab w:val="left" w:pos="284"/>
        </w:tabs>
        <w:autoSpaceDE w:val="0"/>
        <w:autoSpaceDN w:val="0"/>
        <w:adjustRightInd w:val="0"/>
        <w:jc w:val="right"/>
        <w:rPr>
          <w:bCs/>
          <w:sz w:val="22"/>
          <w:szCs w:val="22"/>
        </w:rPr>
      </w:pPr>
      <w:r>
        <w:t xml:space="preserve">                                                                             </w:t>
      </w:r>
      <w:r w:rsidR="00600502" w:rsidRPr="004E44AD">
        <w:rPr>
          <w:bCs/>
          <w:sz w:val="22"/>
          <w:szCs w:val="22"/>
        </w:rPr>
        <w:t xml:space="preserve">                                                                                          </w:t>
      </w:r>
      <w:r w:rsidR="00600502">
        <w:rPr>
          <w:bCs/>
          <w:sz w:val="22"/>
          <w:szCs w:val="22"/>
        </w:rPr>
        <w:t xml:space="preserve">От </w:t>
      </w:r>
      <w:r w:rsidR="00600502" w:rsidRPr="004E44AD">
        <w:rPr>
          <w:bCs/>
          <w:sz w:val="22"/>
          <w:szCs w:val="22"/>
        </w:rPr>
        <w:t>гражданина (гражданки)</w:t>
      </w:r>
    </w:p>
    <w:p w:rsidR="00600502" w:rsidRPr="004E44AD" w:rsidRDefault="00600502" w:rsidP="00600502">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 </w:t>
      </w:r>
    </w:p>
    <w:p w:rsidR="00600502" w:rsidRPr="004E44AD" w:rsidRDefault="00600502" w:rsidP="00600502">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______________________________________</w:t>
      </w:r>
    </w:p>
    <w:p w:rsidR="00600502" w:rsidRPr="00600502" w:rsidRDefault="00600502" w:rsidP="00600502">
      <w:pPr>
        <w:widowControl w:val="0"/>
        <w:tabs>
          <w:tab w:val="left" w:pos="142"/>
          <w:tab w:val="left" w:pos="284"/>
        </w:tabs>
        <w:autoSpaceDE w:val="0"/>
        <w:autoSpaceDN w:val="0"/>
        <w:adjustRightInd w:val="0"/>
        <w:jc w:val="right"/>
        <w:rPr>
          <w:bCs/>
          <w:sz w:val="20"/>
          <w:szCs w:val="22"/>
        </w:rPr>
      </w:pPr>
      <w:r w:rsidRPr="00600502">
        <w:rPr>
          <w:bCs/>
          <w:sz w:val="20"/>
          <w:szCs w:val="22"/>
        </w:rPr>
        <w:t xml:space="preserve">                                                                                  (фамилия, имя, отчество)</w:t>
      </w:r>
    </w:p>
    <w:p w:rsidR="00600502" w:rsidRPr="00600502" w:rsidRDefault="00600502" w:rsidP="00600502">
      <w:pPr>
        <w:widowControl w:val="0"/>
        <w:tabs>
          <w:tab w:val="left" w:pos="142"/>
          <w:tab w:val="left" w:pos="284"/>
        </w:tabs>
        <w:autoSpaceDE w:val="0"/>
        <w:autoSpaceDN w:val="0"/>
        <w:adjustRightInd w:val="0"/>
        <w:jc w:val="right"/>
        <w:rPr>
          <w:bCs/>
          <w:sz w:val="20"/>
          <w:szCs w:val="22"/>
        </w:rPr>
      </w:pPr>
      <w:r w:rsidRPr="00600502">
        <w:rPr>
          <w:bCs/>
          <w:sz w:val="20"/>
          <w:szCs w:val="22"/>
        </w:rPr>
        <w:t xml:space="preserve">                                                                                  проживающего (проживающей) по адресу:</w:t>
      </w:r>
    </w:p>
    <w:p w:rsidR="00600502" w:rsidRPr="004E44AD" w:rsidRDefault="00600502" w:rsidP="00600502">
      <w:pPr>
        <w:widowControl w:val="0"/>
        <w:tabs>
          <w:tab w:val="left" w:pos="142"/>
          <w:tab w:val="left" w:pos="284"/>
        </w:tabs>
        <w:autoSpaceDE w:val="0"/>
        <w:autoSpaceDN w:val="0"/>
        <w:adjustRightInd w:val="0"/>
        <w:jc w:val="right"/>
        <w:rPr>
          <w:bCs/>
          <w:sz w:val="22"/>
          <w:szCs w:val="22"/>
        </w:rPr>
      </w:pPr>
      <w:r w:rsidRPr="004E44AD">
        <w:rPr>
          <w:bCs/>
          <w:sz w:val="22"/>
          <w:szCs w:val="22"/>
        </w:rPr>
        <w:t xml:space="preserve">______________________________________  </w:t>
      </w:r>
    </w:p>
    <w:p w:rsidR="00600502" w:rsidRPr="004E44AD" w:rsidRDefault="00600502" w:rsidP="00600502">
      <w:pPr>
        <w:widowControl w:val="0"/>
        <w:tabs>
          <w:tab w:val="left" w:pos="142"/>
          <w:tab w:val="left" w:pos="284"/>
        </w:tabs>
        <w:autoSpaceDE w:val="0"/>
        <w:autoSpaceDN w:val="0"/>
        <w:adjustRightInd w:val="0"/>
        <w:jc w:val="right"/>
        <w:rPr>
          <w:bCs/>
        </w:rPr>
      </w:pPr>
      <w:r w:rsidRPr="004E44AD">
        <w:rPr>
          <w:bCs/>
          <w:sz w:val="22"/>
          <w:szCs w:val="22"/>
        </w:rPr>
        <w:t>______________________________________</w:t>
      </w:r>
      <w:r w:rsidRPr="004E44AD">
        <w:rPr>
          <w:bCs/>
        </w:rPr>
        <w:t xml:space="preserve"> </w:t>
      </w:r>
    </w:p>
    <w:p w:rsidR="00600502" w:rsidRPr="004E44AD" w:rsidRDefault="00600502" w:rsidP="00600502">
      <w:pPr>
        <w:widowControl w:val="0"/>
        <w:tabs>
          <w:tab w:val="left" w:pos="142"/>
          <w:tab w:val="left" w:pos="284"/>
        </w:tabs>
        <w:autoSpaceDE w:val="0"/>
        <w:autoSpaceDN w:val="0"/>
        <w:adjustRightInd w:val="0"/>
        <w:jc w:val="right"/>
        <w:rPr>
          <w:bCs/>
        </w:rPr>
      </w:pPr>
      <w:r w:rsidRPr="004E44AD">
        <w:rPr>
          <w:bCs/>
        </w:rPr>
        <w:tab/>
      </w:r>
    </w:p>
    <w:p w:rsidR="00600502" w:rsidRPr="004E44AD" w:rsidRDefault="00600502" w:rsidP="00600502">
      <w:pPr>
        <w:widowControl w:val="0"/>
        <w:tabs>
          <w:tab w:val="left" w:pos="142"/>
          <w:tab w:val="left" w:pos="284"/>
        </w:tabs>
        <w:autoSpaceDE w:val="0"/>
        <w:autoSpaceDN w:val="0"/>
        <w:adjustRightInd w:val="0"/>
        <w:jc w:val="right"/>
        <w:rPr>
          <w:bCs/>
        </w:rPr>
      </w:pPr>
    </w:p>
    <w:p w:rsidR="00600502" w:rsidRPr="004E44AD" w:rsidRDefault="00600502" w:rsidP="00600502">
      <w:pPr>
        <w:widowControl w:val="0"/>
        <w:tabs>
          <w:tab w:val="left" w:pos="142"/>
          <w:tab w:val="left" w:pos="284"/>
        </w:tabs>
        <w:autoSpaceDE w:val="0"/>
        <w:autoSpaceDN w:val="0"/>
        <w:adjustRightInd w:val="0"/>
        <w:jc w:val="center"/>
        <w:rPr>
          <w:bCs/>
        </w:rPr>
      </w:pPr>
      <w:r w:rsidRPr="004E44AD">
        <w:rPr>
          <w:bCs/>
        </w:rPr>
        <w:t>ЗАЯВЛЕНИЕ</w:t>
      </w:r>
    </w:p>
    <w:p w:rsidR="00600502" w:rsidRPr="004E44AD" w:rsidRDefault="00600502" w:rsidP="00600502">
      <w:pPr>
        <w:widowControl w:val="0"/>
        <w:tabs>
          <w:tab w:val="left" w:pos="142"/>
          <w:tab w:val="left" w:pos="284"/>
        </w:tabs>
        <w:autoSpaceDE w:val="0"/>
        <w:autoSpaceDN w:val="0"/>
        <w:adjustRightInd w:val="0"/>
        <w:jc w:val="center"/>
        <w:rPr>
          <w:bCs/>
        </w:rPr>
      </w:pPr>
    </w:p>
    <w:p w:rsidR="00600502" w:rsidRPr="004E44AD" w:rsidRDefault="00600502" w:rsidP="00600502">
      <w:pPr>
        <w:widowControl w:val="0"/>
        <w:autoSpaceDE w:val="0"/>
        <w:autoSpaceDN w:val="0"/>
        <w:adjustRightInd w:val="0"/>
        <w:ind w:right="-284" w:firstLine="709"/>
        <w:jc w:val="both"/>
        <w:rPr>
          <w:sz w:val="22"/>
          <w:szCs w:val="22"/>
        </w:rPr>
      </w:pPr>
      <w:r w:rsidRPr="00600502">
        <w:rPr>
          <w:szCs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Cs w:val="22"/>
        </w:rPr>
        <w:t xml:space="preserve">и выдать мне, ___________________________________________ </w:t>
      </w:r>
      <w:r w:rsidRPr="004E44AD">
        <w:rPr>
          <w:sz w:val="22"/>
          <w:szCs w:val="22"/>
        </w:rPr>
        <w:t>______________________________________________</w:t>
      </w:r>
      <w:r>
        <w:rPr>
          <w:sz w:val="22"/>
          <w:szCs w:val="22"/>
        </w:rPr>
        <w:t>__________</w:t>
      </w:r>
      <w:r w:rsidRPr="004E44AD">
        <w:rPr>
          <w:sz w:val="22"/>
          <w:szCs w:val="22"/>
        </w:rPr>
        <w:t>___________________________________,</w:t>
      </w:r>
    </w:p>
    <w:p w:rsidR="00600502" w:rsidRPr="00600502" w:rsidRDefault="00600502" w:rsidP="00600502">
      <w:pPr>
        <w:widowControl w:val="0"/>
        <w:autoSpaceDE w:val="0"/>
        <w:autoSpaceDN w:val="0"/>
        <w:adjustRightInd w:val="0"/>
        <w:ind w:right="-284" w:firstLine="709"/>
        <w:jc w:val="center"/>
        <w:rPr>
          <w:sz w:val="20"/>
          <w:szCs w:val="22"/>
        </w:rPr>
      </w:pPr>
      <w:r w:rsidRPr="00600502">
        <w:rPr>
          <w:sz w:val="20"/>
          <w:szCs w:val="22"/>
        </w:rPr>
        <w:t>(Ф.И.О., дата рождения)</w:t>
      </w:r>
    </w:p>
    <w:p w:rsidR="00600502" w:rsidRPr="00600502" w:rsidRDefault="00600502" w:rsidP="00600502">
      <w:pPr>
        <w:widowControl w:val="0"/>
        <w:autoSpaceDE w:val="0"/>
        <w:autoSpaceDN w:val="0"/>
        <w:adjustRightInd w:val="0"/>
        <w:ind w:right="-284"/>
        <w:jc w:val="both"/>
        <w:rPr>
          <w:szCs w:val="22"/>
        </w:rPr>
      </w:pPr>
      <w:r w:rsidRPr="00600502">
        <w:rPr>
          <w:szCs w:val="22"/>
        </w:rPr>
        <w:t>паспорт: серия _______ № _________, выданный __________________</w:t>
      </w:r>
      <w:r>
        <w:rPr>
          <w:szCs w:val="22"/>
        </w:rPr>
        <w:t xml:space="preserve"> «</w:t>
      </w:r>
      <w:r w:rsidRPr="00600502">
        <w:rPr>
          <w:szCs w:val="22"/>
        </w:rPr>
        <w:t>_____» 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600502" w:rsidRPr="004E44AD" w:rsidRDefault="00600502" w:rsidP="00600502">
      <w:pPr>
        <w:widowControl w:val="0"/>
        <w:autoSpaceDE w:val="0"/>
        <w:autoSpaceDN w:val="0"/>
        <w:adjustRightInd w:val="0"/>
        <w:ind w:right="-284" w:firstLine="709"/>
        <w:jc w:val="both"/>
        <w:rPr>
          <w:sz w:val="22"/>
          <w:szCs w:val="22"/>
        </w:rPr>
      </w:pPr>
    </w:p>
    <w:p w:rsidR="00600502" w:rsidRPr="00600502" w:rsidRDefault="00600502" w:rsidP="00600502">
      <w:pPr>
        <w:widowControl w:val="0"/>
        <w:autoSpaceDE w:val="0"/>
        <w:autoSpaceDN w:val="0"/>
        <w:adjustRightInd w:val="0"/>
        <w:ind w:right="-284"/>
        <w:jc w:val="both"/>
        <w:rPr>
          <w:szCs w:val="22"/>
        </w:rPr>
      </w:pPr>
      <w:r w:rsidRPr="00600502">
        <w:rPr>
          <w:szCs w:val="22"/>
        </w:rPr>
        <w:t>К заявлению мною прилагаются следующие документы:</w:t>
      </w:r>
    </w:p>
    <w:p w:rsidR="00600502" w:rsidRPr="00600502" w:rsidRDefault="00600502" w:rsidP="00600502">
      <w:pPr>
        <w:widowControl w:val="0"/>
        <w:autoSpaceDE w:val="0"/>
        <w:autoSpaceDN w:val="0"/>
        <w:adjustRightInd w:val="0"/>
        <w:ind w:right="-284"/>
        <w:jc w:val="both"/>
        <w:rPr>
          <w:szCs w:val="22"/>
        </w:rPr>
      </w:pPr>
      <w:r w:rsidRPr="00600502">
        <w:rPr>
          <w:szCs w:val="22"/>
        </w:rPr>
        <w:t>1. __________________________________________________________________________;</w:t>
      </w:r>
    </w:p>
    <w:p w:rsidR="00600502" w:rsidRPr="00600502" w:rsidRDefault="00600502" w:rsidP="00600502">
      <w:pPr>
        <w:widowControl w:val="0"/>
        <w:autoSpaceDE w:val="0"/>
        <w:autoSpaceDN w:val="0"/>
        <w:adjustRightInd w:val="0"/>
        <w:ind w:right="-284"/>
        <w:jc w:val="center"/>
        <w:rPr>
          <w:sz w:val="20"/>
          <w:szCs w:val="22"/>
        </w:rPr>
      </w:pPr>
      <w:r w:rsidRPr="00600502">
        <w:rPr>
          <w:sz w:val="20"/>
          <w:szCs w:val="22"/>
        </w:rPr>
        <w:t>(наименование и номер документа, кем и когда выдан)</w:t>
      </w:r>
    </w:p>
    <w:p w:rsidR="00600502" w:rsidRPr="004E44AD" w:rsidRDefault="00600502" w:rsidP="00600502">
      <w:pPr>
        <w:widowControl w:val="0"/>
        <w:autoSpaceDE w:val="0"/>
        <w:autoSpaceDN w:val="0"/>
        <w:adjustRightInd w:val="0"/>
        <w:ind w:right="-284"/>
        <w:jc w:val="both"/>
        <w:rPr>
          <w:sz w:val="22"/>
          <w:szCs w:val="22"/>
        </w:rPr>
      </w:pPr>
      <w:r w:rsidRPr="004E44AD">
        <w:rPr>
          <w:sz w:val="22"/>
          <w:szCs w:val="22"/>
        </w:rPr>
        <w:t>2. __________________________________________________________________________;</w:t>
      </w:r>
    </w:p>
    <w:p w:rsidR="00600502" w:rsidRPr="00600502" w:rsidRDefault="00600502" w:rsidP="00600502">
      <w:pPr>
        <w:widowControl w:val="0"/>
        <w:autoSpaceDE w:val="0"/>
        <w:autoSpaceDN w:val="0"/>
        <w:adjustRightInd w:val="0"/>
        <w:ind w:right="-284"/>
        <w:jc w:val="center"/>
        <w:rPr>
          <w:sz w:val="20"/>
          <w:szCs w:val="22"/>
        </w:rPr>
      </w:pPr>
      <w:r w:rsidRPr="00600502">
        <w:rPr>
          <w:sz w:val="20"/>
          <w:szCs w:val="22"/>
        </w:rPr>
        <w:t>(наименование и номер документа, кем и когда выдан)</w:t>
      </w:r>
    </w:p>
    <w:p w:rsidR="00600502" w:rsidRPr="004E44AD" w:rsidRDefault="00600502" w:rsidP="00600502">
      <w:pPr>
        <w:widowControl w:val="0"/>
        <w:autoSpaceDE w:val="0"/>
        <w:autoSpaceDN w:val="0"/>
        <w:adjustRightInd w:val="0"/>
        <w:ind w:right="-284"/>
        <w:jc w:val="both"/>
        <w:rPr>
          <w:sz w:val="22"/>
          <w:szCs w:val="22"/>
        </w:rPr>
      </w:pPr>
      <w:r w:rsidRPr="004E44AD">
        <w:rPr>
          <w:sz w:val="22"/>
          <w:szCs w:val="22"/>
        </w:rPr>
        <w:t>3.___________________________________________________________________________;</w:t>
      </w:r>
    </w:p>
    <w:p w:rsidR="00600502" w:rsidRPr="00600502" w:rsidRDefault="00600502" w:rsidP="00600502">
      <w:pPr>
        <w:widowControl w:val="0"/>
        <w:autoSpaceDE w:val="0"/>
        <w:autoSpaceDN w:val="0"/>
        <w:adjustRightInd w:val="0"/>
        <w:ind w:right="-284"/>
        <w:jc w:val="right"/>
        <w:rPr>
          <w:sz w:val="20"/>
          <w:szCs w:val="22"/>
        </w:rPr>
      </w:pPr>
      <w:r w:rsidRPr="00600502">
        <w:rPr>
          <w:sz w:val="20"/>
          <w:szCs w:val="22"/>
        </w:rPr>
        <w:t>(наименование и номер документа, кем и когда выдан)</w:t>
      </w:r>
    </w:p>
    <w:p w:rsidR="00600502" w:rsidRPr="004E44AD" w:rsidRDefault="00600502" w:rsidP="00600502">
      <w:pPr>
        <w:widowControl w:val="0"/>
        <w:autoSpaceDE w:val="0"/>
        <w:autoSpaceDN w:val="0"/>
        <w:adjustRightInd w:val="0"/>
        <w:ind w:right="-284" w:firstLine="709"/>
        <w:jc w:val="both"/>
        <w:rPr>
          <w:sz w:val="22"/>
          <w:szCs w:val="22"/>
        </w:rPr>
      </w:pPr>
    </w:p>
    <w:p w:rsidR="00600502" w:rsidRPr="004E44AD" w:rsidRDefault="00600502" w:rsidP="00600502">
      <w:pPr>
        <w:widowControl w:val="0"/>
        <w:autoSpaceDE w:val="0"/>
        <w:autoSpaceDN w:val="0"/>
        <w:adjustRightInd w:val="0"/>
        <w:ind w:right="-284" w:firstLine="709"/>
        <w:jc w:val="both"/>
        <w:rPr>
          <w:sz w:val="22"/>
          <w:szCs w:val="22"/>
        </w:rPr>
      </w:pPr>
    </w:p>
    <w:p w:rsidR="00600502" w:rsidRPr="004E44AD" w:rsidRDefault="00600502" w:rsidP="00600502">
      <w:pPr>
        <w:widowControl w:val="0"/>
        <w:autoSpaceDE w:val="0"/>
        <w:autoSpaceDN w:val="0"/>
        <w:adjustRightInd w:val="0"/>
        <w:ind w:right="-284"/>
        <w:jc w:val="both"/>
        <w:rPr>
          <w:sz w:val="22"/>
          <w:szCs w:val="22"/>
        </w:rPr>
      </w:pPr>
      <w:r>
        <w:rPr>
          <w:sz w:val="22"/>
          <w:szCs w:val="22"/>
        </w:rPr>
        <w:t>«</w:t>
      </w:r>
      <w:r w:rsidRPr="004E44AD">
        <w:rPr>
          <w:sz w:val="22"/>
          <w:szCs w:val="22"/>
        </w:rPr>
        <w:t>____</w:t>
      </w:r>
      <w:r>
        <w:rPr>
          <w:sz w:val="22"/>
          <w:szCs w:val="22"/>
        </w:rPr>
        <w:t>»</w:t>
      </w:r>
      <w:r w:rsidRPr="004E44AD">
        <w:rPr>
          <w:sz w:val="22"/>
          <w:szCs w:val="22"/>
        </w:rPr>
        <w:t xml:space="preserve"> ________________ 20 ___ г.                  </w:t>
      </w:r>
      <w:r>
        <w:rPr>
          <w:sz w:val="22"/>
          <w:szCs w:val="22"/>
        </w:rPr>
        <w:t xml:space="preserve">               </w:t>
      </w:r>
      <w:r w:rsidRPr="004E44AD">
        <w:rPr>
          <w:sz w:val="22"/>
          <w:szCs w:val="22"/>
        </w:rPr>
        <w:t>__________________/   ___________         /</w:t>
      </w:r>
    </w:p>
    <w:p w:rsidR="00600502" w:rsidRPr="00600502" w:rsidRDefault="00600502" w:rsidP="00600502">
      <w:pPr>
        <w:widowControl w:val="0"/>
        <w:autoSpaceDE w:val="0"/>
        <w:autoSpaceDN w:val="0"/>
        <w:adjustRightInd w:val="0"/>
        <w:ind w:right="-284" w:firstLine="709"/>
        <w:jc w:val="both"/>
        <w:rPr>
          <w:sz w:val="20"/>
          <w:szCs w:val="22"/>
        </w:rPr>
      </w:pPr>
      <w:r w:rsidRPr="00600502">
        <w:rPr>
          <w:sz w:val="20"/>
          <w:szCs w:val="22"/>
        </w:rPr>
        <w:t xml:space="preserve">                                                                     </w:t>
      </w:r>
      <w:r>
        <w:rPr>
          <w:sz w:val="20"/>
          <w:szCs w:val="22"/>
        </w:rPr>
        <w:t xml:space="preserve">                       </w:t>
      </w:r>
      <w:r w:rsidRPr="00600502">
        <w:rPr>
          <w:sz w:val="20"/>
          <w:szCs w:val="22"/>
        </w:rPr>
        <w:t xml:space="preserve">  (Ф.И.О., лица, сдающего документы, подпись)</w:t>
      </w:r>
    </w:p>
    <w:p w:rsidR="00600502" w:rsidRPr="004E44AD" w:rsidRDefault="00600502" w:rsidP="00600502">
      <w:pPr>
        <w:widowControl w:val="0"/>
        <w:autoSpaceDE w:val="0"/>
        <w:autoSpaceDN w:val="0"/>
        <w:adjustRightInd w:val="0"/>
        <w:ind w:right="-284" w:firstLine="709"/>
        <w:jc w:val="both"/>
        <w:rPr>
          <w:sz w:val="22"/>
          <w:szCs w:val="22"/>
        </w:rPr>
      </w:pPr>
    </w:p>
    <w:p w:rsidR="00600502" w:rsidRPr="004E44AD" w:rsidRDefault="00600502" w:rsidP="00600502">
      <w:pPr>
        <w:widowControl w:val="0"/>
        <w:autoSpaceDE w:val="0"/>
        <w:autoSpaceDN w:val="0"/>
        <w:adjustRightInd w:val="0"/>
        <w:ind w:right="-284" w:firstLine="709"/>
        <w:jc w:val="both"/>
        <w:rPr>
          <w:sz w:val="22"/>
          <w:szCs w:val="22"/>
        </w:rPr>
      </w:pPr>
    </w:p>
    <w:p w:rsidR="00CB6B91" w:rsidRDefault="00600502" w:rsidP="00600502">
      <w:pPr>
        <w:widowControl w:val="0"/>
        <w:autoSpaceDE w:val="0"/>
        <w:autoSpaceDN w:val="0"/>
      </w:pPr>
      <w:r>
        <w:t>-------------------------------------------------------------------------------------------------------------------------------</w:t>
      </w:r>
    </w:p>
    <w:p w:rsidR="00600502" w:rsidRPr="00600502" w:rsidRDefault="00600502" w:rsidP="00600502">
      <w:pPr>
        <w:widowControl w:val="0"/>
        <w:autoSpaceDE w:val="0"/>
        <w:autoSpaceDN w:val="0"/>
        <w:jc w:val="center"/>
        <w:rPr>
          <w:sz w:val="20"/>
        </w:rPr>
      </w:pPr>
      <w:r w:rsidRPr="00600502">
        <w:rPr>
          <w:sz w:val="20"/>
        </w:rPr>
        <w:t>(оборотная сторона</w:t>
      </w:r>
      <w:r w:rsidR="005019A8">
        <w:rPr>
          <w:sz w:val="20"/>
        </w:rPr>
        <w:t xml:space="preserve"> заявления</w:t>
      </w:r>
      <w:r w:rsidRPr="00600502">
        <w:rPr>
          <w:sz w:val="20"/>
        </w:rPr>
        <w:t>)</w:t>
      </w:r>
    </w:p>
    <w:p w:rsidR="004747A9" w:rsidRDefault="004747A9" w:rsidP="004747A9">
      <w:pPr>
        <w:pStyle w:val="ConsPlusNonformat"/>
        <w:jc w:val="center"/>
        <w:rPr>
          <w:rFonts w:ascii="Times New Roman" w:hAnsi="Times New Roman" w:cs="Times New Roman"/>
          <w:b/>
          <w:sz w:val="24"/>
          <w:szCs w:val="24"/>
          <w:lang w:eastAsia="ru-RU"/>
        </w:rPr>
      </w:pPr>
    </w:p>
    <w:p w:rsidR="005F1560" w:rsidRPr="004747A9" w:rsidRDefault="005F1560" w:rsidP="004747A9">
      <w:pPr>
        <w:pStyle w:val="ConsPlusNonformat"/>
        <w:jc w:val="center"/>
        <w:rPr>
          <w:rFonts w:ascii="Times New Roman" w:hAnsi="Times New Roman" w:cs="Times New Roman"/>
          <w:b/>
          <w:sz w:val="24"/>
          <w:szCs w:val="24"/>
          <w:lang w:eastAsia="ru-RU"/>
        </w:rPr>
      </w:pPr>
      <w:r w:rsidRPr="004747A9">
        <w:rPr>
          <w:rFonts w:ascii="Times New Roman" w:hAnsi="Times New Roman" w:cs="Times New Roman"/>
          <w:b/>
          <w:sz w:val="24"/>
          <w:szCs w:val="24"/>
          <w:lang w:eastAsia="ru-RU"/>
        </w:rPr>
        <w:t>Согласие на обработку персональных данных</w:t>
      </w:r>
    </w:p>
    <w:p w:rsidR="005F1560" w:rsidRPr="005F1560" w:rsidRDefault="005F1560" w:rsidP="005F1560">
      <w:pPr>
        <w:pStyle w:val="ConsPlusNonformat"/>
        <w:rPr>
          <w:rFonts w:ascii="Times New Roman" w:hAnsi="Times New Roman" w:cs="Times New Roman"/>
          <w:sz w:val="24"/>
          <w:szCs w:val="24"/>
          <w:lang w:eastAsia="ru-RU"/>
        </w:rPr>
      </w:pPr>
    </w:p>
    <w:p w:rsidR="004747A9" w:rsidRPr="00431082" w:rsidRDefault="004747A9" w:rsidP="004747A9">
      <w:pPr>
        <w:widowControl w:val="0"/>
        <w:autoSpaceDE w:val="0"/>
        <w:autoSpaceDN w:val="0"/>
        <w:jc w:val="both"/>
      </w:pPr>
      <w:r w:rsidRPr="00431082">
        <w:t>Я, _______________________________________________________________________,</w:t>
      </w:r>
    </w:p>
    <w:p w:rsidR="004747A9" w:rsidRPr="00431082" w:rsidRDefault="004747A9" w:rsidP="004747A9">
      <w:pPr>
        <w:widowControl w:val="0"/>
        <w:autoSpaceDE w:val="0"/>
        <w:autoSpaceDN w:val="0"/>
        <w:jc w:val="center"/>
        <w:rPr>
          <w:sz w:val="20"/>
        </w:rPr>
      </w:pPr>
      <w:r w:rsidRPr="00431082">
        <w:rPr>
          <w:sz w:val="20"/>
        </w:rPr>
        <w:t>(фамилия, имя, отчество субъекта персональных данных)</w:t>
      </w:r>
    </w:p>
    <w:p w:rsidR="004747A9" w:rsidRPr="00431082" w:rsidRDefault="004747A9" w:rsidP="004747A9">
      <w:pPr>
        <w:widowControl w:val="0"/>
        <w:autoSpaceDE w:val="0"/>
        <w:autoSpaceDN w:val="0"/>
        <w:jc w:val="both"/>
      </w:pPr>
      <w:r w:rsidRPr="00431082">
        <w:t xml:space="preserve">в  соответствии  </w:t>
      </w:r>
      <w:r w:rsidRPr="004747A9">
        <w:t xml:space="preserve">с </w:t>
      </w:r>
      <w:hyperlink r:id="rId13" w:history="1">
        <w:r w:rsidRPr="004747A9">
          <w:t>п. 4 ст. 9</w:t>
        </w:r>
      </w:hyperlink>
      <w:r w:rsidRPr="00431082">
        <w:t xml:space="preserve"> Федерального закона от 27.07.2006 </w:t>
      </w:r>
      <w:r>
        <w:t>№</w:t>
      </w:r>
      <w:r w:rsidRPr="00431082">
        <w:t xml:space="preserve"> 152-ФЗ </w:t>
      </w:r>
      <w:r>
        <w:t>«</w:t>
      </w:r>
      <w:r w:rsidRPr="00431082">
        <w:t>О</w:t>
      </w:r>
      <w:r>
        <w:t xml:space="preserve"> </w:t>
      </w:r>
      <w:r w:rsidRPr="00431082">
        <w:t>персональных данных</w:t>
      </w:r>
      <w:r>
        <w:t>»</w:t>
      </w:r>
      <w:r w:rsidRPr="00431082">
        <w:t>, зарегистрирован(а) по адресу: ______________________</w:t>
      </w:r>
      <w:r>
        <w:t>____________________________________</w:t>
      </w:r>
      <w:r w:rsidRPr="00431082">
        <w:t>,</w:t>
      </w:r>
    </w:p>
    <w:p w:rsidR="004747A9" w:rsidRPr="00431082" w:rsidRDefault="004747A9" w:rsidP="004747A9">
      <w:pPr>
        <w:widowControl w:val="0"/>
        <w:autoSpaceDE w:val="0"/>
        <w:autoSpaceDN w:val="0"/>
        <w:jc w:val="both"/>
      </w:pPr>
      <w:r w:rsidRPr="00431082">
        <w:t>документ, удостоверяющий личность: _______________________________________,</w:t>
      </w:r>
    </w:p>
    <w:p w:rsidR="004747A9" w:rsidRPr="00431082" w:rsidRDefault="004747A9" w:rsidP="004747A9">
      <w:pPr>
        <w:widowControl w:val="0"/>
        <w:autoSpaceDE w:val="0"/>
        <w:autoSpaceDN w:val="0"/>
        <w:jc w:val="center"/>
        <w:rPr>
          <w:sz w:val="20"/>
        </w:rPr>
      </w:pPr>
      <w:r w:rsidRPr="00431082">
        <w:rPr>
          <w:sz w:val="20"/>
        </w:rPr>
        <w:lastRenderedPageBreak/>
        <w:t>(наименование документа, N, сведения о дате</w:t>
      </w:r>
    </w:p>
    <w:p w:rsidR="004747A9" w:rsidRPr="00431082" w:rsidRDefault="004747A9" w:rsidP="004747A9">
      <w:pPr>
        <w:widowControl w:val="0"/>
        <w:autoSpaceDE w:val="0"/>
        <w:autoSpaceDN w:val="0"/>
        <w:jc w:val="center"/>
        <w:rPr>
          <w:sz w:val="20"/>
        </w:rPr>
      </w:pPr>
      <w:r w:rsidRPr="00431082">
        <w:rPr>
          <w:sz w:val="20"/>
        </w:rPr>
        <w:t>выдачи документа и выдавшем его органе)</w:t>
      </w:r>
    </w:p>
    <w:p w:rsidR="004747A9" w:rsidRPr="00431082" w:rsidRDefault="004747A9" w:rsidP="004747A9">
      <w:pPr>
        <w:widowControl w:val="0"/>
        <w:autoSpaceDE w:val="0"/>
        <w:autoSpaceDN w:val="0"/>
        <w:jc w:val="both"/>
      </w:pPr>
      <w:r w:rsidRPr="00431082">
        <w:t>(Вариант: _______________________________________________________________</w:t>
      </w:r>
      <w:r>
        <w:t>___________</w:t>
      </w:r>
      <w:r w:rsidRPr="00431082">
        <w:t>_,</w:t>
      </w:r>
    </w:p>
    <w:p w:rsidR="004747A9" w:rsidRPr="00431082" w:rsidRDefault="004747A9" w:rsidP="004747A9">
      <w:pPr>
        <w:widowControl w:val="0"/>
        <w:autoSpaceDE w:val="0"/>
        <w:autoSpaceDN w:val="0"/>
        <w:jc w:val="center"/>
        <w:rPr>
          <w:sz w:val="20"/>
        </w:rPr>
      </w:pPr>
      <w:r w:rsidRPr="00431082">
        <w:rPr>
          <w:sz w:val="20"/>
        </w:rPr>
        <w:t>(фамилия, имя, отчество представителя субъекта персональных данных)</w:t>
      </w:r>
    </w:p>
    <w:p w:rsidR="004747A9" w:rsidRPr="00431082" w:rsidRDefault="004747A9" w:rsidP="004747A9">
      <w:pPr>
        <w:widowControl w:val="0"/>
        <w:autoSpaceDE w:val="0"/>
        <w:autoSpaceDN w:val="0"/>
        <w:jc w:val="both"/>
      </w:pPr>
      <w:r w:rsidRPr="00431082">
        <w:t>зарегистрирован__ по адресу: _____________________________________________</w:t>
      </w:r>
      <w:r>
        <w:t>_____________</w:t>
      </w:r>
      <w:r w:rsidRPr="00431082">
        <w:t>,</w:t>
      </w:r>
    </w:p>
    <w:p w:rsidR="004747A9" w:rsidRPr="00431082" w:rsidRDefault="004747A9" w:rsidP="004747A9">
      <w:pPr>
        <w:widowControl w:val="0"/>
        <w:autoSpaceDE w:val="0"/>
        <w:autoSpaceDN w:val="0"/>
        <w:jc w:val="both"/>
      </w:pPr>
      <w:r w:rsidRPr="00431082">
        <w:t>документ, удостоверяющий личность: _______________________________________</w:t>
      </w:r>
      <w:r>
        <w:t>_____________</w:t>
      </w:r>
      <w:r w:rsidRPr="00431082">
        <w:t>,</w:t>
      </w:r>
    </w:p>
    <w:p w:rsidR="004747A9" w:rsidRPr="00431082" w:rsidRDefault="004747A9" w:rsidP="004747A9">
      <w:pPr>
        <w:widowControl w:val="0"/>
        <w:autoSpaceDE w:val="0"/>
        <w:autoSpaceDN w:val="0"/>
        <w:jc w:val="center"/>
        <w:rPr>
          <w:sz w:val="20"/>
        </w:rPr>
      </w:pPr>
      <w:r w:rsidRPr="00431082">
        <w:rPr>
          <w:sz w:val="20"/>
        </w:rPr>
        <w:t>(наименование документа, N, сведения о дате</w:t>
      </w:r>
    </w:p>
    <w:p w:rsidR="004747A9" w:rsidRPr="00431082" w:rsidRDefault="004747A9" w:rsidP="004747A9">
      <w:pPr>
        <w:widowControl w:val="0"/>
        <w:autoSpaceDE w:val="0"/>
        <w:autoSpaceDN w:val="0"/>
        <w:jc w:val="center"/>
        <w:rPr>
          <w:sz w:val="20"/>
        </w:rPr>
      </w:pPr>
      <w:r w:rsidRPr="00431082">
        <w:rPr>
          <w:sz w:val="20"/>
        </w:rPr>
        <w:t>выдачи документа и выдавшем его органе)</w:t>
      </w:r>
    </w:p>
    <w:p w:rsidR="004747A9" w:rsidRDefault="004747A9" w:rsidP="004747A9">
      <w:pPr>
        <w:widowControl w:val="0"/>
        <w:autoSpaceDE w:val="0"/>
        <w:autoSpaceDN w:val="0"/>
        <w:jc w:val="both"/>
      </w:pPr>
      <w:r w:rsidRPr="00431082">
        <w:t>Доверенность от "__</w:t>
      </w:r>
      <w:r>
        <w:t>___</w:t>
      </w:r>
      <w:r w:rsidRPr="00431082">
        <w:t xml:space="preserve">" </w:t>
      </w:r>
      <w:r>
        <w:t>_______</w:t>
      </w:r>
      <w:r w:rsidRPr="00431082">
        <w:t xml:space="preserve">______ </w:t>
      </w:r>
      <w:r>
        <w:t>____</w:t>
      </w:r>
      <w:r w:rsidRPr="00431082">
        <w:t xml:space="preserve">_____ г. </w:t>
      </w:r>
      <w:r>
        <w:t>№</w:t>
      </w:r>
      <w:r w:rsidRPr="00431082">
        <w:t xml:space="preserve"> ___</w:t>
      </w:r>
      <w:r>
        <w:t>____________________</w:t>
      </w:r>
      <w:r w:rsidRPr="00431082">
        <w:t xml:space="preserve">  </w:t>
      </w:r>
      <w:r>
        <w:t xml:space="preserve"> </w:t>
      </w:r>
    </w:p>
    <w:p w:rsidR="004747A9" w:rsidRPr="008B2DE5" w:rsidRDefault="004747A9" w:rsidP="004747A9">
      <w:pPr>
        <w:widowControl w:val="0"/>
        <w:autoSpaceDE w:val="0"/>
        <w:autoSpaceDN w:val="0"/>
        <w:jc w:val="center"/>
        <w:rPr>
          <w:sz w:val="20"/>
        </w:rPr>
      </w:pPr>
      <w:r w:rsidRPr="008B2DE5">
        <w:rPr>
          <w:sz w:val="20"/>
        </w:rPr>
        <w:t>(или реквизиты иного документа, подтверждающего полномочия представителя)</w:t>
      </w:r>
    </w:p>
    <w:p w:rsidR="004747A9" w:rsidRPr="00431082" w:rsidRDefault="004747A9" w:rsidP="004747A9">
      <w:pPr>
        <w:widowControl w:val="0"/>
        <w:autoSpaceDE w:val="0"/>
        <w:autoSpaceDN w:val="0"/>
        <w:jc w:val="both"/>
      </w:pPr>
      <w:r w:rsidRPr="00431082">
        <w:t>в целях __________________________________________________________________</w:t>
      </w:r>
      <w:r>
        <w:t>___________</w:t>
      </w:r>
      <w:r w:rsidRPr="00431082">
        <w:t>_</w:t>
      </w:r>
    </w:p>
    <w:p w:rsidR="004747A9" w:rsidRPr="008B2DE5" w:rsidRDefault="004747A9" w:rsidP="004747A9">
      <w:pPr>
        <w:widowControl w:val="0"/>
        <w:autoSpaceDE w:val="0"/>
        <w:autoSpaceDN w:val="0"/>
        <w:jc w:val="center"/>
        <w:rPr>
          <w:sz w:val="20"/>
        </w:rPr>
      </w:pPr>
      <w:r w:rsidRPr="008B2DE5">
        <w:rPr>
          <w:sz w:val="20"/>
        </w:rPr>
        <w:t>(указать цель обработки данных)</w:t>
      </w:r>
    </w:p>
    <w:p w:rsidR="004747A9" w:rsidRPr="00431082" w:rsidRDefault="004747A9" w:rsidP="004747A9">
      <w:pPr>
        <w:widowControl w:val="0"/>
        <w:autoSpaceDE w:val="0"/>
        <w:autoSpaceDN w:val="0"/>
        <w:jc w:val="both"/>
      </w:pPr>
      <w:r w:rsidRPr="00431082">
        <w:t>даю согласие _____________________________________________________________</w:t>
      </w:r>
      <w:r>
        <w:t>__________</w:t>
      </w:r>
      <w:r w:rsidRPr="00431082">
        <w:t>,</w:t>
      </w:r>
    </w:p>
    <w:p w:rsidR="004747A9" w:rsidRPr="008B2DE5" w:rsidRDefault="004747A9" w:rsidP="004747A9">
      <w:pPr>
        <w:widowControl w:val="0"/>
        <w:autoSpaceDE w:val="0"/>
        <w:autoSpaceDN w:val="0"/>
        <w:jc w:val="center"/>
        <w:rPr>
          <w:sz w:val="20"/>
        </w:rPr>
      </w:pPr>
      <w:r w:rsidRPr="008B2DE5">
        <w:rPr>
          <w:sz w:val="20"/>
        </w:rPr>
        <w:t>(указать наиме</w:t>
      </w:r>
      <w:r>
        <w:rPr>
          <w:sz w:val="20"/>
        </w:rPr>
        <w:t>нование лица, получающего согласие</w:t>
      </w:r>
      <w:r w:rsidRPr="00431082">
        <w:t xml:space="preserve"> субъекта персональных данных)</w:t>
      </w:r>
    </w:p>
    <w:p w:rsidR="004747A9" w:rsidRPr="00431082" w:rsidRDefault="004747A9" w:rsidP="004747A9">
      <w:pPr>
        <w:widowControl w:val="0"/>
        <w:autoSpaceDE w:val="0"/>
        <w:autoSpaceDN w:val="0"/>
        <w:jc w:val="both"/>
      </w:pPr>
      <w:r w:rsidRPr="00431082">
        <w:t>находящемуся по адресу: __________________________________________________</w:t>
      </w:r>
      <w:r>
        <w:t>___________</w:t>
      </w:r>
      <w:r w:rsidRPr="00431082">
        <w:t>,</w:t>
      </w:r>
    </w:p>
    <w:p w:rsidR="004747A9" w:rsidRPr="00431082" w:rsidRDefault="004747A9" w:rsidP="004747A9">
      <w:pPr>
        <w:widowControl w:val="0"/>
        <w:autoSpaceDE w:val="0"/>
        <w:autoSpaceDN w:val="0"/>
        <w:jc w:val="both"/>
      </w:pPr>
      <w:r w:rsidRPr="00431082">
        <w:t>на обработку моих персональных данных, а именно: ________________________</w:t>
      </w:r>
      <w:r>
        <w:t>_____________</w:t>
      </w:r>
      <w:r w:rsidRPr="00431082">
        <w:t>_,</w:t>
      </w:r>
    </w:p>
    <w:p w:rsidR="004747A9" w:rsidRPr="008B2DE5" w:rsidRDefault="004747A9" w:rsidP="004747A9">
      <w:pPr>
        <w:pStyle w:val="ae"/>
        <w:rPr>
          <w:rFonts w:ascii="Times New Roman" w:hAnsi="Times New Roman" w:cs="Times New Roman"/>
          <w:sz w:val="20"/>
          <w:szCs w:val="20"/>
        </w:rPr>
      </w:pPr>
      <w:r w:rsidRPr="008B2DE5">
        <w:rPr>
          <w:rFonts w:ascii="Times New Roman" w:hAnsi="Times New Roman" w:cs="Times New Roman"/>
          <w:sz w:val="20"/>
          <w:szCs w:val="20"/>
        </w:rPr>
        <w:t>(указать перечень персональных данных, на обработку которых дается согласие</w:t>
      </w:r>
      <w:r>
        <w:rPr>
          <w:rFonts w:ascii="Times New Roman" w:hAnsi="Times New Roman" w:cs="Times New Roman"/>
          <w:sz w:val="20"/>
          <w:szCs w:val="20"/>
        </w:rPr>
        <w:t xml:space="preserve"> </w:t>
      </w:r>
      <w:r w:rsidRPr="008B2DE5">
        <w:rPr>
          <w:rFonts w:ascii="Times New Roman" w:hAnsi="Times New Roman" w:cs="Times New Roman"/>
          <w:sz w:val="20"/>
          <w:szCs w:val="20"/>
        </w:rPr>
        <w:t>субъекта   персональных   данных)</w:t>
      </w:r>
      <w:r w:rsidRPr="008B2DE5">
        <w:t xml:space="preserve">   </w:t>
      </w:r>
    </w:p>
    <w:p w:rsidR="004747A9" w:rsidRPr="008B2DE5" w:rsidRDefault="004747A9" w:rsidP="004747A9">
      <w:pPr>
        <w:pStyle w:val="ae"/>
        <w:rPr>
          <w:rFonts w:ascii="Times New Roman" w:hAnsi="Times New Roman" w:cs="Times New Roman"/>
          <w:sz w:val="24"/>
        </w:rPr>
      </w:pPr>
      <w:r w:rsidRPr="008B2DE5">
        <w:rPr>
          <w:rFonts w:ascii="Times New Roman" w:hAnsi="Times New Roman" w:cs="Times New Roman"/>
          <w:sz w:val="24"/>
        </w:rPr>
        <w:t>то   есть   на   совершение   действий,</w:t>
      </w:r>
      <w:r>
        <w:rPr>
          <w:rFonts w:ascii="Times New Roman" w:hAnsi="Times New Roman" w:cs="Times New Roman"/>
          <w:sz w:val="24"/>
        </w:rPr>
        <w:t xml:space="preserve"> </w:t>
      </w:r>
      <w:r w:rsidRPr="008B2DE5">
        <w:rPr>
          <w:rFonts w:ascii="Times New Roman" w:eastAsia="Times New Roman" w:hAnsi="Times New Roman" w:cs="Times New Roman"/>
          <w:sz w:val="24"/>
          <w:szCs w:val="24"/>
        </w:rPr>
        <w:t>предусмотренных п.</w:t>
      </w:r>
      <w:r w:rsidRPr="004747A9">
        <w:rPr>
          <w:rFonts w:ascii="Times New Roman" w:eastAsia="Times New Roman" w:hAnsi="Times New Roman" w:cs="Times New Roman"/>
          <w:sz w:val="24"/>
          <w:szCs w:val="24"/>
        </w:rPr>
        <w:t xml:space="preserve">  3 ст. 3</w:t>
      </w:r>
      <w:r w:rsidRPr="008B2DE5">
        <w:rPr>
          <w:rFonts w:ascii="Times New Roman" w:eastAsia="Times New Roman" w:hAnsi="Times New Roman" w:cs="Times New Roman"/>
          <w:sz w:val="24"/>
          <w:szCs w:val="24"/>
        </w:rPr>
        <w:t xml:space="preserve"> Федерального закона от 27.07.2006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 xml:space="preserve"> 152-ФЗ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8B2DE5">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w:t>
      </w:r>
    </w:p>
    <w:p w:rsidR="004747A9" w:rsidRDefault="004747A9" w:rsidP="004747A9">
      <w:pPr>
        <w:widowControl w:val="0"/>
        <w:autoSpaceDE w:val="0"/>
        <w:autoSpaceDN w:val="0"/>
        <w:jc w:val="both"/>
      </w:pPr>
      <w:r w:rsidRPr="00431082">
        <w:t xml:space="preserve">   </w:t>
      </w:r>
    </w:p>
    <w:p w:rsidR="004747A9" w:rsidRPr="00431082" w:rsidRDefault="004747A9" w:rsidP="004747A9">
      <w:pPr>
        <w:widowControl w:val="0"/>
        <w:autoSpaceDE w:val="0"/>
        <w:autoSpaceDN w:val="0"/>
        <w:jc w:val="both"/>
      </w:pPr>
      <w:r w:rsidRPr="00431082">
        <w:t xml:space="preserve"> Настоящее согласие действует со дня его подписания до дня отзыва в</w:t>
      </w:r>
      <w:r>
        <w:t xml:space="preserve"> </w:t>
      </w:r>
      <w:r w:rsidRPr="00431082">
        <w:t>письменной форме.</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"__" _______ _____ г.</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Субъект персональных данных:</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________________/__________________</w:t>
      </w:r>
    </w:p>
    <w:p w:rsidR="004747A9" w:rsidRPr="008B2DE5" w:rsidRDefault="004747A9" w:rsidP="004747A9">
      <w:pPr>
        <w:widowControl w:val="0"/>
        <w:autoSpaceDE w:val="0"/>
        <w:autoSpaceDN w:val="0"/>
        <w:jc w:val="both"/>
        <w:rPr>
          <w:sz w:val="20"/>
        </w:rPr>
      </w:pPr>
      <w:r w:rsidRPr="008B2DE5">
        <w:rPr>
          <w:sz w:val="20"/>
        </w:rPr>
        <w:t xml:space="preserve">  </w:t>
      </w:r>
      <w:r>
        <w:rPr>
          <w:sz w:val="20"/>
        </w:rPr>
        <w:t xml:space="preserve">               </w:t>
      </w:r>
      <w:r w:rsidRPr="008B2DE5">
        <w:rPr>
          <w:sz w:val="20"/>
        </w:rPr>
        <w:t xml:space="preserve"> (подпись)          (Ф.И.О.)</w:t>
      </w:r>
    </w:p>
    <w:p w:rsidR="004747A9" w:rsidRPr="00431082" w:rsidRDefault="004747A9" w:rsidP="004747A9"/>
    <w:p w:rsidR="005F1560" w:rsidRPr="005F1560" w:rsidRDefault="005F1560" w:rsidP="005F1560">
      <w:pPr>
        <w:pStyle w:val="ConsPlusNonformat"/>
        <w:rPr>
          <w:rFonts w:ascii="Times New Roman" w:hAnsi="Times New Roman" w:cs="Times New Roman"/>
          <w:sz w:val="24"/>
          <w:szCs w:val="24"/>
          <w:lang w:eastAsia="ru-RU"/>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E8578F" w:rsidRPr="00D40B6C" w:rsidRDefault="00E8578F" w:rsidP="00E8578F">
      <w:pPr>
        <w:widowControl w:val="0"/>
        <w:autoSpaceDE w:val="0"/>
        <w:autoSpaceDN w:val="0"/>
        <w:adjustRightInd w:val="0"/>
        <w:jc w:val="right"/>
        <w:outlineLvl w:val="1"/>
        <w:rPr>
          <w:b/>
        </w:rPr>
      </w:pPr>
      <w:r w:rsidRPr="00D40B6C">
        <w:rPr>
          <w:b/>
        </w:rPr>
        <w:lastRenderedPageBreak/>
        <w:t xml:space="preserve">Приложение </w:t>
      </w:r>
      <w:r>
        <w:rPr>
          <w:b/>
        </w:rPr>
        <w:t>5</w:t>
      </w:r>
    </w:p>
    <w:p w:rsidR="00600502" w:rsidRPr="00E21C33" w:rsidRDefault="00600502" w:rsidP="00600502">
      <w:pPr>
        <w:widowControl w:val="0"/>
        <w:autoSpaceDE w:val="0"/>
        <w:autoSpaceDN w:val="0"/>
        <w:jc w:val="right"/>
        <w:rPr>
          <w:sz w:val="22"/>
          <w:szCs w:val="22"/>
        </w:rPr>
      </w:pPr>
      <w:r w:rsidRPr="00E21C33">
        <w:rPr>
          <w:sz w:val="22"/>
          <w:szCs w:val="22"/>
        </w:rPr>
        <w:t xml:space="preserve">к административному регламенту </w:t>
      </w:r>
    </w:p>
    <w:p w:rsidR="00600502" w:rsidRPr="00E21C33" w:rsidRDefault="00600502" w:rsidP="00600502">
      <w:pPr>
        <w:widowControl w:val="0"/>
        <w:autoSpaceDE w:val="0"/>
        <w:autoSpaceDN w:val="0"/>
        <w:jc w:val="right"/>
        <w:rPr>
          <w:sz w:val="22"/>
          <w:szCs w:val="22"/>
        </w:rPr>
      </w:pPr>
      <w:r w:rsidRPr="00E21C33">
        <w:rPr>
          <w:sz w:val="22"/>
          <w:szCs w:val="22"/>
        </w:rPr>
        <w:t xml:space="preserve">администрации МО «Дубровское городское поселение» </w:t>
      </w:r>
    </w:p>
    <w:p w:rsidR="00600502" w:rsidRPr="00E21C33" w:rsidRDefault="00600502" w:rsidP="00600502">
      <w:pPr>
        <w:widowControl w:val="0"/>
        <w:autoSpaceDE w:val="0"/>
        <w:autoSpaceDN w:val="0"/>
        <w:jc w:val="right"/>
        <w:rPr>
          <w:sz w:val="22"/>
          <w:szCs w:val="22"/>
        </w:rPr>
      </w:pPr>
      <w:r w:rsidRPr="00E21C33">
        <w:rPr>
          <w:sz w:val="22"/>
          <w:szCs w:val="22"/>
        </w:rPr>
        <w:t>по предоставлению муниципальной услуги «Прием заявлений от</w:t>
      </w:r>
    </w:p>
    <w:p w:rsidR="00600502" w:rsidRPr="00E21C33" w:rsidRDefault="00600502" w:rsidP="00600502">
      <w:pPr>
        <w:widowControl w:val="0"/>
        <w:autoSpaceDE w:val="0"/>
        <w:autoSpaceDN w:val="0"/>
        <w:jc w:val="right"/>
        <w:rPr>
          <w:sz w:val="22"/>
          <w:szCs w:val="22"/>
        </w:rPr>
      </w:pPr>
      <w:r w:rsidRPr="00E21C33">
        <w:rPr>
          <w:sz w:val="22"/>
          <w:szCs w:val="22"/>
        </w:rPr>
        <w:t xml:space="preserve"> молодых семей о включении их в состав участников основного мероприятия</w:t>
      </w:r>
    </w:p>
    <w:p w:rsidR="00600502" w:rsidRPr="00E21C33" w:rsidRDefault="00600502" w:rsidP="00600502">
      <w:pPr>
        <w:widowControl w:val="0"/>
        <w:autoSpaceDE w:val="0"/>
        <w:autoSpaceDN w:val="0"/>
        <w:jc w:val="right"/>
        <w:rPr>
          <w:sz w:val="22"/>
          <w:szCs w:val="22"/>
        </w:rPr>
      </w:pPr>
      <w:r w:rsidRPr="00E21C33">
        <w:rPr>
          <w:sz w:val="22"/>
          <w:szCs w:val="22"/>
        </w:rPr>
        <w:t xml:space="preserve">«Обеспечение жильем молодых семей» государственной программы </w:t>
      </w:r>
    </w:p>
    <w:p w:rsidR="00600502" w:rsidRPr="00E21C33" w:rsidRDefault="00600502" w:rsidP="00600502">
      <w:pPr>
        <w:widowControl w:val="0"/>
        <w:autoSpaceDE w:val="0"/>
        <w:autoSpaceDN w:val="0"/>
        <w:jc w:val="right"/>
        <w:rPr>
          <w:sz w:val="22"/>
          <w:szCs w:val="22"/>
        </w:rPr>
      </w:pPr>
      <w:r w:rsidRPr="00E21C33">
        <w:rPr>
          <w:sz w:val="22"/>
          <w:szCs w:val="22"/>
        </w:rPr>
        <w:t xml:space="preserve">Российской Федерации «Обеспечение доступным и комфортным жильем </w:t>
      </w:r>
    </w:p>
    <w:p w:rsidR="004747A9" w:rsidRDefault="00600502" w:rsidP="00B32625">
      <w:pPr>
        <w:widowControl w:val="0"/>
        <w:autoSpaceDE w:val="0"/>
        <w:autoSpaceDN w:val="0"/>
        <w:jc w:val="right"/>
      </w:pPr>
      <w:r w:rsidRPr="00E21C33">
        <w:rPr>
          <w:sz w:val="22"/>
          <w:szCs w:val="22"/>
        </w:rPr>
        <w:t>и коммунальными услугами граждан Российской Федерации»</w:t>
      </w:r>
    </w:p>
    <w:p w:rsidR="00B32625" w:rsidRPr="00074968" w:rsidRDefault="00B32625" w:rsidP="00B32625">
      <w:pPr>
        <w:widowControl w:val="0"/>
        <w:autoSpaceDE w:val="0"/>
        <w:autoSpaceDN w:val="0"/>
        <w:jc w:val="right"/>
      </w:pPr>
    </w:p>
    <w:p w:rsidR="00983E54" w:rsidRPr="00983E54" w:rsidRDefault="00983E54" w:rsidP="00983E54">
      <w:pPr>
        <w:widowControl w:val="0"/>
        <w:autoSpaceDE w:val="0"/>
        <w:autoSpaceDN w:val="0"/>
        <w:jc w:val="center"/>
        <w:rPr>
          <w:b/>
          <w:szCs w:val="20"/>
        </w:rPr>
      </w:pPr>
      <w:r w:rsidRPr="00983E54">
        <w:rPr>
          <w:b/>
          <w:szCs w:val="20"/>
        </w:rPr>
        <w:t>БЛОК-СХЕМА</w:t>
      </w:r>
    </w:p>
    <w:p w:rsidR="00600502" w:rsidRPr="00600502" w:rsidRDefault="00983E54" w:rsidP="00600502">
      <w:pPr>
        <w:widowControl w:val="0"/>
        <w:autoSpaceDE w:val="0"/>
        <w:autoSpaceDN w:val="0"/>
        <w:jc w:val="center"/>
        <w:rPr>
          <w:b/>
          <w:szCs w:val="20"/>
        </w:rPr>
      </w:pPr>
      <w:r w:rsidRPr="00983E54">
        <w:rPr>
          <w:b/>
          <w:szCs w:val="20"/>
        </w:rPr>
        <w:t>ПРЕДОСТАВЛЕНИЯ МУНИЦИПАЛЬНОЙ УСЛУГИ</w:t>
      </w:r>
    </w:p>
    <w:p w:rsidR="00600502" w:rsidRPr="00823E12" w:rsidRDefault="00AF184B" w:rsidP="00600502">
      <w:pPr>
        <w:spacing w:after="200" w:line="276" w:lineRule="auto"/>
        <w:rPr>
          <w:rFonts w:eastAsia="Calibri"/>
          <w:lang w:eastAsia="en-US"/>
        </w:rPr>
      </w:pPr>
      <w:r>
        <w:rPr>
          <w:noProof/>
        </w:rPr>
        <mc:AlternateContent>
          <mc:Choice Requires="wps">
            <w:drawing>
              <wp:anchor distT="0" distB="0" distL="114300" distR="114300" simplePos="0" relativeHeight="251659264" behindDoc="0" locked="0" layoutInCell="1" allowOverlap="1" wp14:anchorId="5BD5EA15" wp14:editId="38820B82">
                <wp:simplePos x="0" y="0"/>
                <wp:positionH relativeFrom="column">
                  <wp:posOffset>1577340</wp:posOffset>
                </wp:positionH>
                <wp:positionV relativeFrom="paragraph">
                  <wp:posOffset>62230</wp:posOffset>
                </wp:positionV>
                <wp:extent cx="26670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600502" w:rsidRPr="007E5799" w:rsidRDefault="00600502" w:rsidP="0060050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EA15" id="Прямоугольник 12" o:spid="_x0000_s1026" style="position:absolute;margin-left:124.2pt;margin-top:4.9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tb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" fillcolor="window" strokecolor="#0d0d0d" strokeweight=".25pt">
                <v:path arrowok="t"/>
                <v:textbox>
                  <w:txbxContent>
                    <w:p w:rsidR="00600502" w:rsidRPr="007E5799" w:rsidRDefault="00600502" w:rsidP="00600502">
                      <w:pPr>
                        <w:jc w:val="center"/>
                      </w:pPr>
                      <w:r w:rsidRPr="007E5799">
                        <w:t>Поступление заявления (в том числе через МФЦ, ПГУ ЛО)</w:t>
                      </w:r>
                    </w:p>
                  </w:txbxContent>
                </v:textbox>
              </v:rect>
            </w:pict>
          </mc:Fallback>
        </mc:AlternateContent>
      </w:r>
    </w:p>
    <w:p w:rsidR="00600502" w:rsidRPr="00823E12" w:rsidRDefault="005019A8" w:rsidP="00600502">
      <w:pPr>
        <w:spacing w:after="200" w:line="276" w:lineRule="auto"/>
        <w:rPr>
          <w:rFonts w:eastAsia="Calibri"/>
          <w:lang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2785110</wp:posOffset>
                </wp:positionH>
                <wp:positionV relativeFrom="paragraph">
                  <wp:posOffset>234315</wp:posOffset>
                </wp:positionV>
                <wp:extent cx="9525" cy="219075"/>
                <wp:effectExtent l="3810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0509B3" id="_x0000_t32" coordsize="21600,21600" o:spt="32" o:oned="t" path="m,l21600,21600e" filled="f">
                <v:path arrowok="t" fillok="f" o:connecttype="none"/>
                <o:lock v:ext="edit" shapetype="t"/>
              </v:shapetype>
              <v:shape id="Прямая со стрелкой 15" o:spid="_x0000_s1026" type="#_x0000_t32" style="position:absolute;margin-left:219.3pt;margin-top:18.45pt;width:.75pt;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" strokecolor="black [3040]">
                <v:stroke endarrow="block"/>
              </v:shape>
            </w:pict>
          </mc:Fallback>
        </mc:AlternateContent>
      </w: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1546860</wp:posOffset>
                </wp:positionH>
                <wp:positionV relativeFrom="paragraph">
                  <wp:posOffset>105410</wp:posOffset>
                </wp:positionV>
                <wp:extent cx="2667000" cy="3048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04800"/>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7E5799" w:rsidRDefault="00600502" w:rsidP="0060050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8pt;margin-top:8.3pt;width:21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" fillcolor="window" strokecolor="windowText" strokeweight=".25pt">
                <v:path arrowok="t"/>
                <v:textbox>
                  <w:txbxContent>
                    <w:p w:rsidR="00600502" w:rsidRPr="007E5799" w:rsidRDefault="00600502" w:rsidP="00600502">
                      <w:pPr>
                        <w:jc w:val="center"/>
                      </w:pPr>
                      <w:r w:rsidRPr="007E5799">
                        <w:t>Регистрация заявления</w:t>
                      </w:r>
                    </w:p>
                  </w:txbxContent>
                </v:textbox>
              </v:rect>
            </w:pict>
          </mc:Fallback>
        </mc:AlternateContent>
      </w:r>
    </w:p>
    <w:p w:rsidR="00600502" w:rsidRPr="00823E12" w:rsidRDefault="00AF184B" w:rsidP="00600502">
      <w:pPr>
        <w:spacing w:after="200" w:line="276" w:lineRule="auto"/>
        <w:rPr>
          <w:rFonts w:eastAsia="Calibri"/>
          <w:lang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2756535</wp:posOffset>
                </wp:positionH>
                <wp:positionV relativeFrom="paragraph">
                  <wp:posOffset>91440</wp:posOffset>
                </wp:positionV>
                <wp:extent cx="0" cy="323850"/>
                <wp:effectExtent l="7620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52EDFD" id="Прямая со стрелкой 23" o:spid="_x0000_s1026" type="#_x0000_t32" style="position:absolute;margin-left:217.05pt;margin-top:7.2pt;width:0;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" strokecolor="black [3040]">
                <v:stroke endarrow="block"/>
              </v:shape>
            </w:pict>
          </mc:Fallback>
        </mc:AlternateContent>
      </w: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7E5799" w:rsidRDefault="00600502" w:rsidP="0060050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600502" w:rsidRPr="007E5799" w:rsidRDefault="00600502" w:rsidP="00600502">
                      <w:pPr>
                        <w:jc w:val="center"/>
                      </w:pPr>
                      <w:r w:rsidRPr="007E5799">
                        <w:t>Назначение ответственного исполнителя</w:t>
                      </w:r>
                    </w:p>
                  </w:txbxContent>
                </v:textbox>
              </v:rect>
            </w:pict>
          </mc:Fallback>
        </mc:AlternateContent>
      </w:r>
    </w:p>
    <w:p w:rsidR="00600502" w:rsidRPr="00823E12" w:rsidRDefault="00AF184B" w:rsidP="00600502">
      <w:pPr>
        <w:spacing w:after="200" w:line="276" w:lineRule="auto"/>
        <w:rPr>
          <w:rFonts w:eastAsia="Calibri"/>
          <w:lang w:eastAsia="en-US"/>
        </w:rPr>
      </w:pPr>
      <w:r>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2832735</wp:posOffset>
                </wp:positionH>
                <wp:positionV relativeFrom="paragraph">
                  <wp:posOffset>196215</wp:posOffset>
                </wp:positionV>
                <wp:extent cx="9525" cy="342900"/>
                <wp:effectExtent l="3810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EA9ECF" id="Прямая со стрелкой 26" o:spid="_x0000_s1026" type="#_x0000_t32" style="position:absolute;margin-left:223.05pt;margin-top:15.45pt;width:.75pt;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" strokecolor="black [3040]">
                <v:stroke endarrow="block"/>
              </v:shape>
            </w:pict>
          </mc:Fallback>
        </mc:AlternateContent>
      </w: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600502" w:rsidRPr="00532A16" w:rsidRDefault="00600502" w:rsidP="00600502">
                      <w:pPr>
                        <w:jc w:val="center"/>
                      </w:pPr>
                      <w:r w:rsidRPr="00532A16">
                        <w:t>Передача документов ответственному исполнителю</w:t>
                      </w:r>
                    </w:p>
                  </w:txbxContent>
                </v:textbox>
              </v:rect>
            </w:pict>
          </mc:Fallback>
        </mc:AlternateContent>
      </w:r>
    </w:p>
    <w:p w:rsidR="00600502" w:rsidRPr="00823E12" w:rsidRDefault="00600502" w:rsidP="00600502">
      <w:pPr>
        <w:spacing w:after="200" w:line="276" w:lineRule="auto"/>
        <w:rPr>
          <w:rFonts w:eastAsia="Calibri"/>
          <w:lang w:eastAsia="en-US"/>
        </w:rPr>
      </w:pPr>
    </w:p>
    <w:p w:rsidR="00600502" w:rsidRPr="00823E12" w:rsidRDefault="00AF184B" w:rsidP="00600502">
      <w:pPr>
        <w:spacing w:after="200" w:line="276" w:lineRule="auto"/>
        <w:rPr>
          <w:rFonts w:eastAsia="Calibri"/>
          <w:lang w:eastAsia="en-US"/>
        </w:rPr>
      </w:pPr>
      <w:r>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2832735</wp:posOffset>
                </wp:positionH>
                <wp:positionV relativeFrom="paragraph">
                  <wp:posOffset>39370</wp:posOffset>
                </wp:positionV>
                <wp:extent cx="9525" cy="342900"/>
                <wp:effectExtent l="3810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DD70E1" id="Прямая со стрелкой 33" o:spid="_x0000_s1026" type="#_x0000_t32" style="position:absolute;margin-left:223.05pt;margin-top:3.1pt;width:.75pt;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" strokecolor="black [3040]">
                <v:stroke endarrow="block"/>
              </v:shape>
            </w:pict>
          </mc:Fallback>
        </mc:AlternateContent>
      </w: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600502" w:rsidRPr="00532A16" w:rsidRDefault="00600502" w:rsidP="00600502">
                      <w:pPr>
                        <w:jc w:val="center"/>
                      </w:pPr>
                      <w:r w:rsidRPr="00532A16">
                        <w:t>Проверка наличия документов</w:t>
                      </w:r>
                    </w:p>
                  </w:txbxContent>
                </v:textbox>
              </v:rect>
            </w:pict>
          </mc:Fallback>
        </mc:AlternateContent>
      </w:r>
    </w:p>
    <w:p w:rsidR="00600502" w:rsidRPr="00823E12" w:rsidRDefault="00AF184B" w:rsidP="00600502">
      <w:pPr>
        <w:spacing w:after="200" w:line="276" w:lineRule="auto"/>
        <w:rPr>
          <w:rFonts w:eastAsia="Calibri"/>
          <w:lang w:eastAsia="en-US"/>
        </w:rPr>
      </w:pP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2842260</wp:posOffset>
                </wp:positionH>
                <wp:positionV relativeFrom="paragraph">
                  <wp:posOffset>106680</wp:posOffset>
                </wp:positionV>
                <wp:extent cx="0" cy="333375"/>
                <wp:effectExtent l="76200" t="0" r="7620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6390D0" id="Прямая со стрелкой 34" o:spid="_x0000_s1026" type="#_x0000_t32" style="position:absolute;margin-left:223.8pt;margin-top:8.4pt;width:0;height:26.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" strokecolor="black [3040]">
                <v:stroke endarrow="block"/>
              </v:shape>
            </w:pict>
          </mc:Fallback>
        </mc:AlternateContent>
      </w:r>
    </w:p>
    <w:p w:rsidR="00600502" w:rsidRPr="00823E12" w:rsidRDefault="00600502" w:rsidP="00600502">
      <w:pPr>
        <w:tabs>
          <w:tab w:val="left" w:pos="1605"/>
          <w:tab w:val="left" w:pos="6945"/>
        </w:tabs>
        <w:rPr>
          <w:rFonts w:eastAsia="Calibri"/>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600502" w:rsidRPr="00532A16" w:rsidRDefault="00600502" w:rsidP="00600502">
                      <w:pPr>
                        <w:jc w:val="center"/>
                      </w:pPr>
                      <w:r w:rsidRPr="00532A16">
                        <w:t>Документы представлены в полном объеме</w:t>
                      </w:r>
                    </w:p>
                  </w:txbxContent>
                </v:textbox>
              </v:rect>
            </w:pict>
          </mc:Fallback>
        </mc:AlternateContent>
      </w:r>
      <w:r w:rsidRPr="00823E12">
        <w:rPr>
          <w:rFonts w:eastAsia="Calibri"/>
          <w:lang w:eastAsia="en-US"/>
        </w:rPr>
        <w:tab/>
        <w:t>нет</w:t>
      </w:r>
      <w:r w:rsidRPr="00823E12">
        <w:rPr>
          <w:rFonts w:eastAsia="Calibri"/>
          <w:lang w:eastAsia="en-US"/>
        </w:rPr>
        <w:tab/>
        <w:t>да</w:t>
      </w:r>
    </w:p>
    <w:p w:rsidR="00600502" w:rsidRPr="00823E12" w:rsidRDefault="00AF184B" w:rsidP="00600502">
      <w:pPr>
        <w:spacing w:line="276" w:lineRule="auto"/>
        <w:rPr>
          <w:rFonts w:eastAsia="Calibri"/>
          <w:lang w:eastAsia="en-US"/>
        </w:rPr>
      </w:pPr>
      <w:r>
        <w:rPr>
          <w:noProof/>
        </w:rPr>
        <mc:AlternateContent>
          <mc:Choice Requires="wps">
            <w:drawing>
              <wp:anchor distT="0" distB="0" distL="114300" distR="114300" simplePos="0" relativeHeight="251695104" behindDoc="0" locked="0" layoutInCell="1" allowOverlap="1">
                <wp:simplePos x="0" y="0"/>
                <wp:positionH relativeFrom="column">
                  <wp:posOffset>4813935</wp:posOffset>
                </wp:positionH>
                <wp:positionV relativeFrom="paragraph">
                  <wp:posOffset>21590</wp:posOffset>
                </wp:positionV>
                <wp:extent cx="19050" cy="695325"/>
                <wp:effectExtent l="38100" t="0" r="57150" b="47625"/>
                <wp:wrapNone/>
                <wp:docPr id="39" name="Прямая со стрелкой 39"/>
                <wp:cNvGraphicFramePr/>
                <a:graphic xmlns:a="http://schemas.openxmlformats.org/drawingml/2006/main">
                  <a:graphicData uri="http://schemas.microsoft.com/office/word/2010/wordprocessingShape">
                    <wps:wsp>
                      <wps:cNvCnPr/>
                      <wps:spPr>
                        <a:xfrm>
                          <a:off x="0" y="0"/>
                          <a:ext cx="190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2A17B" id="Прямая со стрелкой 39" o:spid="_x0000_s1026" type="#_x0000_t32" style="position:absolute;margin-left:379.05pt;margin-top:1.7pt;width:1.5pt;height:54.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" strokecolor="black [304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851535</wp:posOffset>
                </wp:positionH>
                <wp:positionV relativeFrom="paragraph">
                  <wp:posOffset>31115</wp:posOffset>
                </wp:positionV>
                <wp:extent cx="9525" cy="2438400"/>
                <wp:effectExtent l="76200" t="0" r="66675" b="571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24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23BF05" id="Прямая со стрелкой 38" o:spid="_x0000_s1026" type="#_x0000_t32" style="position:absolute;margin-left:67.05pt;margin-top:2.45pt;width:.75pt;height:192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" strokecolor="black [304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4042410</wp:posOffset>
                </wp:positionH>
                <wp:positionV relativeFrom="paragraph">
                  <wp:posOffset>12065</wp:posOffset>
                </wp:positionV>
                <wp:extent cx="76200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3416B" id="Прямая соединительная линия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8.3pt,.95pt" to="37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" strokecolor="black [304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842010</wp:posOffset>
                </wp:positionH>
                <wp:positionV relativeFrom="paragraph">
                  <wp:posOffset>21590</wp:posOffset>
                </wp:positionV>
                <wp:extent cx="7810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7C833" id="Прямая соединительная линия 3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6.3pt,1.7pt" to="12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" strokecolor="black [3040]"/>
            </w:pict>
          </mc:Fallback>
        </mc:AlternateContent>
      </w:r>
      <w:r w:rsidR="00600502" w:rsidRPr="00823E12">
        <w:rPr>
          <w:rFonts w:eastAsia="Calibri"/>
          <w:lang w:eastAsia="en-US"/>
        </w:rPr>
        <w:tab/>
      </w:r>
    </w:p>
    <w:p w:rsidR="00600502" w:rsidRPr="00823E12" w:rsidRDefault="00600502" w:rsidP="00600502">
      <w:pPr>
        <w:spacing w:after="200" w:line="276" w:lineRule="auto"/>
        <w:rPr>
          <w:rFonts w:eastAsia="Calibri"/>
          <w:lang w:eastAsia="en-US"/>
        </w:rPr>
      </w:pP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600502" w:rsidRPr="00532A16" w:rsidRDefault="00600502" w:rsidP="00600502">
                      <w:pPr>
                        <w:jc w:val="center"/>
                      </w:pPr>
                      <w:r w:rsidRPr="00532A16">
                        <w:t>Рассмотрение документов</w:t>
                      </w:r>
                    </w:p>
                  </w:txbxContent>
                </v:textbox>
              </v:rect>
            </w:pict>
          </mc:Fallback>
        </mc:AlternateContent>
      </w:r>
    </w:p>
    <w:p w:rsidR="00600502" w:rsidRPr="00823E12" w:rsidRDefault="00600502" w:rsidP="00600502">
      <w:pPr>
        <w:spacing w:after="200" w:line="276" w:lineRule="auto"/>
        <w:rPr>
          <w:rFonts w:eastAsia="Calibri"/>
          <w:lang w:eastAsia="en-US"/>
        </w:rPr>
      </w:pPr>
    </w:p>
    <w:p w:rsidR="00600502" w:rsidRPr="00823E12" w:rsidRDefault="00600502" w:rsidP="00600502">
      <w:pPr>
        <w:spacing w:after="200" w:line="276" w:lineRule="auto"/>
        <w:rPr>
          <w:rFonts w:eastAsia="Calibri"/>
          <w:lang w:eastAsia="en-US"/>
        </w:rPr>
      </w:pPr>
      <w:r>
        <w:rPr>
          <w:noProof/>
        </w:rPr>
        <mc:AlternateContent>
          <mc:Choice Requires="wps">
            <w:drawing>
              <wp:anchor distT="0" distB="0" distL="114299" distR="114299" simplePos="0" relativeHeight="251675648"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0B2722" id="Прямая со стрелкой 20"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600502" w:rsidRPr="00823E12" w:rsidRDefault="00600502" w:rsidP="00600502">
      <w:pPr>
        <w:tabs>
          <w:tab w:val="center" w:pos="4677"/>
          <w:tab w:val="right" w:pos="9355"/>
        </w:tabs>
        <w:rPr>
          <w:rFonts w:eastAsia="Calibri"/>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600502" w:rsidRPr="00532A16" w:rsidRDefault="00600502" w:rsidP="00600502">
                      <w:pPr>
                        <w:jc w:val="center"/>
                      </w:pPr>
                      <w:r w:rsidRPr="00532A16">
                        <w:t>Документы соответствуют требованиям законодательства</w:t>
                      </w:r>
                    </w:p>
                  </w:txbxContent>
                </v:textbox>
              </v:rect>
            </w:pict>
          </mc:Fallback>
        </mc:AlternateContent>
      </w:r>
      <w:r w:rsidRPr="00823E12">
        <w:rPr>
          <w:rFonts w:eastAsia="Calibri"/>
          <w:lang w:eastAsia="en-US"/>
        </w:rPr>
        <w:tab/>
        <w:t xml:space="preserve">                       нет   </w:t>
      </w:r>
      <w:r w:rsidRPr="00823E12">
        <w:rPr>
          <w:rFonts w:eastAsia="Calibri"/>
          <w:lang w:eastAsia="en-US"/>
        </w:rPr>
        <w:tab/>
        <w:t xml:space="preserve">    да</w:t>
      </w:r>
    </w:p>
    <w:p w:rsidR="00600502" w:rsidRPr="00823E12" w:rsidRDefault="00AF184B" w:rsidP="00600502">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99200" behindDoc="0" locked="0" layoutInCell="1" allowOverlap="1">
                <wp:simplePos x="0" y="0"/>
                <wp:positionH relativeFrom="column">
                  <wp:posOffset>6139816</wp:posOffset>
                </wp:positionH>
                <wp:positionV relativeFrom="paragraph">
                  <wp:posOffset>121286</wp:posOffset>
                </wp:positionV>
                <wp:extent cx="45719" cy="609600"/>
                <wp:effectExtent l="76200" t="0" r="50165" b="571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45719"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08DE3" id="Прямая со стрелкой 43" o:spid="_x0000_s1026" type="#_x0000_t32" style="position:absolute;margin-left:483.45pt;margin-top:9.55pt;width:3.6pt;height:4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" strokecolor="black [304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1937385</wp:posOffset>
                </wp:positionH>
                <wp:positionV relativeFrom="paragraph">
                  <wp:posOffset>102235</wp:posOffset>
                </wp:positionV>
                <wp:extent cx="9525" cy="666750"/>
                <wp:effectExtent l="76200" t="0" r="85725"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95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8A256F" id="Прямая со стрелкой 42" o:spid="_x0000_s1026" type="#_x0000_t32" style="position:absolute;margin-left:152.55pt;margin-top:8.05pt;width:.75pt;height:5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" strokecolor="black [304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5766435</wp:posOffset>
                </wp:positionH>
                <wp:positionV relativeFrom="paragraph">
                  <wp:posOffset>102235</wp:posOffset>
                </wp:positionV>
                <wp:extent cx="40005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261FE" id="Прямая соединительная линия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4.05pt,8.05pt" to="485.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" strokecolor="black [304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1927860</wp:posOffset>
                </wp:positionH>
                <wp:positionV relativeFrom="paragraph">
                  <wp:posOffset>92710</wp:posOffset>
                </wp:positionV>
                <wp:extent cx="1885950" cy="9525"/>
                <wp:effectExtent l="0" t="0" r="19050" b="28575"/>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1885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5DF8F" id="Прямая соединительная линия 4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1.8pt,7.3pt" to="300.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" strokecolor="black [3040]"/>
            </w:pict>
          </mc:Fallback>
        </mc:AlternateContent>
      </w:r>
      <w:r w:rsidR="00600502">
        <w:rPr>
          <w:noProof/>
        </w:rPr>
        <mc:AlternateContent>
          <mc:Choice Requires="wps">
            <w:drawing>
              <wp:anchor distT="0" distB="0" distL="114300" distR="114300" simplePos="0" relativeHeight="251681792" behindDoc="0" locked="0" layoutInCell="1" allowOverlap="1" wp14:anchorId="090029A7" wp14:editId="664AB060">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t>Выдача решения о признании молодой семьи участником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29A7" id="Прямоугольник 28" o:spid="_x0000_s1034" style="position:absolute;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KTutSacCAAA7BQAADgAAAAAAAAAA&#10;AAAAAAAuAgAAZHJzL2Uyb0RvYy54bWxQSwECLQAUAAYACAAAACEA7q2JTOEAAAAMAQAADwAAAAAA&#10;AAAAAAAAAAABBQAAZHJzL2Rvd25yZXYueG1sUEsFBgAAAAAEAAQA8wAAAA8GAAAAAA==&#10;" fillcolor="window" strokecolor="windowText" strokeweight=".25pt">
                <v:path arrowok="t"/>
                <v:textbox>
                  <w:txbxContent>
                    <w:p w:rsidR="00600502" w:rsidRPr="00532A16" w:rsidRDefault="00600502" w:rsidP="00600502">
                      <w:pPr>
                        <w:jc w:val="center"/>
                      </w:pPr>
                      <w:r>
                        <w:t>Выдача решения о признании молодой семьи участником программы</w:t>
                      </w:r>
                    </w:p>
                  </w:txbxContent>
                </v:textbox>
              </v:rect>
            </w:pict>
          </mc:Fallback>
        </mc:AlternateContent>
      </w:r>
      <w:r w:rsidR="00600502">
        <w:rPr>
          <w:noProof/>
        </w:rPr>
        <mc:AlternateContent>
          <mc:Choice Requires="wps">
            <w:drawing>
              <wp:anchor distT="0" distB="0" distL="114300" distR="114300" simplePos="0" relativeHeight="251680768" behindDoc="0" locked="0" layoutInCell="1" allowOverlap="1" wp14:anchorId="5A5D425E" wp14:editId="46C7F4C7">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t>Выдача решения об отказе в признании</w:t>
                            </w:r>
                            <w:r w:rsidRPr="00D878F4">
                              <w:t xml:space="preserve"> молодой семьи участником программы</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425E" id="Прямоугольник 27" o:spid="_x0000_s1035"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MqwIAADsFAAAOAAAAZHJzL2Uyb0RvYy54bWysVEtu2zAQ3RfoHQjuG9luXCd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" fillcolor="window" strokecolor="windowText" strokeweight=".25pt">
                <v:path arrowok="t"/>
                <v:textbox>
                  <w:txbxContent>
                    <w:p w:rsidR="00600502" w:rsidRPr="00532A16" w:rsidRDefault="00600502" w:rsidP="00600502">
                      <w:pPr>
                        <w:jc w:val="center"/>
                      </w:pPr>
                      <w:r>
                        <w:t>Выдача решения об отказе в признании</w:t>
                      </w:r>
                      <w:r w:rsidRPr="00D878F4">
                        <w:t xml:space="preserve"> молодой семьи участником программы</w:t>
                      </w:r>
                      <w:r>
                        <w:t xml:space="preserve"> </w:t>
                      </w:r>
                    </w:p>
                  </w:txbxContent>
                </v:textbox>
              </v:rect>
            </w:pict>
          </mc:Fallback>
        </mc:AlternateContent>
      </w:r>
      <w:r w:rsidR="00600502" w:rsidRPr="00823E12">
        <w:rPr>
          <w:rFonts w:eastAsia="Calibri"/>
          <w:lang w:eastAsia="en-US"/>
        </w:rPr>
        <w:tab/>
      </w:r>
    </w:p>
    <w:p w:rsidR="00600502" w:rsidRPr="00FF1DBA" w:rsidRDefault="00600502" w:rsidP="00600502">
      <w:pPr>
        <w:widowControl w:val="0"/>
        <w:tabs>
          <w:tab w:val="left" w:pos="142"/>
          <w:tab w:val="left" w:pos="284"/>
        </w:tabs>
        <w:autoSpaceDE w:val="0"/>
        <w:autoSpaceDN w:val="0"/>
        <w:adjustRightInd w:val="0"/>
        <w:jc w:val="both"/>
      </w:pPr>
    </w:p>
    <w:p w:rsidR="00600502" w:rsidRDefault="00600502" w:rsidP="00600502">
      <w:pPr>
        <w:widowControl w:val="0"/>
        <w:tabs>
          <w:tab w:val="left" w:pos="142"/>
          <w:tab w:val="left" w:pos="284"/>
        </w:tabs>
        <w:autoSpaceDE w:val="0"/>
        <w:autoSpaceDN w:val="0"/>
        <w:adjustRightInd w:val="0"/>
        <w:jc w:val="both"/>
        <w:rPr>
          <w:highlight w:val="red"/>
        </w:rPr>
      </w:pPr>
    </w:p>
    <w:p w:rsidR="00600502" w:rsidRDefault="00600502" w:rsidP="00600502">
      <w:pPr>
        <w:widowControl w:val="0"/>
        <w:tabs>
          <w:tab w:val="left" w:pos="142"/>
          <w:tab w:val="left" w:pos="284"/>
        </w:tabs>
        <w:autoSpaceDE w:val="0"/>
        <w:autoSpaceDN w:val="0"/>
        <w:adjustRightInd w:val="0"/>
        <w:jc w:val="both"/>
        <w:rPr>
          <w:highlight w:val="red"/>
        </w:rPr>
      </w:pPr>
    </w:p>
    <w:p w:rsidR="00600502" w:rsidRDefault="00600502" w:rsidP="00600502">
      <w:pPr>
        <w:widowControl w:val="0"/>
        <w:tabs>
          <w:tab w:val="left" w:pos="142"/>
          <w:tab w:val="left" w:pos="284"/>
        </w:tabs>
        <w:autoSpaceDE w:val="0"/>
        <w:autoSpaceDN w:val="0"/>
        <w:adjustRightInd w:val="0"/>
        <w:jc w:val="both"/>
      </w:pPr>
    </w:p>
    <w:p w:rsidR="00600502" w:rsidRDefault="00600502" w:rsidP="00600502">
      <w:pPr>
        <w:widowControl w:val="0"/>
        <w:tabs>
          <w:tab w:val="left" w:pos="142"/>
          <w:tab w:val="left" w:pos="284"/>
        </w:tabs>
        <w:autoSpaceDE w:val="0"/>
        <w:autoSpaceDN w:val="0"/>
        <w:adjustRightInd w:val="0"/>
        <w:jc w:val="both"/>
      </w:pPr>
    </w:p>
    <w:p w:rsidR="00600502" w:rsidRDefault="00600502" w:rsidP="00600502">
      <w:pPr>
        <w:widowControl w:val="0"/>
        <w:tabs>
          <w:tab w:val="left" w:pos="142"/>
          <w:tab w:val="left" w:pos="284"/>
        </w:tabs>
        <w:autoSpaceDE w:val="0"/>
        <w:autoSpaceDN w:val="0"/>
        <w:adjustRightInd w:val="0"/>
        <w:jc w:val="both"/>
      </w:pPr>
    </w:p>
    <w:p w:rsidR="00600502" w:rsidRDefault="00600502" w:rsidP="00600502">
      <w:pPr>
        <w:widowControl w:val="0"/>
        <w:tabs>
          <w:tab w:val="left" w:pos="142"/>
          <w:tab w:val="left" w:pos="284"/>
        </w:tabs>
        <w:autoSpaceDE w:val="0"/>
        <w:autoSpaceDN w:val="0"/>
        <w:adjustRightInd w:val="0"/>
        <w:jc w:val="both"/>
      </w:pPr>
    </w:p>
    <w:p w:rsidR="00600502" w:rsidRDefault="00600502" w:rsidP="00600502">
      <w:pPr>
        <w:widowControl w:val="0"/>
        <w:tabs>
          <w:tab w:val="left" w:pos="142"/>
          <w:tab w:val="left" w:pos="284"/>
        </w:tabs>
        <w:autoSpaceDE w:val="0"/>
        <w:autoSpaceDN w:val="0"/>
        <w:adjustRightInd w:val="0"/>
        <w:jc w:val="both"/>
      </w:pPr>
    </w:p>
    <w:p w:rsidR="00600502" w:rsidRDefault="00AF184B" w:rsidP="00600502">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701248" behindDoc="0" locked="0" layoutInCell="1" allowOverlap="1">
                <wp:simplePos x="0" y="0"/>
                <wp:positionH relativeFrom="column">
                  <wp:posOffset>5318760</wp:posOffset>
                </wp:positionH>
                <wp:positionV relativeFrom="paragraph">
                  <wp:posOffset>44450</wp:posOffset>
                </wp:positionV>
                <wp:extent cx="9525" cy="41910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F55E8" id="Прямая соединительная линия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8.8pt,3.5pt" to="419.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" strokecolor="black [304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765810</wp:posOffset>
                </wp:positionH>
                <wp:positionV relativeFrom="paragraph">
                  <wp:posOffset>73025</wp:posOffset>
                </wp:positionV>
                <wp:extent cx="9525" cy="38100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E3B52" id="Прямая соединительная линия 4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60.3pt,5.75pt" to="61.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" strokecolor="black [3040]"/>
            </w:pict>
          </mc:Fallback>
        </mc:AlternateContent>
      </w:r>
    </w:p>
    <w:p w:rsidR="00600502" w:rsidRDefault="00AF184B" w:rsidP="00600502">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82816" behindDoc="0" locked="0" layoutInCell="1" allowOverlap="1" wp14:anchorId="55A2F045" wp14:editId="66E87A9B">
                <wp:simplePos x="0" y="0"/>
                <wp:positionH relativeFrom="column">
                  <wp:posOffset>1765935</wp:posOffset>
                </wp:positionH>
                <wp:positionV relativeFrom="paragraph">
                  <wp:posOffset>26670</wp:posOffset>
                </wp:positionV>
                <wp:extent cx="2667000" cy="5429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42925"/>
                        </a:xfrm>
                        <a:prstGeom prst="rect">
                          <a:avLst/>
                        </a:prstGeom>
                        <a:solidFill>
                          <a:sysClr val="window" lastClr="FFFFFF"/>
                        </a:solidFill>
                        <a:ln w="3175" cap="flat" cmpd="sng" algn="ctr">
                          <a:solidFill>
                            <a:sysClr val="windowText" lastClr="000000"/>
                          </a:solidFill>
                          <a:prstDash val="solid"/>
                        </a:ln>
                        <a:effectLst/>
                      </wps:spPr>
                      <wps:txbx>
                        <w:txbxContent>
                          <w:p w:rsidR="00600502" w:rsidRPr="00532A16" w:rsidRDefault="00600502" w:rsidP="0060050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2F045" id="Прямоугольник 29" o:spid="_x0000_s1036" style="position:absolute;left:0;text-align:left;margin-left:139.05pt;margin-top:2.1pt;width:210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" fillcolor="window" strokecolor="windowText" strokeweight=".25pt">
                <v:path arrowok="t"/>
                <v:textbox>
                  <w:txbxContent>
                    <w:p w:rsidR="00600502" w:rsidRPr="00532A16" w:rsidRDefault="00600502" w:rsidP="00600502">
                      <w:pPr>
                        <w:jc w:val="center"/>
                      </w:pPr>
                      <w:r>
                        <w:t>Окончание предоставления муниципальной услуги</w:t>
                      </w:r>
                    </w:p>
                  </w:txbxContent>
                </v:textbox>
              </v:rect>
            </w:pict>
          </mc:Fallback>
        </mc:AlternateContent>
      </w:r>
    </w:p>
    <w:p w:rsidR="00600502" w:rsidRDefault="00AF184B" w:rsidP="00600502">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703296" behindDoc="0" locked="0" layoutInCell="1" allowOverlap="1">
                <wp:simplePos x="0" y="0"/>
                <wp:positionH relativeFrom="column">
                  <wp:posOffset>4451985</wp:posOffset>
                </wp:positionH>
                <wp:positionV relativeFrom="paragraph">
                  <wp:posOffset>93980</wp:posOffset>
                </wp:positionV>
                <wp:extent cx="876300" cy="9525"/>
                <wp:effectExtent l="38100" t="76200" r="0" b="85725"/>
                <wp:wrapNone/>
                <wp:docPr id="47" name="Прямая со стрелкой 47"/>
                <wp:cNvGraphicFramePr/>
                <a:graphic xmlns:a="http://schemas.openxmlformats.org/drawingml/2006/main">
                  <a:graphicData uri="http://schemas.microsoft.com/office/word/2010/wordprocessingShape">
                    <wps:wsp>
                      <wps:cNvCnPr/>
                      <wps:spPr>
                        <a:xfrm flipH="1" flipV="1">
                          <a:off x="0" y="0"/>
                          <a:ext cx="8763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AA39A8" id="Прямая со стрелкой 47" o:spid="_x0000_s1026" type="#_x0000_t32" style="position:absolute;margin-left:350.55pt;margin-top:7.4pt;width:69pt;height:.7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" strokecolor="black [304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775334</wp:posOffset>
                </wp:positionH>
                <wp:positionV relativeFrom="paragraph">
                  <wp:posOffset>93980</wp:posOffset>
                </wp:positionV>
                <wp:extent cx="981075" cy="9525"/>
                <wp:effectExtent l="0" t="76200" r="28575" b="85725"/>
                <wp:wrapNone/>
                <wp:docPr id="46" name="Прямая со стрелкой 46"/>
                <wp:cNvGraphicFramePr/>
                <a:graphic xmlns:a="http://schemas.openxmlformats.org/drawingml/2006/main">
                  <a:graphicData uri="http://schemas.microsoft.com/office/word/2010/wordprocessingShape">
                    <wps:wsp>
                      <wps:cNvCnPr/>
                      <wps:spPr>
                        <a:xfrm flipV="1">
                          <a:off x="0"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C51318" id="Прямая со стрелкой 46" o:spid="_x0000_s1026" type="#_x0000_t32" style="position:absolute;margin-left:61.05pt;margin-top:7.4pt;width:77.2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" strokecolor="black [3040]">
                <v:stroke endarrow="block"/>
              </v:shape>
            </w:pict>
          </mc:Fallback>
        </mc:AlternateContent>
      </w:r>
    </w:p>
    <w:p w:rsidR="00600502" w:rsidRDefault="00600502" w:rsidP="00600502">
      <w:pPr>
        <w:widowControl w:val="0"/>
        <w:tabs>
          <w:tab w:val="left" w:pos="142"/>
          <w:tab w:val="left" w:pos="284"/>
        </w:tabs>
        <w:autoSpaceDE w:val="0"/>
        <w:autoSpaceDN w:val="0"/>
        <w:adjustRightInd w:val="0"/>
        <w:jc w:val="both"/>
      </w:pPr>
    </w:p>
    <w:p w:rsidR="005244AC" w:rsidRPr="00D40B6C" w:rsidRDefault="005244AC" w:rsidP="005244AC">
      <w:pPr>
        <w:widowControl w:val="0"/>
        <w:autoSpaceDE w:val="0"/>
        <w:autoSpaceDN w:val="0"/>
        <w:adjustRightInd w:val="0"/>
        <w:jc w:val="right"/>
        <w:outlineLvl w:val="1"/>
        <w:rPr>
          <w:b/>
        </w:rPr>
      </w:pPr>
      <w:r w:rsidRPr="00D40B6C">
        <w:rPr>
          <w:b/>
        </w:rPr>
        <w:lastRenderedPageBreak/>
        <w:t xml:space="preserve">Приложение </w:t>
      </w:r>
      <w:r w:rsidR="00B32625">
        <w:rPr>
          <w:b/>
        </w:rPr>
        <w:t>6</w:t>
      </w:r>
    </w:p>
    <w:p w:rsidR="00B32625" w:rsidRPr="00B32625" w:rsidRDefault="00B32625" w:rsidP="00B32625">
      <w:pPr>
        <w:autoSpaceDE w:val="0"/>
        <w:autoSpaceDN w:val="0"/>
        <w:adjustRightInd w:val="0"/>
        <w:jc w:val="right"/>
        <w:outlineLvl w:val="1"/>
        <w:rPr>
          <w:sz w:val="22"/>
          <w:szCs w:val="22"/>
        </w:rPr>
      </w:pPr>
      <w:r w:rsidRPr="00B32625">
        <w:rPr>
          <w:sz w:val="22"/>
          <w:szCs w:val="22"/>
        </w:rPr>
        <w:t xml:space="preserve">к административному регламенту </w:t>
      </w:r>
    </w:p>
    <w:p w:rsidR="00B32625" w:rsidRPr="00B32625" w:rsidRDefault="00B32625" w:rsidP="00B32625">
      <w:pPr>
        <w:autoSpaceDE w:val="0"/>
        <w:autoSpaceDN w:val="0"/>
        <w:adjustRightInd w:val="0"/>
        <w:jc w:val="right"/>
        <w:outlineLvl w:val="1"/>
        <w:rPr>
          <w:sz w:val="22"/>
          <w:szCs w:val="22"/>
        </w:rPr>
      </w:pPr>
      <w:r w:rsidRPr="00B32625">
        <w:rPr>
          <w:sz w:val="22"/>
          <w:szCs w:val="22"/>
        </w:rPr>
        <w:t xml:space="preserve">администрации МО «Дубровское городское поселение» </w:t>
      </w:r>
    </w:p>
    <w:p w:rsidR="00B32625" w:rsidRPr="00B32625" w:rsidRDefault="00B32625" w:rsidP="00B32625">
      <w:pPr>
        <w:autoSpaceDE w:val="0"/>
        <w:autoSpaceDN w:val="0"/>
        <w:adjustRightInd w:val="0"/>
        <w:jc w:val="right"/>
        <w:outlineLvl w:val="1"/>
        <w:rPr>
          <w:sz w:val="22"/>
          <w:szCs w:val="22"/>
        </w:rPr>
      </w:pPr>
      <w:r w:rsidRPr="00B32625">
        <w:rPr>
          <w:sz w:val="22"/>
          <w:szCs w:val="22"/>
        </w:rPr>
        <w:t>по предоставлению муниципальной услуги «Прием заявлений от</w:t>
      </w:r>
    </w:p>
    <w:p w:rsidR="00B32625" w:rsidRPr="00B32625" w:rsidRDefault="00B32625" w:rsidP="00B32625">
      <w:pPr>
        <w:autoSpaceDE w:val="0"/>
        <w:autoSpaceDN w:val="0"/>
        <w:adjustRightInd w:val="0"/>
        <w:jc w:val="right"/>
        <w:outlineLvl w:val="1"/>
        <w:rPr>
          <w:sz w:val="22"/>
          <w:szCs w:val="22"/>
        </w:rPr>
      </w:pPr>
      <w:r w:rsidRPr="00B32625">
        <w:rPr>
          <w:sz w:val="22"/>
          <w:szCs w:val="22"/>
        </w:rPr>
        <w:t xml:space="preserve"> молодых семей о включении их в состав участников основного мероприятия</w:t>
      </w:r>
    </w:p>
    <w:p w:rsidR="00B32625" w:rsidRPr="00B32625" w:rsidRDefault="00B32625" w:rsidP="00B32625">
      <w:pPr>
        <w:autoSpaceDE w:val="0"/>
        <w:autoSpaceDN w:val="0"/>
        <w:adjustRightInd w:val="0"/>
        <w:jc w:val="right"/>
        <w:outlineLvl w:val="1"/>
        <w:rPr>
          <w:sz w:val="22"/>
          <w:szCs w:val="22"/>
        </w:rPr>
      </w:pPr>
      <w:r w:rsidRPr="00B32625">
        <w:rPr>
          <w:sz w:val="22"/>
          <w:szCs w:val="22"/>
        </w:rPr>
        <w:t xml:space="preserve">«Обеспечение жильем молодых семей» государственной программы </w:t>
      </w:r>
    </w:p>
    <w:p w:rsidR="00B32625" w:rsidRPr="00B32625" w:rsidRDefault="00B32625" w:rsidP="00B32625">
      <w:pPr>
        <w:autoSpaceDE w:val="0"/>
        <w:autoSpaceDN w:val="0"/>
        <w:adjustRightInd w:val="0"/>
        <w:jc w:val="right"/>
        <w:outlineLvl w:val="1"/>
        <w:rPr>
          <w:sz w:val="22"/>
          <w:szCs w:val="22"/>
        </w:rPr>
      </w:pPr>
      <w:r w:rsidRPr="00B32625">
        <w:rPr>
          <w:sz w:val="22"/>
          <w:szCs w:val="22"/>
        </w:rPr>
        <w:t xml:space="preserve">Российской Федерации «Обеспечение доступным и комфортным жильем </w:t>
      </w:r>
    </w:p>
    <w:p w:rsidR="001C141A" w:rsidRDefault="00B32625" w:rsidP="00B32625">
      <w:pPr>
        <w:autoSpaceDE w:val="0"/>
        <w:autoSpaceDN w:val="0"/>
        <w:adjustRightInd w:val="0"/>
        <w:jc w:val="right"/>
        <w:outlineLvl w:val="1"/>
        <w:rPr>
          <w:sz w:val="22"/>
          <w:szCs w:val="22"/>
        </w:rPr>
      </w:pPr>
      <w:r w:rsidRPr="00B32625">
        <w:rPr>
          <w:sz w:val="22"/>
          <w:szCs w:val="22"/>
        </w:rPr>
        <w:t>и коммунальными услугами граждан Российской Федерации»</w:t>
      </w:r>
    </w:p>
    <w:p w:rsidR="00B32625" w:rsidRDefault="00B32625" w:rsidP="00B32625">
      <w:pPr>
        <w:autoSpaceDE w:val="0"/>
        <w:autoSpaceDN w:val="0"/>
        <w:adjustRightInd w:val="0"/>
        <w:jc w:val="right"/>
        <w:outlineLvl w:val="1"/>
        <w:rPr>
          <w:sz w:val="22"/>
          <w:szCs w:val="22"/>
        </w:rPr>
      </w:pPr>
    </w:p>
    <w:p w:rsidR="005244AC" w:rsidRPr="006D7CF4" w:rsidRDefault="005244AC" w:rsidP="005244AC">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5244AC" w:rsidRDefault="005244AC" w:rsidP="005244AC">
      <w:pPr>
        <w:autoSpaceDE w:val="0"/>
        <w:autoSpaceDN w:val="0"/>
        <w:adjustRightInd w:val="0"/>
        <w:jc w:val="right"/>
        <w:rPr>
          <w:rFonts w:eastAsiaTheme="minorHAnsi"/>
          <w:lang w:eastAsia="en-US"/>
        </w:rPr>
      </w:pPr>
    </w:p>
    <w:p w:rsidR="005244AC" w:rsidRDefault="005244AC" w:rsidP="005244AC">
      <w:pPr>
        <w:autoSpaceDE w:val="0"/>
        <w:autoSpaceDN w:val="0"/>
        <w:adjustRightInd w:val="0"/>
        <w:jc w:val="right"/>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5244AC" w:rsidRDefault="005244AC" w:rsidP="005244AC">
      <w:pPr>
        <w:autoSpaceDE w:val="0"/>
        <w:autoSpaceDN w:val="0"/>
        <w:adjustRightInd w:val="0"/>
        <w:jc w:val="center"/>
        <w:rPr>
          <w:rFonts w:eastAsiaTheme="minorHAnsi"/>
          <w:b/>
          <w:lang w:eastAsia="en-US"/>
        </w:rPr>
      </w:pPr>
      <w:r w:rsidRPr="005244AC">
        <w:rPr>
          <w:rFonts w:eastAsiaTheme="minorHAnsi"/>
          <w:b/>
          <w:lang w:eastAsia="en-US"/>
        </w:rPr>
        <w:t>ЖАЛОБА</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5244AC" w:rsidRDefault="005244AC" w:rsidP="005244AC">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5244AC" w:rsidRPr="005244AC" w:rsidRDefault="005244AC" w:rsidP="005244AC">
      <w:pPr>
        <w:autoSpaceDE w:val="0"/>
        <w:autoSpaceDN w:val="0"/>
        <w:adjustRightInd w:val="0"/>
        <w:jc w:val="center"/>
        <w:rPr>
          <w:rFonts w:eastAsiaTheme="minorHAnsi"/>
          <w:sz w:val="20"/>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r w:rsidRPr="004204DA">
        <w:rPr>
          <w:rFonts w:eastAsiaTheme="minorHAnsi"/>
          <w:lang w:eastAsia="en-US"/>
        </w:rPr>
        <w:t xml:space="preserve">                          ______________ (дата)   </w:t>
      </w:r>
      <w:r>
        <w:rPr>
          <w:rFonts w:eastAsiaTheme="minorHAnsi"/>
          <w:lang w:eastAsia="en-US"/>
        </w:rPr>
        <w:t xml:space="preserve">                             </w:t>
      </w:r>
      <w:r w:rsidRPr="004204DA">
        <w:rPr>
          <w:rFonts w:eastAsiaTheme="minorHAnsi"/>
          <w:lang w:eastAsia="en-US"/>
        </w:rPr>
        <w:t>________________ (подпись)</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ind w:firstLine="540"/>
        <w:jc w:val="both"/>
        <w:rPr>
          <w:rFonts w:eastAsiaTheme="minorHAnsi"/>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282798" w:rsidRDefault="00282798" w:rsidP="00A36B44">
      <w:pPr>
        <w:pStyle w:val="ConsPlusNonformat"/>
        <w:rPr>
          <w:rFonts w:ascii="Times New Roman" w:hAnsi="Times New Roman" w:cs="Times New Roman"/>
        </w:rPr>
      </w:pPr>
    </w:p>
    <w:sectPr w:rsidR="00282798" w:rsidSect="000A253E">
      <w:footerReference w:type="default" r:id="rId14"/>
      <w:pgSz w:w="11906" w:h="16838"/>
      <w:pgMar w:top="964" w:right="567" w:bottom="567" w:left="1134"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9D" w:rsidRDefault="00AB779D">
      <w:r>
        <w:separator/>
      </w:r>
    </w:p>
  </w:endnote>
  <w:endnote w:type="continuationSeparator" w:id="0">
    <w:p w:rsidR="00AB779D" w:rsidRDefault="00AB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56980"/>
      <w:docPartObj>
        <w:docPartGallery w:val="Page Numbers (Bottom of Page)"/>
        <w:docPartUnique/>
      </w:docPartObj>
    </w:sdtPr>
    <w:sdtEndPr/>
    <w:sdtContent>
      <w:p w:rsidR="008B1640" w:rsidRDefault="008B1640">
        <w:pPr>
          <w:pStyle w:val="af1"/>
          <w:jc w:val="right"/>
        </w:pPr>
        <w:r>
          <w:fldChar w:fldCharType="begin"/>
        </w:r>
        <w:r>
          <w:instrText>PAGE   \* MERGEFORMAT</w:instrText>
        </w:r>
        <w:r>
          <w:fldChar w:fldCharType="separate"/>
        </w:r>
        <w:r w:rsidR="00093536">
          <w:rPr>
            <w:noProof/>
          </w:rPr>
          <w:t>4</w:t>
        </w:r>
        <w:r>
          <w:fldChar w:fldCharType="end"/>
        </w:r>
      </w:p>
    </w:sdtContent>
  </w:sdt>
  <w:p w:rsidR="008D6DE1" w:rsidRDefault="008D6DE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9D" w:rsidRDefault="00AB779D">
      <w:r>
        <w:separator/>
      </w:r>
    </w:p>
  </w:footnote>
  <w:footnote w:type="continuationSeparator" w:id="0">
    <w:p w:rsidR="00AB779D" w:rsidRDefault="00AB7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9BA"/>
    <w:rsid w:val="00005676"/>
    <w:rsid w:val="000160C2"/>
    <w:rsid w:val="0002797B"/>
    <w:rsid w:val="0005542A"/>
    <w:rsid w:val="00063FBA"/>
    <w:rsid w:val="000730F9"/>
    <w:rsid w:val="00081AE1"/>
    <w:rsid w:val="00093536"/>
    <w:rsid w:val="0009736E"/>
    <w:rsid w:val="000A22BF"/>
    <w:rsid w:val="000A253E"/>
    <w:rsid w:val="000B32D6"/>
    <w:rsid w:val="000C09F4"/>
    <w:rsid w:val="000C2CA9"/>
    <w:rsid w:val="000C52AD"/>
    <w:rsid w:val="000C5373"/>
    <w:rsid w:val="000D2025"/>
    <w:rsid w:val="000E02DD"/>
    <w:rsid w:val="000E2554"/>
    <w:rsid w:val="000F3756"/>
    <w:rsid w:val="000F7CDD"/>
    <w:rsid w:val="001053A3"/>
    <w:rsid w:val="00110C0F"/>
    <w:rsid w:val="00170E4C"/>
    <w:rsid w:val="00172294"/>
    <w:rsid w:val="00185ACF"/>
    <w:rsid w:val="0019352E"/>
    <w:rsid w:val="001A414C"/>
    <w:rsid w:val="001B6EE4"/>
    <w:rsid w:val="001C141A"/>
    <w:rsid w:val="001D2D86"/>
    <w:rsid w:val="001E4622"/>
    <w:rsid w:val="0021723A"/>
    <w:rsid w:val="002422BD"/>
    <w:rsid w:val="0025333F"/>
    <w:rsid w:val="00254339"/>
    <w:rsid w:val="002668AF"/>
    <w:rsid w:val="00282798"/>
    <w:rsid w:val="002839E0"/>
    <w:rsid w:val="002877CD"/>
    <w:rsid w:val="002B33BF"/>
    <w:rsid w:val="002C4675"/>
    <w:rsid w:val="002C5C3A"/>
    <w:rsid w:val="002F2A14"/>
    <w:rsid w:val="002F5F2E"/>
    <w:rsid w:val="003128E0"/>
    <w:rsid w:val="0031493A"/>
    <w:rsid w:val="00331483"/>
    <w:rsid w:val="00335271"/>
    <w:rsid w:val="00347385"/>
    <w:rsid w:val="00354AEE"/>
    <w:rsid w:val="0035562C"/>
    <w:rsid w:val="00373E85"/>
    <w:rsid w:val="003755B3"/>
    <w:rsid w:val="00385973"/>
    <w:rsid w:val="003E24DB"/>
    <w:rsid w:val="003E3AFC"/>
    <w:rsid w:val="004107A0"/>
    <w:rsid w:val="00431082"/>
    <w:rsid w:val="004325C6"/>
    <w:rsid w:val="004425FB"/>
    <w:rsid w:val="0044308C"/>
    <w:rsid w:val="00447179"/>
    <w:rsid w:val="00465D05"/>
    <w:rsid w:val="00466D6B"/>
    <w:rsid w:val="004747A9"/>
    <w:rsid w:val="004771DA"/>
    <w:rsid w:val="00492FD1"/>
    <w:rsid w:val="004D00F7"/>
    <w:rsid w:val="004D6089"/>
    <w:rsid w:val="004E30B0"/>
    <w:rsid w:val="004F21C6"/>
    <w:rsid w:val="005019A8"/>
    <w:rsid w:val="005232BC"/>
    <w:rsid w:val="00523613"/>
    <w:rsid w:val="005244AC"/>
    <w:rsid w:val="005305A2"/>
    <w:rsid w:val="00540445"/>
    <w:rsid w:val="005514B7"/>
    <w:rsid w:val="00551CE5"/>
    <w:rsid w:val="005672D5"/>
    <w:rsid w:val="005775BA"/>
    <w:rsid w:val="00584983"/>
    <w:rsid w:val="0059314E"/>
    <w:rsid w:val="0059765A"/>
    <w:rsid w:val="005A6919"/>
    <w:rsid w:val="005B4289"/>
    <w:rsid w:val="005C6CC2"/>
    <w:rsid w:val="005F10A0"/>
    <w:rsid w:val="005F1560"/>
    <w:rsid w:val="005F2AAC"/>
    <w:rsid w:val="00600502"/>
    <w:rsid w:val="00604711"/>
    <w:rsid w:val="0061600A"/>
    <w:rsid w:val="00623F04"/>
    <w:rsid w:val="006244B2"/>
    <w:rsid w:val="00637CF2"/>
    <w:rsid w:val="006434DE"/>
    <w:rsid w:val="006655EE"/>
    <w:rsid w:val="0068032B"/>
    <w:rsid w:val="00693029"/>
    <w:rsid w:val="006C0F84"/>
    <w:rsid w:val="006D4032"/>
    <w:rsid w:val="00715182"/>
    <w:rsid w:val="007178D4"/>
    <w:rsid w:val="007237DF"/>
    <w:rsid w:val="007319D6"/>
    <w:rsid w:val="00764F2D"/>
    <w:rsid w:val="00767660"/>
    <w:rsid w:val="0077126A"/>
    <w:rsid w:val="007A21E5"/>
    <w:rsid w:val="007C5DA2"/>
    <w:rsid w:val="007D7BB3"/>
    <w:rsid w:val="007E13C5"/>
    <w:rsid w:val="007E28F3"/>
    <w:rsid w:val="007E6482"/>
    <w:rsid w:val="00811B81"/>
    <w:rsid w:val="00820D6B"/>
    <w:rsid w:val="00832F4F"/>
    <w:rsid w:val="0083521C"/>
    <w:rsid w:val="008534A7"/>
    <w:rsid w:val="008618A5"/>
    <w:rsid w:val="008913A4"/>
    <w:rsid w:val="008B1640"/>
    <w:rsid w:val="008B2DE5"/>
    <w:rsid w:val="008B3A18"/>
    <w:rsid w:val="008D6DE1"/>
    <w:rsid w:val="008E1AD5"/>
    <w:rsid w:val="008E42A3"/>
    <w:rsid w:val="0090120C"/>
    <w:rsid w:val="009050F6"/>
    <w:rsid w:val="00906593"/>
    <w:rsid w:val="00906FA6"/>
    <w:rsid w:val="0092560B"/>
    <w:rsid w:val="009546B2"/>
    <w:rsid w:val="009579DF"/>
    <w:rsid w:val="00960FAC"/>
    <w:rsid w:val="0096611C"/>
    <w:rsid w:val="00973F12"/>
    <w:rsid w:val="00983E54"/>
    <w:rsid w:val="00985201"/>
    <w:rsid w:val="009A2643"/>
    <w:rsid w:val="009A522E"/>
    <w:rsid w:val="009C0D9E"/>
    <w:rsid w:val="009C24CA"/>
    <w:rsid w:val="009D12DD"/>
    <w:rsid w:val="009F144F"/>
    <w:rsid w:val="00A2161C"/>
    <w:rsid w:val="00A36B44"/>
    <w:rsid w:val="00A4166C"/>
    <w:rsid w:val="00A47D6A"/>
    <w:rsid w:val="00A602EA"/>
    <w:rsid w:val="00A61D06"/>
    <w:rsid w:val="00AA2787"/>
    <w:rsid w:val="00AB581F"/>
    <w:rsid w:val="00AB6AD5"/>
    <w:rsid w:val="00AB779D"/>
    <w:rsid w:val="00AC1E0F"/>
    <w:rsid w:val="00AD24C2"/>
    <w:rsid w:val="00AE2018"/>
    <w:rsid w:val="00AF184B"/>
    <w:rsid w:val="00AF515B"/>
    <w:rsid w:val="00B12C8A"/>
    <w:rsid w:val="00B32625"/>
    <w:rsid w:val="00B517AB"/>
    <w:rsid w:val="00B51E34"/>
    <w:rsid w:val="00B57FB8"/>
    <w:rsid w:val="00B857BE"/>
    <w:rsid w:val="00B9403E"/>
    <w:rsid w:val="00BD02F4"/>
    <w:rsid w:val="00BD6A1F"/>
    <w:rsid w:val="00C0092D"/>
    <w:rsid w:val="00C0603F"/>
    <w:rsid w:val="00C22A74"/>
    <w:rsid w:val="00C23446"/>
    <w:rsid w:val="00C25EFB"/>
    <w:rsid w:val="00C27549"/>
    <w:rsid w:val="00C364F8"/>
    <w:rsid w:val="00C74BE7"/>
    <w:rsid w:val="00CA0BD8"/>
    <w:rsid w:val="00CB6B91"/>
    <w:rsid w:val="00CC4EA8"/>
    <w:rsid w:val="00CE7F49"/>
    <w:rsid w:val="00D20DB1"/>
    <w:rsid w:val="00D3715C"/>
    <w:rsid w:val="00D40B6C"/>
    <w:rsid w:val="00D43D2F"/>
    <w:rsid w:val="00D826FF"/>
    <w:rsid w:val="00DB2309"/>
    <w:rsid w:val="00DB3A62"/>
    <w:rsid w:val="00DB5F00"/>
    <w:rsid w:val="00DC74AE"/>
    <w:rsid w:val="00DD0491"/>
    <w:rsid w:val="00DE6CF8"/>
    <w:rsid w:val="00DF2B3A"/>
    <w:rsid w:val="00E147BB"/>
    <w:rsid w:val="00E16BE0"/>
    <w:rsid w:val="00E21C33"/>
    <w:rsid w:val="00E24C75"/>
    <w:rsid w:val="00E31A58"/>
    <w:rsid w:val="00E35588"/>
    <w:rsid w:val="00E35798"/>
    <w:rsid w:val="00E359FD"/>
    <w:rsid w:val="00E50994"/>
    <w:rsid w:val="00E51519"/>
    <w:rsid w:val="00E662E2"/>
    <w:rsid w:val="00E675B4"/>
    <w:rsid w:val="00E8578F"/>
    <w:rsid w:val="00E908F3"/>
    <w:rsid w:val="00E91D48"/>
    <w:rsid w:val="00EE1AA5"/>
    <w:rsid w:val="00F141D1"/>
    <w:rsid w:val="00F1500A"/>
    <w:rsid w:val="00F152D0"/>
    <w:rsid w:val="00F167F0"/>
    <w:rsid w:val="00F41E15"/>
    <w:rsid w:val="00F60932"/>
    <w:rsid w:val="00F60DF8"/>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4F232"/>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54"/>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CA0BD8"/>
    <w:pPr>
      <w:tabs>
        <w:tab w:val="center" w:pos="4677"/>
        <w:tab w:val="right" w:pos="9355"/>
      </w:tabs>
    </w:pPr>
  </w:style>
  <w:style w:type="character" w:customStyle="1" w:styleId="af0">
    <w:name w:val="Верхний колонтитул Знак"/>
    <w:basedOn w:val="a0"/>
    <w:link w:val="af"/>
    <w:rsid w:val="00CA0BD8"/>
    <w:rPr>
      <w:sz w:val="24"/>
      <w:szCs w:val="24"/>
    </w:rPr>
  </w:style>
  <w:style w:type="paragraph" w:styleId="af1">
    <w:name w:val="footer"/>
    <w:basedOn w:val="a"/>
    <w:link w:val="af2"/>
    <w:uiPriority w:val="99"/>
    <w:unhideWhenUsed/>
    <w:rsid w:val="00CA0BD8"/>
    <w:pPr>
      <w:tabs>
        <w:tab w:val="center" w:pos="4677"/>
        <w:tab w:val="right" w:pos="9355"/>
      </w:tabs>
    </w:pPr>
  </w:style>
  <w:style w:type="character" w:customStyle="1" w:styleId="af2">
    <w:name w:val="Нижний колонтитул Знак"/>
    <w:basedOn w:val="a0"/>
    <w:link w:val="af1"/>
    <w:uiPriority w:val="99"/>
    <w:rsid w:val="00CA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14183</Words>
  <Characters>80849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94843</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2</cp:revision>
  <cp:lastPrinted>2019-06-17T14:10:00Z</cp:lastPrinted>
  <dcterms:created xsi:type="dcterms:W3CDTF">2019-06-18T07:51:00Z</dcterms:created>
  <dcterms:modified xsi:type="dcterms:W3CDTF">2019-06-18T07:51:00Z</dcterms:modified>
</cp:coreProperties>
</file>