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660" w:rsidRPr="004022AB" w:rsidRDefault="004022AB" w:rsidP="00472546">
      <w:pPr>
        <w:ind w:right="-5"/>
        <w:jc w:val="center"/>
        <w:rPr>
          <w:sz w:val="28"/>
          <w:szCs w:val="28"/>
        </w:rPr>
      </w:pPr>
      <w:r w:rsidRPr="004022AB">
        <w:rPr>
          <w:noProof/>
          <w:sz w:val="28"/>
          <w:szCs w:val="22"/>
        </w:rPr>
        <w:t>ГЕРБ</w:t>
      </w:r>
    </w:p>
    <w:p w:rsidR="00EE1AA5" w:rsidRPr="00CA0BD8" w:rsidRDefault="00EE1AA5" w:rsidP="00472546">
      <w:pPr>
        <w:jc w:val="center"/>
        <w:rPr>
          <w:sz w:val="8"/>
          <w:szCs w:val="28"/>
        </w:rPr>
      </w:pPr>
    </w:p>
    <w:p w:rsidR="00EE1AA5" w:rsidRPr="00B14BE4" w:rsidRDefault="00373E85" w:rsidP="00472546">
      <w:pPr>
        <w:jc w:val="center"/>
        <w:rPr>
          <w:sz w:val="28"/>
          <w:szCs w:val="28"/>
        </w:rPr>
      </w:pPr>
      <w:r w:rsidRPr="00B14BE4">
        <w:rPr>
          <w:sz w:val="28"/>
          <w:szCs w:val="28"/>
        </w:rPr>
        <w:t>МУНИЦИПАЛЬНОЕ ОБРАЗОВАНИЕ</w:t>
      </w:r>
    </w:p>
    <w:p w:rsidR="00EE1AA5" w:rsidRPr="00B14BE4" w:rsidRDefault="00EE1AA5" w:rsidP="00472546">
      <w:pPr>
        <w:jc w:val="center"/>
        <w:rPr>
          <w:sz w:val="28"/>
          <w:szCs w:val="28"/>
        </w:rPr>
      </w:pPr>
      <w:r w:rsidRPr="00B14BE4">
        <w:rPr>
          <w:sz w:val="28"/>
          <w:szCs w:val="28"/>
        </w:rPr>
        <w:t>«ДУБРОВСКОЕ ГОРОДСКОЕ ПОСЕЛЕНИЕ»</w:t>
      </w:r>
    </w:p>
    <w:p w:rsidR="00EE1AA5" w:rsidRPr="00B14BE4" w:rsidRDefault="00EE1AA5" w:rsidP="00472546">
      <w:pPr>
        <w:jc w:val="center"/>
        <w:rPr>
          <w:sz w:val="28"/>
          <w:szCs w:val="28"/>
        </w:rPr>
      </w:pPr>
      <w:r w:rsidRPr="00B14BE4">
        <w:rPr>
          <w:sz w:val="28"/>
          <w:szCs w:val="28"/>
        </w:rPr>
        <w:t>ВСЕВОЛОЖСКОГО МУНИЦИПАЛЬНОГО РАЙОНА</w:t>
      </w:r>
    </w:p>
    <w:p w:rsidR="00EE1AA5" w:rsidRPr="00B14BE4" w:rsidRDefault="00EE1AA5" w:rsidP="00472546">
      <w:pPr>
        <w:jc w:val="center"/>
        <w:rPr>
          <w:sz w:val="28"/>
          <w:szCs w:val="28"/>
        </w:rPr>
      </w:pPr>
      <w:r w:rsidRPr="00B14BE4">
        <w:rPr>
          <w:sz w:val="28"/>
          <w:szCs w:val="28"/>
        </w:rPr>
        <w:t>ЛЕНИНГРАДСКОЙ ОБЛАСТИ</w:t>
      </w:r>
    </w:p>
    <w:p w:rsidR="00EE1AA5" w:rsidRPr="00B14BE4" w:rsidRDefault="00EE1AA5" w:rsidP="00472546">
      <w:pPr>
        <w:jc w:val="center"/>
        <w:rPr>
          <w:sz w:val="28"/>
          <w:szCs w:val="28"/>
        </w:rPr>
      </w:pPr>
    </w:p>
    <w:p w:rsidR="00EE1AA5" w:rsidRPr="00B14BE4" w:rsidRDefault="00EE1AA5" w:rsidP="00472546">
      <w:pPr>
        <w:jc w:val="center"/>
        <w:rPr>
          <w:sz w:val="28"/>
          <w:szCs w:val="28"/>
        </w:rPr>
      </w:pPr>
      <w:r w:rsidRPr="00B14BE4">
        <w:rPr>
          <w:sz w:val="28"/>
          <w:szCs w:val="28"/>
        </w:rPr>
        <w:t>АДМИНИСТРАЦИЯ</w:t>
      </w:r>
    </w:p>
    <w:p w:rsidR="00EE1AA5" w:rsidRPr="00B14BE4" w:rsidRDefault="00EE1AA5" w:rsidP="00472546">
      <w:pPr>
        <w:jc w:val="center"/>
        <w:rPr>
          <w:sz w:val="28"/>
          <w:szCs w:val="28"/>
        </w:rPr>
      </w:pPr>
    </w:p>
    <w:p w:rsidR="00EE1AA5" w:rsidRPr="005672D5" w:rsidRDefault="00EE1AA5" w:rsidP="00472546">
      <w:pPr>
        <w:jc w:val="center"/>
        <w:rPr>
          <w:b/>
          <w:sz w:val="28"/>
          <w:szCs w:val="52"/>
          <w:u w:val="single"/>
        </w:rPr>
      </w:pPr>
      <w:r w:rsidRPr="00B14BE4">
        <w:rPr>
          <w:b/>
          <w:sz w:val="52"/>
          <w:szCs w:val="52"/>
        </w:rPr>
        <w:t>ПОСТАНОВЛЕНИЕ</w:t>
      </w:r>
    </w:p>
    <w:p w:rsidR="00EE1AA5" w:rsidRPr="004022AB" w:rsidRDefault="00EE1AA5" w:rsidP="00EE1AA5">
      <w:pPr>
        <w:tabs>
          <w:tab w:val="left" w:pos="6960"/>
        </w:tabs>
        <w:jc w:val="both"/>
        <w:rPr>
          <w:sz w:val="28"/>
          <w:szCs w:val="28"/>
        </w:rPr>
      </w:pPr>
      <w:r w:rsidRPr="004022AB">
        <w:rPr>
          <w:sz w:val="28"/>
          <w:szCs w:val="28"/>
        </w:rPr>
        <w:tab/>
      </w:r>
    </w:p>
    <w:p w:rsidR="00EE1AA5" w:rsidRPr="004022AB" w:rsidRDefault="00F24D60" w:rsidP="00EE1AA5">
      <w:pPr>
        <w:tabs>
          <w:tab w:val="left" w:pos="6960"/>
        </w:tabs>
        <w:jc w:val="both"/>
        <w:rPr>
          <w:sz w:val="28"/>
          <w:szCs w:val="28"/>
        </w:rPr>
      </w:pPr>
      <w:r w:rsidRPr="004022AB">
        <w:rPr>
          <w:sz w:val="28"/>
          <w:szCs w:val="28"/>
          <w:u w:val="single"/>
        </w:rPr>
        <w:t>27.03.2019</w:t>
      </w:r>
      <w:r w:rsidR="00EE1AA5" w:rsidRPr="004022AB">
        <w:rPr>
          <w:sz w:val="28"/>
          <w:szCs w:val="28"/>
        </w:rPr>
        <w:t xml:space="preserve">                                        </w:t>
      </w:r>
      <w:r w:rsidR="004022AB">
        <w:rPr>
          <w:sz w:val="28"/>
          <w:szCs w:val="28"/>
        </w:rPr>
        <w:t xml:space="preserve">                           </w:t>
      </w:r>
      <w:r w:rsidR="00EE1AA5" w:rsidRPr="004022AB">
        <w:rPr>
          <w:sz w:val="28"/>
          <w:szCs w:val="28"/>
        </w:rPr>
        <w:t xml:space="preserve">                       </w:t>
      </w:r>
      <w:r w:rsidR="00DB3A62" w:rsidRPr="004022AB">
        <w:rPr>
          <w:sz w:val="28"/>
          <w:szCs w:val="28"/>
        </w:rPr>
        <w:t xml:space="preserve">                </w:t>
      </w:r>
      <w:r w:rsidR="00EE1AA5" w:rsidRPr="004022AB">
        <w:rPr>
          <w:sz w:val="28"/>
          <w:szCs w:val="28"/>
        </w:rPr>
        <w:t xml:space="preserve">         №</w:t>
      </w:r>
      <w:r w:rsidR="00EE1AA5" w:rsidRPr="004022AB">
        <w:rPr>
          <w:sz w:val="28"/>
          <w:szCs w:val="28"/>
          <w:u w:val="single"/>
        </w:rPr>
        <w:t xml:space="preserve"> </w:t>
      </w:r>
      <w:r w:rsidRPr="004022AB">
        <w:rPr>
          <w:sz w:val="28"/>
          <w:szCs w:val="28"/>
          <w:u w:val="single"/>
        </w:rPr>
        <w:t>161</w:t>
      </w:r>
    </w:p>
    <w:p w:rsidR="00EE1AA5" w:rsidRPr="00B14BE4" w:rsidRDefault="00EE1AA5" w:rsidP="00EE1AA5">
      <w:pPr>
        <w:jc w:val="both"/>
        <w:rPr>
          <w:sz w:val="28"/>
          <w:szCs w:val="28"/>
        </w:rPr>
      </w:pPr>
      <w:r w:rsidRPr="00B14BE4">
        <w:rPr>
          <w:sz w:val="28"/>
          <w:szCs w:val="28"/>
        </w:rPr>
        <w:t>г.п. Дубровка</w:t>
      </w:r>
    </w:p>
    <w:p w:rsidR="00373E85" w:rsidRDefault="00EE1AA5" w:rsidP="00373E85">
      <w:pPr>
        <w:rPr>
          <w:sz w:val="22"/>
          <w:szCs w:val="22"/>
        </w:rPr>
      </w:pPr>
      <w:r w:rsidRPr="00B517AB">
        <w:rPr>
          <w:sz w:val="22"/>
          <w:szCs w:val="22"/>
        </w:rPr>
        <w:t>Об утверждени</w:t>
      </w:r>
      <w:r w:rsidR="00373E85">
        <w:rPr>
          <w:sz w:val="22"/>
          <w:szCs w:val="22"/>
        </w:rPr>
        <w:t xml:space="preserve">и административного регламента </w:t>
      </w:r>
      <w:r w:rsidRPr="00B517AB">
        <w:rPr>
          <w:sz w:val="22"/>
          <w:szCs w:val="22"/>
        </w:rPr>
        <w:t xml:space="preserve">предоставления </w:t>
      </w:r>
    </w:p>
    <w:p w:rsidR="0005542A" w:rsidRDefault="00EE1AA5" w:rsidP="0005542A">
      <w:pPr>
        <w:rPr>
          <w:sz w:val="22"/>
          <w:szCs w:val="22"/>
        </w:rPr>
      </w:pPr>
      <w:r w:rsidRPr="00B517AB">
        <w:rPr>
          <w:sz w:val="22"/>
          <w:szCs w:val="22"/>
        </w:rPr>
        <w:t>муниципальной услуги «</w:t>
      </w:r>
      <w:r w:rsidR="0005542A" w:rsidRPr="0005542A">
        <w:rPr>
          <w:sz w:val="22"/>
          <w:szCs w:val="22"/>
        </w:rPr>
        <w:t xml:space="preserve">Установление публичного сервитута в </w:t>
      </w:r>
    </w:p>
    <w:p w:rsidR="0005542A" w:rsidRDefault="0005542A" w:rsidP="0005542A">
      <w:pPr>
        <w:rPr>
          <w:sz w:val="22"/>
          <w:szCs w:val="22"/>
        </w:rPr>
      </w:pPr>
      <w:r w:rsidRPr="0005542A">
        <w:rPr>
          <w:sz w:val="22"/>
          <w:szCs w:val="22"/>
        </w:rPr>
        <w:t xml:space="preserve">отношении земельного участка и (или) земель, находящихся в </w:t>
      </w:r>
    </w:p>
    <w:p w:rsidR="0005542A" w:rsidRDefault="0005542A" w:rsidP="0005542A">
      <w:pPr>
        <w:rPr>
          <w:sz w:val="22"/>
          <w:szCs w:val="22"/>
        </w:rPr>
      </w:pPr>
      <w:r w:rsidRPr="0005542A">
        <w:rPr>
          <w:sz w:val="22"/>
          <w:szCs w:val="22"/>
        </w:rPr>
        <w:t>собственности МО «Дубровское городское поселение», а также</w:t>
      </w:r>
    </w:p>
    <w:p w:rsidR="0005542A" w:rsidRDefault="0005542A" w:rsidP="0005542A">
      <w:pPr>
        <w:rPr>
          <w:sz w:val="22"/>
          <w:szCs w:val="22"/>
        </w:rPr>
      </w:pPr>
      <w:r w:rsidRPr="0005542A">
        <w:rPr>
          <w:sz w:val="22"/>
          <w:szCs w:val="22"/>
        </w:rPr>
        <w:t xml:space="preserve"> в отношении расположенных на территории МО «Дубровское </w:t>
      </w:r>
    </w:p>
    <w:p w:rsidR="0005542A" w:rsidRDefault="0005542A" w:rsidP="0005542A">
      <w:pPr>
        <w:rPr>
          <w:sz w:val="22"/>
          <w:szCs w:val="22"/>
        </w:rPr>
      </w:pPr>
      <w:r w:rsidRPr="0005542A">
        <w:rPr>
          <w:sz w:val="22"/>
          <w:szCs w:val="22"/>
        </w:rPr>
        <w:t xml:space="preserve">городское поселение» земельного участка и (или) земель, </w:t>
      </w:r>
    </w:p>
    <w:p w:rsidR="0005542A" w:rsidRDefault="0005542A" w:rsidP="0005542A">
      <w:pPr>
        <w:rPr>
          <w:sz w:val="22"/>
          <w:szCs w:val="22"/>
        </w:rPr>
      </w:pPr>
      <w:r w:rsidRPr="0005542A">
        <w:rPr>
          <w:sz w:val="22"/>
          <w:szCs w:val="22"/>
        </w:rPr>
        <w:t xml:space="preserve">государственная собственность на которые не разграничена, </w:t>
      </w:r>
    </w:p>
    <w:p w:rsidR="0005542A" w:rsidRDefault="0005542A" w:rsidP="0005542A">
      <w:pPr>
        <w:rPr>
          <w:sz w:val="22"/>
          <w:szCs w:val="22"/>
        </w:rPr>
      </w:pPr>
      <w:r w:rsidRPr="0005542A">
        <w:rPr>
          <w:sz w:val="22"/>
          <w:szCs w:val="22"/>
        </w:rPr>
        <w:t xml:space="preserve">для их использования в целях, предусмотренных статьей </w:t>
      </w:r>
    </w:p>
    <w:p w:rsidR="00373E85" w:rsidRDefault="0005542A" w:rsidP="0005542A">
      <w:pPr>
        <w:rPr>
          <w:sz w:val="22"/>
          <w:szCs w:val="22"/>
        </w:rPr>
      </w:pPr>
      <w:r w:rsidRPr="0005542A">
        <w:rPr>
          <w:sz w:val="22"/>
          <w:szCs w:val="22"/>
        </w:rPr>
        <w:t>39.37 Земельного кодекса Российской Федерации</w:t>
      </w:r>
      <w:r w:rsidR="00373E85">
        <w:rPr>
          <w:sz w:val="22"/>
          <w:szCs w:val="22"/>
        </w:rPr>
        <w:t>»</w:t>
      </w:r>
    </w:p>
    <w:p w:rsidR="0005542A" w:rsidRDefault="0005542A" w:rsidP="005672D5">
      <w:pPr>
        <w:ind w:firstLine="567"/>
        <w:jc w:val="both"/>
        <w:rPr>
          <w:sz w:val="28"/>
          <w:szCs w:val="28"/>
        </w:rPr>
      </w:pPr>
    </w:p>
    <w:p w:rsidR="00373E85" w:rsidRDefault="00373E85" w:rsidP="005672D5">
      <w:pPr>
        <w:ind w:firstLine="567"/>
        <w:jc w:val="both"/>
        <w:rPr>
          <w:sz w:val="28"/>
          <w:szCs w:val="28"/>
        </w:rPr>
      </w:pPr>
      <w:r w:rsidRPr="00373E85">
        <w:rPr>
          <w:sz w:val="28"/>
          <w:szCs w:val="28"/>
        </w:rPr>
        <w:t>В соответствии с Федеральным законо</w:t>
      </w:r>
      <w:r>
        <w:rPr>
          <w:sz w:val="28"/>
          <w:szCs w:val="28"/>
        </w:rPr>
        <w:t>м от 06.10.2003 № 131-ФЗ «Об об</w:t>
      </w:r>
      <w:r w:rsidRPr="00373E85">
        <w:rPr>
          <w:sz w:val="28"/>
          <w:szCs w:val="28"/>
        </w:rPr>
        <w:t>щих принципах организации местного сам</w:t>
      </w:r>
      <w:r>
        <w:rPr>
          <w:sz w:val="28"/>
          <w:szCs w:val="28"/>
        </w:rPr>
        <w:t>оуправления в Российской Федера</w:t>
      </w:r>
      <w:r w:rsidRPr="00373E85">
        <w:rPr>
          <w:sz w:val="28"/>
          <w:szCs w:val="28"/>
        </w:rPr>
        <w:t>ции», Федеральным законом от 27 июля 2010 года №</w:t>
      </w:r>
      <w:r w:rsidR="004325C6">
        <w:rPr>
          <w:sz w:val="28"/>
          <w:szCs w:val="28"/>
        </w:rPr>
        <w:t xml:space="preserve">  </w:t>
      </w:r>
      <w:r w:rsidRPr="00373E85">
        <w:rPr>
          <w:sz w:val="28"/>
          <w:szCs w:val="28"/>
        </w:rPr>
        <w:t>210-ФЗ «Об организации предоставления государств</w:t>
      </w:r>
      <w:r w:rsidR="005672D5">
        <w:rPr>
          <w:sz w:val="28"/>
          <w:szCs w:val="28"/>
        </w:rPr>
        <w:t xml:space="preserve">енных  и муниципальных услуг», </w:t>
      </w:r>
      <w:r w:rsidRPr="00373E85">
        <w:rPr>
          <w:sz w:val="28"/>
          <w:szCs w:val="28"/>
        </w:rPr>
        <w:t xml:space="preserve">Постановлением  Правительства  РФ  от 11.11.2005 № 679 «О Порядке разработки и </w:t>
      </w:r>
      <w:r>
        <w:rPr>
          <w:sz w:val="28"/>
          <w:szCs w:val="28"/>
        </w:rPr>
        <w:t>утверждения административных ре</w:t>
      </w:r>
      <w:r w:rsidRPr="00373E85">
        <w:rPr>
          <w:sz w:val="28"/>
          <w:szCs w:val="28"/>
        </w:rPr>
        <w:t>гламентов исполнения государственных функц</w:t>
      </w:r>
      <w:r>
        <w:rPr>
          <w:sz w:val="28"/>
          <w:szCs w:val="28"/>
        </w:rPr>
        <w:t>ий (предоставления государствен</w:t>
      </w:r>
      <w:r w:rsidRPr="00373E85">
        <w:rPr>
          <w:sz w:val="28"/>
          <w:szCs w:val="28"/>
        </w:rPr>
        <w:t>ных услуг)», Уставом муниципального образ</w:t>
      </w:r>
      <w:r>
        <w:rPr>
          <w:sz w:val="28"/>
          <w:szCs w:val="28"/>
        </w:rPr>
        <w:t>ования «Дубровское городское по</w:t>
      </w:r>
      <w:r w:rsidRPr="00373E85">
        <w:rPr>
          <w:sz w:val="28"/>
          <w:szCs w:val="28"/>
        </w:rPr>
        <w:t>селение» Всеволожского муниципального района Ленинградской области,</w:t>
      </w:r>
      <w:r w:rsidR="00EE1AA5" w:rsidRPr="00B14BE4">
        <w:rPr>
          <w:sz w:val="28"/>
          <w:szCs w:val="28"/>
        </w:rPr>
        <w:t xml:space="preserve">  </w:t>
      </w:r>
    </w:p>
    <w:p w:rsidR="0005542A" w:rsidRDefault="0005542A" w:rsidP="00EE1AA5">
      <w:pPr>
        <w:pStyle w:val="ConsNormal"/>
        <w:widowControl/>
        <w:ind w:firstLine="0"/>
        <w:jc w:val="both"/>
        <w:rPr>
          <w:rFonts w:ascii="Times New Roman" w:hAnsi="Times New Roman" w:cs="Times New Roman"/>
          <w:sz w:val="28"/>
          <w:szCs w:val="28"/>
        </w:rPr>
      </w:pPr>
    </w:p>
    <w:p w:rsidR="00EE1AA5" w:rsidRPr="00B14BE4" w:rsidRDefault="00EE1AA5" w:rsidP="00EE1AA5">
      <w:pPr>
        <w:pStyle w:val="ConsNormal"/>
        <w:widowControl/>
        <w:ind w:firstLine="0"/>
        <w:jc w:val="both"/>
        <w:rPr>
          <w:rFonts w:ascii="Times New Roman" w:hAnsi="Times New Roman" w:cs="Times New Roman"/>
          <w:sz w:val="28"/>
          <w:szCs w:val="28"/>
        </w:rPr>
      </w:pPr>
      <w:r w:rsidRPr="00B14BE4">
        <w:rPr>
          <w:rFonts w:ascii="Times New Roman" w:hAnsi="Times New Roman" w:cs="Times New Roman"/>
          <w:sz w:val="28"/>
          <w:szCs w:val="28"/>
        </w:rPr>
        <w:t xml:space="preserve"> ПОСТАНОВЛЯЮ:</w:t>
      </w:r>
    </w:p>
    <w:p w:rsidR="0005542A" w:rsidRDefault="0005542A" w:rsidP="005672D5">
      <w:pPr>
        <w:shd w:val="clear" w:color="auto" w:fill="FFFFFF"/>
        <w:ind w:firstLine="567"/>
        <w:jc w:val="both"/>
        <w:rPr>
          <w:sz w:val="28"/>
          <w:szCs w:val="28"/>
        </w:rPr>
      </w:pPr>
    </w:p>
    <w:p w:rsidR="00EE1AA5" w:rsidRPr="00373E85" w:rsidRDefault="00373E85" w:rsidP="005672D5">
      <w:pPr>
        <w:shd w:val="clear" w:color="auto" w:fill="FFFFFF"/>
        <w:ind w:firstLine="567"/>
        <w:jc w:val="both"/>
        <w:rPr>
          <w:sz w:val="28"/>
          <w:szCs w:val="28"/>
        </w:rPr>
      </w:pPr>
      <w:r w:rsidRPr="00373E85">
        <w:rPr>
          <w:sz w:val="28"/>
          <w:szCs w:val="28"/>
        </w:rPr>
        <w:t>1.</w:t>
      </w:r>
      <w:r>
        <w:rPr>
          <w:sz w:val="28"/>
          <w:szCs w:val="28"/>
        </w:rPr>
        <w:t xml:space="preserve"> </w:t>
      </w:r>
      <w:r w:rsidR="00EE1AA5" w:rsidRPr="00373E85">
        <w:rPr>
          <w:sz w:val="28"/>
          <w:szCs w:val="28"/>
        </w:rPr>
        <w:t>Утвердить административный регламент предоставления муниципальной услуги «</w:t>
      </w:r>
      <w:r w:rsidR="004325C6" w:rsidRPr="004325C6">
        <w:rPr>
          <w:sz w:val="28"/>
          <w:szCs w:val="28"/>
        </w:rPr>
        <w:t>Установление публичного сервитута в отношении земельного участка и (или) земель, находящихся в собственности МО «</w:t>
      </w:r>
      <w:r w:rsidR="0005542A">
        <w:rPr>
          <w:sz w:val="28"/>
          <w:szCs w:val="28"/>
        </w:rPr>
        <w:t>Дубровское городское поселение</w:t>
      </w:r>
      <w:r w:rsidR="004325C6" w:rsidRPr="004325C6">
        <w:rPr>
          <w:sz w:val="28"/>
          <w:szCs w:val="28"/>
        </w:rPr>
        <w:t>», а также в отношении расположенных на территории МО «</w:t>
      </w:r>
      <w:r w:rsidR="0005542A" w:rsidRPr="0005542A">
        <w:rPr>
          <w:sz w:val="28"/>
          <w:szCs w:val="28"/>
        </w:rPr>
        <w:t>Дубровское городское поселение</w:t>
      </w:r>
      <w:r w:rsidR="004325C6" w:rsidRPr="004325C6">
        <w:rPr>
          <w:sz w:val="28"/>
          <w:szCs w:val="28"/>
        </w:rPr>
        <w:t>» земельного участка и (или) земель,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00EE1AA5" w:rsidRPr="00373E85">
        <w:rPr>
          <w:sz w:val="28"/>
          <w:szCs w:val="28"/>
        </w:rPr>
        <w:t>», согласно приложению.</w:t>
      </w:r>
    </w:p>
    <w:p w:rsidR="00373E85" w:rsidRPr="00373E85" w:rsidRDefault="00373E85" w:rsidP="00373E85">
      <w:pPr>
        <w:pStyle w:val="ConsPlusNormal"/>
        <w:ind w:firstLine="567"/>
        <w:jc w:val="both"/>
        <w:rPr>
          <w:rFonts w:ascii="Times New Roman" w:hAnsi="Times New Roman" w:cs="Times New Roman"/>
          <w:sz w:val="28"/>
          <w:szCs w:val="28"/>
        </w:rPr>
      </w:pPr>
      <w:r w:rsidRPr="00373E85">
        <w:rPr>
          <w:rFonts w:ascii="Times New Roman" w:hAnsi="Times New Roman" w:cs="Times New Roman"/>
          <w:sz w:val="28"/>
          <w:szCs w:val="28"/>
        </w:rPr>
        <w:t xml:space="preserve">2. Опубликовать настоящее постановление в газете «Вести Дубровки» и разместить на официальном сайте муниципального образования для информации. </w:t>
      </w:r>
    </w:p>
    <w:p w:rsidR="00373E85" w:rsidRPr="00373E85" w:rsidRDefault="00373E85" w:rsidP="00373E85">
      <w:pPr>
        <w:pStyle w:val="ConsPlusNormal"/>
        <w:ind w:firstLine="567"/>
        <w:jc w:val="both"/>
        <w:rPr>
          <w:rFonts w:ascii="Times New Roman" w:hAnsi="Times New Roman" w:cs="Times New Roman"/>
          <w:sz w:val="28"/>
          <w:szCs w:val="28"/>
        </w:rPr>
      </w:pPr>
      <w:r w:rsidRPr="00373E85">
        <w:rPr>
          <w:rFonts w:ascii="Times New Roman" w:hAnsi="Times New Roman" w:cs="Times New Roman"/>
          <w:sz w:val="28"/>
          <w:szCs w:val="28"/>
        </w:rPr>
        <w:t>3. Постановление вступает в законную силу после официального опубликования.</w:t>
      </w:r>
    </w:p>
    <w:p w:rsidR="00373E85" w:rsidRPr="00373E85" w:rsidRDefault="00373E85" w:rsidP="00373E85">
      <w:pPr>
        <w:pStyle w:val="ConsPlusNormal"/>
        <w:ind w:firstLine="567"/>
        <w:jc w:val="both"/>
        <w:rPr>
          <w:rFonts w:ascii="Times New Roman" w:hAnsi="Times New Roman" w:cs="Times New Roman"/>
          <w:sz w:val="28"/>
          <w:szCs w:val="28"/>
        </w:rPr>
      </w:pPr>
      <w:r w:rsidRPr="00373E85">
        <w:rPr>
          <w:rFonts w:ascii="Times New Roman" w:hAnsi="Times New Roman" w:cs="Times New Roman"/>
          <w:sz w:val="28"/>
          <w:szCs w:val="28"/>
        </w:rPr>
        <w:t xml:space="preserve">4. Настоящее постановление направить в уполномоченный орган – орган исполнительной власти Ленинградской области, уполномоченный Правительством Ленинградской области на осуществление деятельности организации и ведению </w:t>
      </w:r>
      <w:r w:rsidRPr="00373E85">
        <w:rPr>
          <w:rFonts w:ascii="Times New Roman" w:hAnsi="Times New Roman" w:cs="Times New Roman"/>
          <w:sz w:val="28"/>
          <w:szCs w:val="28"/>
        </w:rPr>
        <w:lastRenderedPageBreak/>
        <w:t>регистра муниципальных правовых актов Ленинградской области, для внесения в федеральный регистр муниципальных правовых актов.</w:t>
      </w:r>
    </w:p>
    <w:p w:rsidR="00373E85" w:rsidRPr="00373E85" w:rsidRDefault="00373E85" w:rsidP="00373E85">
      <w:pPr>
        <w:pStyle w:val="ConsPlusNormal"/>
        <w:ind w:firstLine="567"/>
        <w:jc w:val="both"/>
        <w:rPr>
          <w:rFonts w:ascii="Times New Roman" w:hAnsi="Times New Roman" w:cs="Times New Roman"/>
          <w:sz w:val="28"/>
          <w:szCs w:val="28"/>
        </w:rPr>
      </w:pPr>
      <w:r w:rsidRPr="00373E85">
        <w:rPr>
          <w:rFonts w:ascii="Times New Roman" w:hAnsi="Times New Roman" w:cs="Times New Roman"/>
          <w:sz w:val="28"/>
          <w:szCs w:val="28"/>
        </w:rPr>
        <w:t xml:space="preserve">5. Контроль исполнения постановления </w:t>
      </w:r>
      <w:r>
        <w:rPr>
          <w:rFonts w:ascii="Times New Roman" w:hAnsi="Times New Roman" w:cs="Times New Roman"/>
          <w:sz w:val="28"/>
          <w:szCs w:val="28"/>
        </w:rPr>
        <w:t>оставляю за собой.</w:t>
      </w:r>
    </w:p>
    <w:p w:rsidR="00373E85" w:rsidRDefault="005672D5" w:rsidP="005672D5">
      <w:pPr>
        <w:pStyle w:val="ConsPlusNormal"/>
        <w:ind w:firstLine="6816"/>
        <w:jc w:val="both"/>
        <w:rPr>
          <w:rFonts w:ascii="Times New Roman" w:hAnsi="Times New Roman" w:cs="Times New Roman"/>
          <w:sz w:val="28"/>
          <w:szCs w:val="28"/>
        </w:rPr>
      </w:pPr>
      <w:r>
        <w:rPr>
          <w:rFonts w:ascii="Times New Roman" w:hAnsi="Times New Roman" w:cs="Times New Roman"/>
          <w:sz w:val="28"/>
          <w:szCs w:val="28"/>
        </w:rPr>
        <w:t xml:space="preserve">                               </w:t>
      </w:r>
    </w:p>
    <w:p w:rsidR="0005542A" w:rsidRDefault="0005542A" w:rsidP="00373E85">
      <w:pPr>
        <w:pStyle w:val="ConsPlusNormal"/>
        <w:ind w:firstLine="0"/>
        <w:jc w:val="both"/>
        <w:rPr>
          <w:rFonts w:ascii="Times New Roman" w:hAnsi="Times New Roman" w:cs="Times New Roman"/>
          <w:sz w:val="28"/>
          <w:szCs w:val="28"/>
        </w:rPr>
      </w:pPr>
    </w:p>
    <w:p w:rsidR="0005542A" w:rsidRDefault="0005542A" w:rsidP="00373E85">
      <w:pPr>
        <w:pStyle w:val="ConsPlusNormal"/>
        <w:ind w:firstLine="0"/>
        <w:jc w:val="both"/>
        <w:rPr>
          <w:rFonts w:ascii="Times New Roman" w:hAnsi="Times New Roman" w:cs="Times New Roman"/>
          <w:sz w:val="28"/>
          <w:szCs w:val="28"/>
        </w:rPr>
      </w:pPr>
    </w:p>
    <w:p w:rsidR="00373E85" w:rsidRPr="00373E85" w:rsidRDefault="00373E85" w:rsidP="00373E85">
      <w:pPr>
        <w:pStyle w:val="ConsPlusNormal"/>
        <w:ind w:firstLine="0"/>
        <w:jc w:val="both"/>
        <w:rPr>
          <w:rFonts w:ascii="Times New Roman" w:hAnsi="Times New Roman" w:cs="Times New Roman"/>
          <w:sz w:val="28"/>
          <w:szCs w:val="28"/>
        </w:rPr>
      </w:pPr>
      <w:r w:rsidRPr="00373E85">
        <w:rPr>
          <w:rFonts w:ascii="Times New Roman" w:hAnsi="Times New Roman" w:cs="Times New Roman"/>
          <w:sz w:val="28"/>
          <w:szCs w:val="28"/>
        </w:rPr>
        <w:t>И.о. главы администрации,</w:t>
      </w:r>
    </w:p>
    <w:p w:rsidR="00373E85" w:rsidRPr="00373E85" w:rsidRDefault="00373E85" w:rsidP="00373E85">
      <w:pPr>
        <w:pStyle w:val="ConsPlusNormal"/>
        <w:ind w:firstLine="0"/>
        <w:jc w:val="both"/>
        <w:rPr>
          <w:rFonts w:ascii="Times New Roman" w:hAnsi="Times New Roman" w:cs="Times New Roman"/>
          <w:sz w:val="28"/>
          <w:szCs w:val="28"/>
        </w:rPr>
      </w:pPr>
      <w:r w:rsidRPr="00373E85">
        <w:rPr>
          <w:rFonts w:ascii="Times New Roman" w:hAnsi="Times New Roman" w:cs="Times New Roman"/>
          <w:sz w:val="28"/>
          <w:szCs w:val="28"/>
        </w:rPr>
        <w:t xml:space="preserve">заместитель главы администрации </w:t>
      </w:r>
    </w:p>
    <w:p w:rsidR="00373E85" w:rsidRPr="00373E85" w:rsidRDefault="00373E85" w:rsidP="00373E85">
      <w:pPr>
        <w:pStyle w:val="ConsPlusNormal"/>
        <w:ind w:firstLine="0"/>
        <w:jc w:val="both"/>
        <w:rPr>
          <w:rFonts w:ascii="Times New Roman" w:hAnsi="Times New Roman" w:cs="Times New Roman"/>
          <w:sz w:val="28"/>
          <w:szCs w:val="28"/>
        </w:rPr>
      </w:pPr>
      <w:r w:rsidRPr="00373E85">
        <w:rPr>
          <w:rFonts w:ascii="Times New Roman" w:hAnsi="Times New Roman" w:cs="Times New Roman"/>
          <w:sz w:val="28"/>
          <w:szCs w:val="28"/>
        </w:rPr>
        <w:t>по вопросам энергетического комплекса и ЖКХ                                      А.И. Трошин</w:t>
      </w: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4022AB" w:rsidRDefault="004022AB" w:rsidP="00373E85">
      <w:pPr>
        <w:pStyle w:val="ConsPlusNormal"/>
        <w:ind w:firstLine="567"/>
        <w:jc w:val="right"/>
        <w:rPr>
          <w:rFonts w:ascii="Times New Roman" w:hAnsi="Times New Roman" w:cs="Times New Roman"/>
          <w:sz w:val="24"/>
          <w:szCs w:val="24"/>
        </w:rPr>
      </w:pPr>
    </w:p>
    <w:p w:rsidR="004022AB" w:rsidRDefault="004022AB" w:rsidP="00373E85">
      <w:pPr>
        <w:pStyle w:val="ConsPlusNormal"/>
        <w:ind w:firstLine="567"/>
        <w:jc w:val="right"/>
        <w:rPr>
          <w:rFonts w:ascii="Times New Roman" w:hAnsi="Times New Roman" w:cs="Times New Roman"/>
          <w:sz w:val="24"/>
          <w:szCs w:val="24"/>
        </w:rPr>
      </w:pPr>
    </w:p>
    <w:p w:rsidR="004022AB" w:rsidRDefault="004022AB"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EE1AA5" w:rsidRPr="00B14BE4" w:rsidRDefault="006655EE" w:rsidP="00373E85">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lastRenderedPageBreak/>
        <w:t>У</w:t>
      </w:r>
      <w:r w:rsidR="00EE1AA5" w:rsidRPr="00B14BE4">
        <w:rPr>
          <w:rFonts w:ascii="Times New Roman" w:hAnsi="Times New Roman" w:cs="Times New Roman"/>
          <w:sz w:val="24"/>
          <w:szCs w:val="24"/>
        </w:rPr>
        <w:t>ТВЕРЖДЕН</w:t>
      </w:r>
    </w:p>
    <w:p w:rsidR="00EE1AA5" w:rsidRPr="00B14BE4" w:rsidRDefault="00EE1AA5" w:rsidP="00EE1AA5">
      <w:pPr>
        <w:pStyle w:val="ConsPlusNormal"/>
        <w:ind w:left="6096" w:firstLine="0"/>
        <w:jc w:val="right"/>
        <w:rPr>
          <w:rFonts w:ascii="Times New Roman" w:hAnsi="Times New Roman" w:cs="Times New Roman"/>
          <w:sz w:val="24"/>
          <w:szCs w:val="24"/>
        </w:rPr>
      </w:pPr>
      <w:r w:rsidRPr="00B14BE4">
        <w:rPr>
          <w:rFonts w:ascii="Times New Roman" w:hAnsi="Times New Roman" w:cs="Times New Roman"/>
          <w:sz w:val="24"/>
          <w:szCs w:val="24"/>
        </w:rPr>
        <w:t>Постановлением администрации</w:t>
      </w:r>
    </w:p>
    <w:p w:rsidR="00EE1AA5" w:rsidRPr="00B14BE4" w:rsidRDefault="00EE1AA5" w:rsidP="00EE1AA5">
      <w:pPr>
        <w:pStyle w:val="ConsPlusNormal"/>
        <w:ind w:left="6096" w:firstLine="0"/>
        <w:jc w:val="right"/>
        <w:rPr>
          <w:rFonts w:ascii="Times New Roman" w:hAnsi="Times New Roman" w:cs="Times New Roman"/>
          <w:sz w:val="24"/>
          <w:szCs w:val="24"/>
        </w:rPr>
      </w:pPr>
      <w:r w:rsidRPr="00B14BE4">
        <w:rPr>
          <w:rFonts w:ascii="Times New Roman" w:hAnsi="Times New Roman" w:cs="Times New Roman"/>
          <w:sz w:val="24"/>
          <w:szCs w:val="24"/>
        </w:rPr>
        <w:t>МО «Дубровское городское поселение»</w:t>
      </w:r>
    </w:p>
    <w:p w:rsidR="00EE1AA5" w:rsidRPr="004022AB" w:rsidRDefault="00373E85" w:rsidP="00EE1AA5">
      <w:pPr>
        <w:pStyle w:val="ConsPlusNormal"/>
        <w:ind w:left="6096" w:firstLine="0"/>
        <w:jc w:val="right"/>
        <w:rPr>
          <w:rFonts w:ascii="Times New Roman" w:hAnsi="Times New Roman" w:cs="Times New Roman"/>
          <w:sz w:val="24"/>
          <w:szCs w:val="24"/>
          <w:u w:val="single"/>
        </w:rPr>
      </w:pPr>
      <w:r w:rsidRPr="004022AB">
        <w:rPr>
          <w:rFonts w:ascii="Times New Roman" w:hAnsi="Times New Roman" w:cs="Times New Roman"/>
          <w:sz w:val="24"/>
          <w:szCs w:val="24"/>
          <w:u w:val="single"/>
        </w:rPr>
        <w:t xml:space="preserve">№ </w:t>
      </w:r>
      <w:r w:rsidR="00F24D60" w:rsidRPr="004022AB">
        <w:rPr>
          <w:rFonts w:ascii="Times New Roman" w:hAnsi="Times New Roman" w:cs="Times New Roman"/>
          <w:sz w:val="24"/>
          <w:szCs w:val="24"/>
          <w:u w:val="single"/>
        </w:rPr>
        <w:t>161</w:t>
      </w:r>
      <w:r w:rsidR="00EE1AA5" w:rsidRPr="004022AB">
        <w:rPr>
          <w:rFonts w:ascii="Times New Roman" w:hAnsi="Times New Roman" w:cs="Times New Roman"/>
          <w:sz w:val="24"/>
          <w:szCs w:val="24"/>
          <w:u w:val="single"/>
        </w:rPr>
        <w:t xml:space="preserve"> от </w:t>
      </w:r>
      <w:r w:rsidRPr="004022AB">
        <w:rPr>
          <w:rFonts w:ascii="Times New Roman" w:hAnsi="Times New Roman" w:cs="Times New Roman"/>
          <w:sz w:val="24"/>
          <w:szCs w:val="24"/>
          <w:u w:val="single"/>
        </w:rPr>
        <w:t>«</w:t>
      </w:r>
      <w:r w:rsidR="00F24D60" w:rsidRPr="004022AB">
        <w:rPr>
          <w:rFonts w:ascii="Times New Roman" w:hAnsi="Times New Roman" w:cs="Times New Roman"/>
          <w:sz w:val="24"/>
          <w:szCs w:val="24"/>
          <w:u w:val="single"/>
        </w:rPr>
        <w:t>27</w:t>
      </w:r>
      <w:r w:rsidRPr="004022AB">
        <w:rPr>
          <w:rFonts w:ascii="Times New Roman" w:hAnsi="Times New Roman" w:cs="Times New Roman"/>
          <w:sz w:val="24"/>
          <w:szCs w:val="24"/>
          <w:u w:val="single"/>
        </w:rPr>
        <w:t xml:space="preserve">» </w:t>
      </w:r>
      <w:r w:rsidR="00F24D60" w:rsidRPr="004022AB">
        <w:rPr>
          <w:rFonts w:ascii="Times New Roman" w:hAnsi="Times New Roman" w:cs="Times New Roman"/>
          <w:sz w:val="24"/>
          <w:szCs w:val="24"/>
          <w:u w:val="single"/>
        </w:rPr>
        <w:t xml:space="preserve">марта </w:t>
      </w:r>
      <w:r w:rsidRPr="004022AB">
        <w:rPr>
          <w:rFonts w:ascii="Times New Roman" w:hAnsi="Times New Roman" w:cs="Times New Roman"/>
          <w:sz w:val="24"/>
          <w:szCs w:val="24"/>
          <w:u w:val="single"/>
        </w:rPr>
        <w:t>20</w:t>
      </w:r>
      <w:r w:rsidR="00F24D60" w:rsidRPr="004022AB">
        <w:rPr>
          <w:rFonts w:ascii="Times New Roman" w:hAnsi="Times New Roman" w:cs="Times New Roman"/>
          <w:sz w:val="24"/>
          <w:szCs w:val="24"/>
          <w:u w:val="single"/>
        </w:rPr>
        <w:t>19</w:t>
      </w:r>
      <w:r w:rsidR="004022AB">
        <w:rPr>
          <w:rFonts w:ascii="Times New Roman" w:hAnsi="Times New Roman" w:cs="Times New Roman"/>
          <w:sz w:val="24"/>
          <w:szCs w:val="24"/>
          <w:u w:val="single"/>
        </w:rPr>
        <w:t>г.</w:t>
      </w:r>
      <w:bookmarkStart w:id="0" w:name="_GoBack"/>
      <w:bookmarkEnd w:id="0"/>
    </w:p>
    <w:p w:rsidR="00AD24C2" w:rsidRPr="00B14BE4" w:rsidRDefault="00AD24C2" w:rsidP="0005542A">
      <w:pPr>
        <w:rPr>
          <w:b/>
        </w:rPr>
      </w:pPr>
    </w:p>
    <w:p w:rsidR="00B517AB" w:rsidRDefault="00EE1AA5" w:rsidP="00B517AB">
      <w:pPr>
        <w:jc w:val="center"/>
        <w:rPr>
          <w:b/>
        </w:rPr>
      </w:pPr>
      <w:r w:rsidRPr="00B14BE4">
        <w:rPr>
          <w:b/>
        </w:rPr>
        <w:t>Административный регламент</w:t>
      </w:r>
    </w:p>
    <w:p w:rsidR="00385973" w:rsidRPr="0005542A" w:rsidRDefault="00EE1AA5" w:rsidP="0005542A">
      <w:pPr>
        <w:jc w:val="center"/>
        <w:rPr>
          <w:b/>
        </w:rPr>
      </w:pPr>
      <w:r w:rsidRPr="00B14BE4">
        <w:rPr>
          <w:b/>
        </w:rPr>
        <w:t xml:space="preserve">администрации муниципального образования «Дубровское городское поселение» Всеволожского района Ленинградской </w:t>
      </w:r>
      <w:r w:rsidR="002668AF" w:rsidRPr="00B14BE4">
        <w:rPr>
          <w:b/>
        </w:rPr>
        <w:t>области по</w:t>
      </w:r>
      <w:r w:rsidRPr="00B14BE4">
        <w:rPr>
          <w:b/>
        </w:rPr>
        <w:t xml:space="preserve"> предоставлению муниципальной </w:t>
      </w:r>
      <w:r w:rsidRPr="00EE1AA5">
        <w:rPr>
          <w:b/>
        </w:rPr>
        <w:t xml:space="preserve">услуги </w:t>
      </w:r>
      <w:bookmarkStart w:id="1" w:name="OLE_LINK2"/>
      <w:r w:rsidRPr="00B517AB">
        <w:rPr>
          <w:b/>
        </w:rPr>
        <w:t>«</w:t>
      </w:r>
      <w:r w:rsidR="0005542A" w:rsidRPr="0005542A">
        <w:rPr>
          <w:b/>
        </w:rPr>
        <w:t>Установление публичного сервитута в отношении земельного участка и (или) земель, находящихся в собственности МО «Дубровское городское поселение», а также в отношении расположенных на территории МО «Дубровское городское поселение» земельного участка и (или) земель,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Pr="00B517AB">
        <w:rPr>
          <w:b/>
        </w:rPr>
        <w:t>»</w:t>
      </w:r>
      <w:bookmarkEnd w:id="1"/>
    </w:p>
    <w:p w:rsidR="00AD24C2" w:rsidRPr="00BE768D" w:rsidRDefault="00AD24C2" w:rsidP="00EE1AA5">
      <w:pPr>
        <w:autoSpaceDE w:val="0"/>
        <w:autoSpaceDN w:val="0"/>
        <w:adjustRightInd w:val="0"/>
        <w:jc w:val="both"/>
        <w:rPr>
          <w:sz w:val="28"/>
          <w:szCs w:val="28"/>
        </w:rPr>
      </w:pPr>
    </w:p>
    <w:p w:rsidR="00385973" w:rsidRPr="00AD24C2" w:rsidRDefault="00385973" w:rsidP="00385973">
      <w:pPr>
        <w:autoSpaceDE w:val="0"/>
        <w:autoSpaceDN w:val="0"/>
        <w:adjustRightInd w:val="0"/>
        <w:ind w:firstLine="540"/>
        <w:jc w:val="center"/>
        <w:outlineLvl w:val="1"/>
        <w:rPr>
          <w:b/>
          <w:szCs w:val="28"/>
        </w:rPr>
      </w:pPr>
      <w:r w:rsidRPr="00AD24C2">
        <w:rPr>
          <w:b/>
          <w:szCs w:val="28"/>
        </w:rPr>
        <w:t>1. Общие положения</w:t>
      </w:r>
    </w:p>
    <w:p w:rsidR="00385973" w:rsidRPr="00EE1AA5" w:rsidRDefault="00385973" w:rsidP="00385973">
      <w:pPr>
        <w:autoSpaceDE w:val="0"/>
        <w:autoSpaceDN w:val="0"/>
        <w:adjustRightInd w:val="0"/>
        <w:jc w:val="both"/>
      </w:pPr>
    </w:p>
    <w:p w:rsidR="00385973" w:rsidRPr="00EE1AA5" w:rsidRDefault="00385973" w:rsidP="00373E85">
      <w:pPr>
        <w:autoSpaceDE w:val="0"/>
        <w:autoSpaceDN w:val="0"/>
        <w:adjustRightInd w:val="0"/>
        <w:ind w:firstLine="567"/>
        <w:jc w:val="both"/>
        <w:outlineLvl w:val="1"/>
      </w:pPr>
      <w:r w:rsidRPr="00EE1AA5">
        <w:rPr>
          <w:bCs/>
        </w:rPr>
        <w:t xml:space="preserve">1.1. </w:t>
      </w:r>
      <w:r w:rsidR="00373E85" w:rsidRPr="00373E85">
        <w:rPr>
          <w:bCs/>
        </w:rPr>
        <w:t xml:space="preserve">Административный регламент устанавливает порядок и стандарт предоставления муниципальной услуги по </w:t>
      </w:r>
      <w:r w:rsidR="0005542A">
        <w:rPr>
          <w:bCs/>
        </w:rPr>
        <w:t>у</w:t>
      </w:r>
      <w:r w:rsidR="0005542A" w:rsidRPr="0005542A">
        <w:rPr>
          <w:bCs/>
        </w:rPr>
        <w:t>становлени</w:t>
      </w:r>
      <w:r w:rsidR="0005542A">
        <w:rPr>
          <w:bCs/>
        </w:rPr>
        <w:t>ю</w:t>
      </w:r>
      <w:r w:rsidR="0005542A" w:rsidRPr="0005542A">
        <w:rPr>
          <w:bCs/>
        </w:rPr>
        <w:t xml:space="preserve"> публичного сервитута в отношении земельного участка и (или) земель, находящихся в собственности МО «Дубровское городское поселение», а также в отношении расположенных на территории МО «Дубровское городское поселение» земельного участка и (или) земель,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 </w:t>
      </w:r>
      <w:r w:rsidRPr="00EE1AA5">
        <w:t>(далее – муниципальная услуга).</w:t>
      </w:r>
    </w:p>
    <w:p w:rsidR="00385973" w:rsidRPr="00EE1AA5" w:rsidRDefault="00385973" w:rsidP="0096611C">
      <w:pPr>
        <w:autoSpaceDE w:val="0"/>
        <w:autoSpaceDN w:val="0"/>
        <w:adjustRightInd w:val="0"/>
        <w:ind w:firstLine="567"/>
        <w:jc w:val="both"/>
        <w:outlineLvl w:val="1"/>
      </w:pPr>
      <w:r w:rsidRPr="00EE1AA5">
        <w:t>1.2. Наименование органа местного самоуправления Ленинградской области, непосредственно предоставляющего муниципальную услугу.</w:t>
      </w:r>
    </w:p>
    <w:p w:rsidR="00385973" w:rsidRPr="00EE1AA5" w:rsidRDefault="00A602EA" w:rsidP="0096611C">
      <w:pPr>
        <w:autoSpaceDE w:val="0"/>
        <w:autoSpaceDN w:val="0"/>
        <w:adjustRightInd w:val="0"/>
        <w:ind w:firstLine="567"/>
        <w:jc w:val="both"/>
      </w:pPr>
      <w:r>
        <w:t>Муниципальная у</w:t>
      </w:r>
      <w:r w:rsidR="00385973" w:rsidRPr="00EE1AA5">
        <w:t xml:space="preserve">слуга </w:t>
      </w:r>
      <w:r w:rsidR="00DB2309" w:rsidRPr="00DB2309">
        <w:t xml:space="preserve">по </w:t>
      </w:r>
      <w:r w:rsidR="0005542A">
        <w:t>у</w:t>
      </w:r>
      <w:r w:rsidR="0005542A" w:rsidRPr="0005542A">
        <w:t>становлени</w:t>
      </w:r>
      <w:r w:rsidR="0005542A">
        <w:t>ю</w:t>
      </w:r>
      <w:r w:rsidR="0005542A" w:rsidRPr="0005542A">
        <w:t xml:space="preserve"> публичного сервитута в отношении земельного участка и (или) земель, находящихся в собственности МО «Дубровское городское поселение», а также в отношении расположенных на территории МО «Дубровское городское поселение» земельного участка и (или) земель,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0005542A">
        <w:t xml:space="preserve"> </w:t>
      </w:r>
      <w:r w:rsidR="00385973" w:rsidRPr="00EE1AA5">
        <w:t xml:space="preserve">предоставляется </w:t>
      </w:r>
      <w:r w:rsidR="00D43D2F">
        <w:t>администрацией муниципального образования «Дубровское городское поселение» Всеволожского муниципального района</w:t>
      </w:r>
      <w:r w:rsidR="00385973" w:rsidRPr="00EE1AA5">
        <w:t xml:space="preserve"> Ленинградской области</w:t>
      </w:r>
      <w:r w:rsidR="0096611C">
        <w:t xml:space="preserve"> (далее – администрация МО)</w:t>
      </w:r>
      <w:r w:rsidR="00385973" w:rsidRPr="00EE1AA5">
        <w:t>.</w:t>
      </w:r>
    </w:p>
    <w:p w:rsidR="0096611C" w:rsidRPr="00516D10" w:rsidRDefault="0096611C" w:rsidP="0096611C">
      <w:pPr>
        <w:ind w:firstLine="567"/>
        <w:jc w:val="both"/>
        <w:rPr>
          <w:rFonts w:eastAsia="Calibri"/>
        </w:rPr>
      </w:pPr>
      <w:r>
        <w:rPr>
          <w:rFonts w:eastAsia="Calibri"/>
        </w:rPr>
        <w:t>1.3</w:t>
      </w:r>
      <w:r w:rsidRPr="00516D10">
        <w:rPr>
          <w:rFonts w:eastAsia="Calibri"/>
        </w:rPr>
        <w:t xml:space="preserve">. </w:t>
      </w:r>
      <w:r w:rsidRPr="00516D10">
        <w:t>Мест</w:t>
      </w:r>
      <w:r>
        <w:t>о</w:t>
      </w:r>
      <w:r w:rsidRPr="00516D10">
        <w:t xml:space="preserve"> нахождения, справочны</w:t>
      </w:r>
      <w:r>
        <w:t>й</w:t>
      </w:r>
      <w:r w:rsidRPr="00516D10">
        <w:t xml:space="preserve"> </w:t>
      </w:r>
      <w:r w:rsidR="000E2554" w:rsidRPr="00516D10">
        <w:t>телефон</w:t>
      </w:r>
      <w:r w:rsidR="000E2554">
        <w:t xml:space="preserve"> </w:t>
      </w:r>
      <w:r w:rsidR="000E2554" w:rsidRPr="00516D10">
        <w:t>и</w:t>
      </w:r>
      <w:r w:rsidRPr="00516D10">
        <w:t xml:space="preserve"> адрес электронной почты </w:t>
      </w:r>
      <w:r>
        <w:rPr>
          <w:rFonts w:eastAsia="Calibri"/>
        </w:rPr>
        <w:t>администрация муниципального образования «Дубровское городское поселение» Всеволожского муниципального района Ленинградской области</w:t>
      </w:r>
      <w:r w:rsidRPr="00516D10">
        <w:t xml:space="preserve"> приведены в приложении </w:t>
      </w:r>
      <w:r>
        <w:t xml:space="preserve">1 </w:t>
      </w:r>
      <w:r w:rsidRPr="00516D10">
        <w:t>к</w:t>
      </w:r>
      <w:r w:rsidR="000E2554">
        <w:t xml:space="preserve"> настоящему</w:t>
      </w:r>
      <w:r w:rsidRPr="00516D10">
        <w:t xml:space="preserve"> административному регламенту.</w:t>
      </w:r>
    </w:p>
    <w:p w:rsidR="000E2554" w:rsidRDefault="0096611C" w:rsidP="0096611C">
      <w:pPr>
        <w:autoSpaceDE w:val="0"/>
        <w:autoSpaceDN w:val="0"/>
        <w:adjustRightInd w:val="0"/>
        <w:ind w:firstLine="567"/>
        <w:jc w:val="both"/>
      </w:pPr>
      <w:r>
        <w:t>1.</w:t>
      </w:r>
      <w:r w:rsidR="000E2554">
        <w:t>4</w:t>
      </w:r>
      <w:r w:rsidRPr="00516D10">
        <w:t xml:space="preserve">. </w:t>
      </w:r>
      <w:r w:rsidR="000E2554" w:rsidRPr="000E2554">
        <w:t>Муниципальная услуга может быть предоставлена в электронном виде через функционал электронной приёмной на ПГУ ЛО.</w:t>
      </w:r>
    </w:p>
    <w:p w:rsidR="0096611C" w:rsidRPr="00516D10" w:rsidRDefault="0096611C" w:rsidP="0096611C">
      <w:pPr>
        <w:autoSpaceDE w:val="0"/>
        <w:autoSpaceDN w:val="0"/>
        <w:adjustRightInd w:val="0"/>
        <w:ind w:firstLine="567"/>
        <w:jc w:val="both"/>
      </w:pPr>
      <w:r w:rsidRPr="00516D10">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6611C" w:rsidRPr="00516D10" w:rsidRDefault="0096611C" w:rsidP="0096611C">
      <w:pPr>
        <w:autoSpaceDE w:val="0"/>
        <w:autoSpaceDN w:val="0"/>
        <w:adjustRightInd w:val="0"/>
        <w:ind w:firstLine="567"/>
        <w:jc w:val="both"/>
      </w:pPr>
      <w:r w:rsidRPr="00516D10">
        <w:t xml:space="preserve">Электронный адрес портала государственных и муниципальных </w:t>
      </w:r>
      <w:r w:rsidRPr="00F508EC">
        <w:t xml:space="preserve">услуг (функций)  </w:t>
      </w:r>
      <w:r w:rsidRPr="00516D10">
        <w:t xml:space="preserve">Ленинградской области (далее – ПГУ ЛО): </w:t>
      </w:r>
      <w:hyperlink r:id="rId7" w:history="1">
        <w:r w:rsidRPr="00516D10">
          <w:rPr>
            <w:u w:val="single"/>
          </w:rPr>
          <w:t>http://gu.lenobl.ru/</w:t>
        </w:r>
      </w:hyperlink>
      <w:r w:rsidRPr="00516D10">
        <w:t>;</w:t>
      </w:r>
    </w:p>
    <w:p w:rsidR="0096611C" w:rsidRPr="00516D10" w:rsidRDefault="0096611C" w:rsidP="0096611C">
      <w:pPr>
        <w:autoSpaceDE w:val="0"/>
        <w:autoSpaceDN w:val="0"/>
        <w:adjustRightInd w:val="0"/>
        <w:ind w:firstLine="567"/>
        <w:jc w:val="both"/>
      </w:pPr>
      <w:r w:rsidRPr="00516D10">
        <w:t>Электронный адрес официального сайта Администрации Ленинградской области</w:t>
      </w:r>
      <w:r>
        <w:t>:</w:t>
      </w:r>
      <w:r w:rsidRPr="00516D10">
        <w:t xml:space="preserve"> </w:t>
      </w:r>
      <w:hyperlink r:id="rId8" w:history="1">
        <w:r w:rsidRPr="00516D10">
          <w:rPr>
            <w:u w:val="single"/>
          </w:rPr>
          <w:t>http://www.lenobl.ru/</w:t>
        </w:r>
      </w:hyperlink>
      <w:r w:rsidRPr="00516D10">
        <w:t>;</w:t>
      </w:r>
    </w:p>
    <w:p w:rsidR="0096611C" w:rsidRPr="00516D10" w:rsidRDefault="0096611C" w:rsidP="0096611C">
      <w:pPr>
        <w:autoSpaceDE w:val="0"/>
        <w:autoSpaceDN w:val="0"/>
        <w:adjustRightInd w:val="0"/>
        <w:ind w:firstLine="567"/>
        <w:jc w:val="both"/>
      </w:pPr>
      <w:r w:rsidRPr="00516D10">
        <w:t>Электронный адрес официального сайта органа местного самоуправления</w:t>
      </w:r>
      <w:r>
        <w:t xml:space="preserve">: </w:t>
      </w:r>
      <w:r w:rsidRPr="00DA4DA8">
        <w:rPr>
          <w:u w:val="single"/>
        </w:rPr>
        <w:t>http://www.ndubrovka.ru</w:t>
      </w:r>
      <w:r w:rsidRPr="00516D10">
        <w:t>.</w:t>
      </w:r>
    </w:p>
    <w:p w:rsidR="000E2554" w:rsidRDefault="0096611C" w:rsidP="0096611C">
      <w:pPr>
        <w:widowControl w:val="0"/>
        <w:autoSpaceDE w:val="0"/>
        <w:autoSpaceDN w:val="0"/>
        <w:adjustRightInd w:val="0"/>
        <w:ind w:firstLine="567"/>
        <w:jc w:val="both"/>
      </w:pPr>
      <w:r>
        <w:t>1.</w:t>
      </w:r>
      <w:r w:rsidR="000E2554">
        <w:t>5</w:t>
      </w:r>
      <w:r w:rsidRPr="00516D10">
        <w:t xml:space="preserve">. </w:t>
      </w:r>
      <w:r w:rsidR="000E2554" w:rsidRPr="000E2554">
        <w:t xml:space="preserve">Муниципальная услуга может быть предоставлена при обращении в МФЦ. Заявители представляют документы в МФЦ путем личной подачи документов. </w:t>
      </w:r>
    </w:p>
    <w:p w:rsidR="000E2554" w:rsidRDefault="000E2554" w:rsidP="0096611C">
      <w:pPr>
        <w:widowControl w:val="0"/>
        <w:autoSpaceDE w:val="0"/>
        <w:autoSpaceDN w:val="0"/>
        <w:adjustRightInd w:val="0"/>
        <w:ind w:firstLine="567"/>
        <w:jc w:val="both"/>
      </w:pPr>
      <w:r w:rsidRPr="000E2554">
        <w:t xml:space="preserve">Информация о местах нахождения и графике работы, справочных телефонах и адресах электронной почты МФЦ приведена в приложении </w:t>
      </w:r>
      <w:r w:rsidR="00B57FB8">
        <w:t>2</w:t>
      </w:r>
      <w:r>
        <w:t xml:space="preserve"> к настоящему административному регламенту</w:t>
      </w:r>
      <w:r w:rsidRPr="000E2554">
        <w:t>.</w:t>
      </w:r>
    </w:p>
    <w:p w:rsidR="0096611C" w:rsidRPr="00516D10" w:rsidRDefault="0096611C" w:rsidP="0096611C">
      <w:pPr>
        <w:widowControl w:val="0"/>
        <w:autoSpaceDE w:val="0"/>
        <w:autoSpaceDN w:val="0"/>
        <w:adjustRightInd w:val="0"/>
        <w:ind w:firstLine="567"/>
        <w:jc w:val="both"/>
      </w:pPr>
      <w:r w:rsidRPr="00516D10">
        <w:t>1</w:t>
      </w:r>
      <w:r>
        <w:t>.</w:t>
      </w:r>
      <w:r w:rsidR="00AD24C2">
        <w:t>6</w:t>
      </w:r>
      <w:r w:rsidRPr="00516D10">
        <w:t xml:space="preserve">. Основными требованиями к порядку информирования граждан об исполнении </w:t>
      </w:r>
      <w:r w:rsidRPr="00516D10">
        <w:lastRenderedPageBreak/>
        <w:t>муниципальной услуги являются:</w:t>
      </w:r>
    </w:p>
    <w:p w:rsidR="0096611C" w:rsidRPr="00516D10" w:rsidRDefault="0096611C" w:rsidP="0096611C">
      <w:pPr>
        <w:widowControl w:val="0"/>
        <w:autoSpaceDE w:val="0"/>
        <w:autoSpaceDN w:val="0"/>
        <w:adjustRightInd w:val="0"/>
        <w:ind w:firstLine="567"/>
        <w:jc w:val="both"/>
      </w:pPr>
      <w:r w:rsidRPr="00516D10">
        <w:t>- достоверность предоставляемой информации;</w:t>
      </w:r>
    </w:p>
    <w:p w:rsidR="0096611C" w:rsidRPr="00516D10" w:rsidRDefault="0096611C" w:rsidP="0096611C">
      <w:pPr>
        <w:widowControl w:val="0"/>
        <w:autoSpaceDE w:val="0"/>
        <w:autoSpaceDN w:val="0"/>
        <w:adjustRightInd w:val="0"/>
        <w:ind w:firstLine="567"/>
        <w:jc w:val="both"/>
      </w:pPr>
      <w:r w:rsidRPr="00516D10">
        <w:t>- четкость в изложении информации;</w:t>
      </w:r>
    </w:p>
    <w:p w:rsidR="0096611C" w:rsidRPr="00516D10" w:rsidRDefault="0096611C" w:rsidP="0096611C">
      <w:pPr>
        <w:widowControl w:val="0"/>
        <w:autoSpaceDE w:val="0"/>
        <w:autoSpaceDN w:val="0"/>
        <w:adjustRightInd w:val="0"/>
        <w:ind w:firstLine="567"/>
        <w:jc w:val="both"/>
      </w:pPr>
      <w:r w:rsidRPr="00516D10">
        <w:t>- полнота информирования.</w:t>
      </w:r>
    </w:p>
    <w:p w:rsidR="0096611C" w:rsidRPr="00516D10" w:rsidRDefault="0096611C" w:rsidP="0096611C">
      <w:pPr>
        <w:widowControl w:val="0"/>
        <w:autoSpaceDE w:val="0"/>
        <w:autoSpaceDN w:val="0"/>
        <w:adjustRightInd w:val="0"/>
        <w:ind w:firstLine="567"/>
        <w:jc w:val="both"/>
      </w:pPr>
      <w:r w:rsidRPr="00516D10">
        <w:t>Информирование о порядке предоставления муниципальной услуги осуществляется при личном контакте специалист</w:t>
      </w:r>
      <w:r>
        <w:t>а</w:t>
      </w:r>
      <w:r w:rsidRPr="00516D10">
        <w:t xml:space="preserve"> с заявителями, с использованием почты, средств телефонной связи, электронной почты и размещается на портале.</w:t>
      </w:r>
    </w:p>
    <w:p w:rsidR="0096611C" w:rsidRPr="00516D10" w:rsidRDefault="0096611C" w:rsidP="0096611C">
      <w:pPr>
        <w:widowControl w:val="0"/>
        <w:autoSpaceDE w:val="0"/>
        <w:autoSpaceDN w:val="0"/>
        <w:adjustRightInd w:val="0"/>
        <w:ind w:firstLine="567"/>
        <w:jc w:val="both"/>
      </w:pPr>
      <w:r w:rsidRPr="00516D10">
        <w:t>Информация о порядке предоставления муниципальной услуги предоставляется:</w:t>
      </w:r>
    </w:p>
    <w:p w:rsidR="0096611C" w:rsidRPr="00516D10" w:rsidRDefault="0096611C" w:rsidP="0096611C">
      <w:pPr>
        <w:widowControl w:val="0"/>
        <w:autoSpaceDE w:val="0"/>
        <w:autoSpaceDN w:val="0"/>
        <w:adjustRightInd w:val="0"/>
        <w:ind w:firstLine="567"/>
        <w:jc w:val="both"/>
      </w:pPr>
      <w:r w:rsidRPr="00516D10">
        <w:t xml:space="preserve">- по телефону </w:t>
      </w:r>
      <w:r>
        <w:rPr>
          <w:rFonts w:eastAsia="Calibri"/>
        </w:rPr>
        <w:t>специалистом администрации</w:t>
      </w:r>
      <w:r w:rsidRPr="00516D10">
        <w:t xml:space="preserve"> </w:t>
      </w:r>
      <w:r w:rsidR="000E02DD">
        <w:t xml:space="preserve">МО </w:t>
      </w:r>
      <w:r w:rsidRPr="00516D10">
        <w:t>(непосредственно в день обращения заинтересованных лиц);</w:t>
      </w:r>
    </w:p>
    <w:p w:rsidR="0096611C" w:rsidRPr="00516D10" w:rsidRDefault="0096611C" w:rsidP="0096611C">
      <w:pPr>
        <w:widowControl w:val="0"/>
        <w:autoSpaceDE w:val="0"/>
        <w:autoSpaceDN w:val="0"/>
        <w:adjustRightInd w:val="0"/>
        <w:ind w:firstLine="567"/>
        <w:jc w:val="both"/>
      </w:pPr>
      <w:r w:rsidRPr="00516D10">
        <w:t>- на И</w:t>
      </w:r>
      <w:r>
        <w:t xml:space="preserve">нтернет-сайте </w:t>
      </w:r>
      <w:r w:rsidR="002668AF">
        <w:t>МО: http://www.ndubrovka.ru</w:t>
      </w:r>
      <w:r w:rsidRPr="00516D10">
        <w:t>;</w:t>
      </w:r>
    </w:p>
    <w:p w:rsidR="0096611C" w:rsidRPr="006655EE" w:rsidRDefault="0096611C" w:rsidP="0096611C">
      <w:pPr>
        <w:widowControl w:val="0"/>
        <w:autoSpaceDE w:val="0"/>
        <w:autoSpaceDN w:val="0"/>
        <w:adjustRightInd w:val="0"/>
        <w:ind w:firstLine="567"/>
        <w:jc w:val="both"/>
      </w:pPr>
      <w:r w:rsidRPr="00516D10">
        <w:t xml:space="preserve">- на Портале государственных и </w:t>
      </w:r>
      <w:r w:rsidRPr="00F508EC">
        <w:t>муниципальных услуг (функций)</w:t>
      </w:r>
      <w:r>
        <w:t xml:space="preserve"> </w:t>
      </w:r>
      <w:r w:rsidRPr="00516D10">
        <w:t xml:space="preserve">Ленинградской области: </w:t>
      </w:r>
      <w:hyperlink r:id="rId9" w:history="1">
        <w:r w:rsidRPr="006655EE">
          <w:rPr>
            <w:rStyle w:val="a8"/>
            <w:color w:val="auto"/>
          </w:rPr>
          <w:t>http://www.gu.lenobl.ru</w:t>
        </w:r>
      </w:hyperlink>
      <w:r w:rsidRPr="006655EE">
        <w:t>;</w:t>
      </w:r>
    </w:p>
    <w:p w:rsidR="0096611C" w:rsidRPr="006655EE" w:rsidRDefault="0096611C" w:rsidP="0096611C">
      <w:pPr>
        <w:widowControl w:val="0"/>
        <w:autoSpaceDE w:val="0"/>
        <w:autoSpaceDN w:val="0"/>
        <w:adjustRightInd w:val="0"/>
        <w:ind w:firstLine="567"/>
        <w:jc w:val="both"/>
      </w:pPr>
      <w:r w:rsidRPr="00516D10">
        <w:t>- на портале Федеральной государственной информационной системы «Единый портал государственных и муниципальных услуг (функций)</w:t>
      </w:r>
      <w:r>
        <w:t xml:space="preserve">: </w:t>
      </w:r>
      <w:hyperlink r:id="rId10" w:history="1">
        <w:r w:rsidRPr="006655EE">
          <w:rPr>
            <w:rStyle w:val="a8"/>
            <w:color w:val="auto"/>
            <w:lang w:val="en-US"/>
          </w:rPr>
          <w:t>http</w:t>
        </w:r>
        <w:r w:rsidRPr="006655EE">
          <w:rPr>
            <w:rStyle w:val="a8"/>
            <w:color w:val="auto"/>
          </w:rPr>
          <w:t>://</w:t>
        </w:r>
        <w:r w:rsidRPr="006655EE">
          <w:rPr>
            <w:rStyle w:val="a8"/>
            <w:color w:val="auto"/>
            <w:lang w:val="en-US"/>
          </w:rPr>
          <w:t>www</w:t>
        </w:r>
        <w:r w:rsidRPr="006655EE">
          <w:rPr>
            <w:rStyle w:val="a8"/>
            <w:color w:val="auto"/>
          </w:rPr>
          <w:t>.</w:t>
        </w:r>
        <w:r w:rsidRPr="006655EE">
          <w:rPr>
            <w:rStyle w:val="a8"/>
            <w:color w:val="auto"/>
            <w:lang w:val="en-US"/>
          </w:rPr>
          <w:t>gosuslugi</w:t>
        </w:r>
        <w:r w:rsidRPr="006655EE">
          <w:rPr>
            <w:rStyle w:val="a8"/>
            <w:color w:val="auto"/>
          </w:rPr>
          <w:t>.</w:t>
        </w:r>
        <w:r w:rsidRPr="006655EE">
          <w:rPr>
            <w:rStyle w:val="a8"/>
            <w:color w:val="auto"/>
            <w:lang w:val="en-US"/>
          </w:rPr>
          <w:t>ru</w:t>
        </w:r>
      </w:hyperlink>
      <w:r w:rsidRPr="006655EE">
        <w:t>;</w:t>
      </w:r>
    </w:p>
    <w:p w:rsidR="0096611C" w:rsidRPr="00516D10" w:rsidRDefault="0096611C" w:rsidP="0096611C">
      <w:pPr>
        <w:widowControl w:val="0"/>
        <w:autoSpaceDE w:val="0"/>
        <w:autoSpaceDN w:val="0"/>
        <w:adjustRightInd w:val="0"/>
        <w:ind w:firstLine="567"/>
        <w:jc w:val="both"/>
      </w:pPr>
      <w:r w:rsidRPr="00516D10">
        <w:t>1.</w:t>
      </w:r>
      <w:r w:rsidR="00AD24C2">
        <w:t>7</w:t>
      </w:r>
      <w:r w:rsidRPr="00516D10">
        <w:t xml:space="preserve">. Информирование об исполнении муниципальной услуги осуществляется в устной, письменной или электронной форме. </w:t>
      </w:r>
    </w:p>
    <w:p w:rsidR="00385973" w:rsidRPr="00EE1AA5" w:rsidRDefault="00385973" w:rsidP="00FE1D9C">
      <w:pPr>
        <w:autoSpaceDE w:val="0"/>
        <w:autoSpaceDN w:val="0"/>
        <w:adjustRightInd w:val="0"/>
        <w:ind w:firstLine="540"/>
        <w:jc w:val="both"/>
      </w:pPr>
      <w:r w:rsidRPr="00EE1AA5">
        <w:t>Информация по предоставлению</w:t>
      </w:r>
      <w:r w:rsidRPr="00EE1AA5">
        <w:rPr>
          <w:color w:val="FF0000"/>
        </w:rPr>
        <w:t xml:space="preserve"> </w:t>
      </w:r>
      <w:r w:rsidRPr="00EE1AA5">
        <w:rPr>
          <w:color w:val="000000"/>
        </w:rPr>
        <w:t>муниципальной</w:t>
      </w:r>
      <w:r w:rsidRPr="00EE1AA5">
        <w:t xml:space="preserve"> услуги включает в себя:</w:t>
      </w:r>
    </w:p>
    <w:p w:rsidR="00385973" w:rsidRPr="00EE1AA5" w:rsidRDefault="00385973" w:rsidP="00FE1D9C">
      <w:pPr>
        <w:autoSpaceDE w:val="0"/>
        <w:autoSpaceDN w:val="0"/>
        <w:adjustRightInd w:val="0"/>
        <w:ind w:firstLine="540"/>
        <w:jc w:val="both"/>
      </w:pPr>
      <w:r w:rsidRPr="00EE1AA5">
        <w:t>- местонахождение органа местного самоуправления, включая схему проезда;</w:t>
      </w:r>
    </w:p>
    <w:p w:rsidR="00385973" w:rsidRPr="00EE1AA5" w:rsidRDefault="00385973" w:rsidP="00FE1D9C">
      <w:pPr>
        <w:autoSpaceDE w:val="0"/>
        <w:autoSpaceDN w:val="0"/>
        <w:adjustRightInd w:val="0"/>
        <w:ind w:firstLine="540"/>
        <w:jc w:val="both"/>
      </w:pPr>
      <w:r w:rsidRPr="00EE1AA5">
        <w:t>- график работы и справочные телефоны специалистов;</w:t>
      </w:r>
    </w:p>
    <w:p w:rsidR="00385973" w:rsidRPr="00EE1AA5" w:rsidRDefault="00385973" w:rsidP="00FE1D9C">
      <w:pPr>
        <w:autoSpaceDE w:val="0"/>
        <w:autoSpaceDN w:val="0"/>
        <w:adjustRightInd w:val="0"/>
        <w:ind w:firstLine="540"/>
        <w:jc w:val="both"/>
      </w:pPr>
      <w:r w:rsidRPr="00EE1AA5">
        <w:t>- перечень документов, которые заявитель должен представить для предоставления муниципальной услуги;</w:t>
      </w:r>
    </w:p>
    <w:p w:rsidR="00385973" w:rsidRPr="00EE1AA5" w:rsidRDefault="00385973" w:rsidP="00FE1D9C">
      <w:pPr>
        <w:autoSpaceDE w:val="0"/>
        <w:autoSpaceDN w:val="0"/>
        <w:adjustRightInd w:val="0"/>
        <w:ind w:firstLine="540"/>
        <w:jc w:val="both"/>
      </w:pPr>
      <w:r w:rsidRPr="00EE1AA5">
        <w:t>- административный регламент предоставления муниципальной услуги.</w:t>
      </w:r>
    </w:p>
    <w:p w:rsidR="00385973" w:rsidRPr="00EE1AA5" w:rsidRDefault="00AD24C2" w:rsidP="00FE1D9C">
      <w:pPr>
        <w:autoSpaceDE w:val="0"/>
        <w:autoSpaceDN w:val="0"/>
        <w:adjustRightInd w:val="0"/>
        <w:ind w:firstLine="540"/>
        <w:jc w:val="both"/>
      </w:pPr>
      <w:r>
        <w:t xml:space="preserve">1.7.1. </w:t>
      </w:r>
      <w:r w:rsidR="00385973" w:rsidRPr="00EE1AA5">
        <w:t>Должностное лицо, осуществляющее консультирование по телефону, сняв трубку, должно представиться, назвав наименование органа, в который обратился гражданин, свою должность, фамилию, имя и отчество.</w:t>
      </w:r>
    </w:p>
    <w:p w:rsidR="00385973" w:rsidRPr="00EE1AA5" w:rsidRDefault="00385973" w:rsidP="00FE1D9C">
      <w:pPr>
        <w:autoSpaceDE w:val="0"/>
        <w:autoSpaceDN w:val="0"/>
        <w:adjustRightInd w:val="0"/>
        <w:ind w:firstLine="540"/>
        <w:jc w:val="both"/>
      </w:pPr>
      <w:r w:rsidRPr="00EE1AA5">
        <w:t>Время консультации по телефону не должно превышать 10 минут.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работнику или же обратившемуся гражданину должен быть сообщен телефонный номер, по которому можно получить необходимую информацию, либо предложено обратиться с письменным обращением.</w:t>
      </w:r>
    </w:p>
    <w:p w:rsidR="00385973" w:rsidRPr="00EE1AA5" w:rsidRDefault="00AD24C2" w:rsidP="00FE1D9C">
      <w:pPr>
        <w:autoSpaceDE w:val="0"/>
        <w:autoSpaceDN w:val="0"/>
        <w:adjustRightInd w:val="0"/>
        <w:ind w:firstLine="540"/>
        <w:jc w:val="both"/>
      </w:pPr>
      <w:r>
        <w:t xml:space="preserve">1.7.2. </w:t>
      </w:r>
      <w:r w:rsidR="00385973" w:rsidRPr="00EE1AA5">
        <w:t>Консультирование по письменным обращениям осуществляется в форме письменных ответов на письменные обращения заявителей. Регистрация письменного обращения осуществляется в 15 минут при личном обращении (если письменное обращение поступает по почте, регистрация осуществляется в течение дня получения).</w:t>
      </w:r>
    </w:p>
    <w:p w:rsidR="00385973" w:rsidRPr="00EE1AA5" w:rsidRDefault="00385973" w:rsidP="00FE1D9C">
      <w:pPr>
        <w:autoSpaceDE w:val="0"/>
        <w:autoSpaceDN w:val="0"/>
        <w:adjustRightInd w:val="0"/>
        <w:ind w:firstLine="540"/>
        <w:jc w:val="both"/>
      </w:pPr>
      <w:r w:rsidRPr="00EE1AA5">
        <w:t>Указанный 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05542A" w:rsidRDefault="0096611C" w:rsidP="0005542A">
      <w:pPr>
        <w:autoSpaceDE w:val="0"/>
        <w:autoSpaceDN w:val="0"/>
        <w:adjustRightInd w:val="0"/>
        <w:ind w:firstLine="540"/>
        <w:jc w:val="both"/>
        <w:rPr>
          <w:lang w:eastAsia="en-US"/>
        </w:rPr>
      </w:pPr>
      <w:r>
        <w:t>1.</w:t>
      </w:r>
      <w:r w:rsidR="00472546">
        <w:t>8</w:t>
      </w:r>
      <w:r w:rsidR="00385973" w:rsidRPr="00EE1AA5">
        <w:t>.</w:t>
      </w:r>
      <w:r w:rsidR="00385973" w:rsidRPr="00EE1AA5">
        <w:rPr>
          <w:color w:val="FF6600"/>
        </w:rPr>
        <w:t xml:space="preserve"> </w:t>
      </w:r>
      <w:r w:rsidR="0005542A">
        <w:rPr>
          <w:lang w:eastAsia="en-US"/>
        </w:rPr>
        <w:t>Заявителями, имеющими право на получение муниципальной услуги, являются:</w:t>
      </w:r>
    </w:p>
    <w:p w:rsidR="0005542A" w:rsidRDefault="0005542A" w:rsidP="0005542A">
      <w:pPr>
        <w:autoSpaceDE w:val="0"/>
        <w:autoSpaceDN w:val="0"/>
        <w:adjustRightInd w:val="0"/>
        <w:ind w:firstLine="540"/>
        <w:jc w:val="both"/>
        <w:rPr>
          <w:lang w:eastAsia="en-US"/>
        </w:rPr>
      </w:pPr>
      <w:r>
        <w:rPr>
          <w:lang w:eastAsia="en-US"/>
        </w:rPr>
        <w:t>- юридические лица (далее – заявитель).</w:t>
      </w:r>
    </w:p>
    <w:p w:rsidR="0005542A" w:rsidRDefault="0005542A" w:rsidP="0005542A">
      <w:pPr>
        <w:autoSpaceDE w:val="0"/>
        <w:autoSpaceDN w:val="0"/>
        <w:adjustRightInd w:val="0"/>
        <w:ind w:firstLine="540"/>
        <w:jc w:val="both"/>
        <w:rPr>
          <w:lang w:eastAsia="en-US"/>
        </w:rPr>
      </w:pPr>
      <w:r>
        <w:rPr>
          <w:lang w:eastAsia="en-US"/>
        </w:rPr>
        <w:t>Представлять интересы заявителя могут:</w:t>
      </w:r>
    </w:p>
    <w:p w:rsidR="0005542A" w:rsidRDefault="0005542A" w:rsidP="0005542A">
      <w:pPr>
        <w:autoSpaceDE w:val="0"/>
        <w:autoSpaceDN w:val="0"/>
        <w:adjustRightInd w:val="0"/>
        <w:ind w:firstLine="540"/>
        <w:jc w:val="both"/>
        <w:rPr>
          <w:lang w:eastAsia="en-US"/>
        </w:rPr>
      </w:pPr>
      <w:r>
        <w:rPr>
          <w:lang w:eastAsia="en-US"/>
        </w:rPr>
        <w:t>- лица, действующие в соответствии с законом или учредительными документами от имени заявителя без доверенности;</w:t>
      </w:r>
    </w:p>
    <w:p w:rsidR="000E2554" w:rsidRDefault="0005542A" w:rsidP="0005542A">
      <w:pPr>
        <w:autoSpaceDE w:val="0"/>
        <w:autoSpaceDN w:val="0"/>
        <w:adjustRightInd w:val="0"/>
        <w:ind w:firstLine="540"/>
        <w:jc w:val="both"/>
        <w:rPr>
          <w:lang w:eastAsia="en-US"/>
        </w:rPr>
      </w:pPr>
      <w:r>
        <w:rPr>
          <w:lang w:eastAsia="en-US"/>
        </w:rPr>
        <w:t>- представители, действующие от имени заявителя в силу полномочий на основании доверенности или договора.</w:t>
      </w:r>
    </w:p>
    <w:p w:rsidR="00385973" w:rsidRPr="00EE1AA5" w:rsidRDefault="00385973" w:rsidP="00385973">
      <w:pPr>
        <w:widowControl w:val="0"/>
        <w:autoSpaceDE w:val="0"/>
        <w:autoSpaceDN w:val="0"/>
        <w:adjustRightInd w:val="0"/>
        <w:ind w:firstLine="540"/>
        <w:jc w:val="both"/>
      </w:pPr>
    </w:p>
    <w:p w:rsidR="0096611C" w:rsidRPr="00AD24C2" w:rsidRDefault="00AD24C2" w:rsidP="003E24DB">
      <w:pPr>
        <w:autoSpaceDE w:val="0"/>
        <w:autoSpaceDN w:val="0"/>
        <w:adjustRightInd w:val="0"/>
        <w:spacing w:before="120"/>
        <w:ind w:firstLine="539"/>
        <w:jc w:val="center"/>
        <w:outlineLvl w:val="1"/>
        <w:rPr>
          <w:b/>
          <w:bCs/>
          <w:szCs w:val="28"/>
        </w:rPr>
      </w:pPr>
      <w:r>
        <w:rPr>
          <w:b/>
          <w:bCs/>
          <w:szCs w:val="28"/>
        </w:rPr>
        <w:t>2</w:t>
      </w:r>
      <w:r w:rsidR="00385973" w:rsidRPr="00AD24C2">
        <w:rPr>
          <w:b/>
          <w:bCs/>
          <w:szCs w:val="28"/>
        </w:rPr>
        <w:t>. Стандарт предоставления муниципальной услуги</w:t>
      </w:r>
    </w:p>
    <w:p w:rsidR="003E24DB" w:rsidRPr="00EE1AA5" w:rsidRDefault="003E24DB" w:rsidP="003E24DB">
      <w:pPr>
        <w:autoSpaceDE w:val="0"/>
        <w:autoSpaceDN w:val="0"/>
        <w:adjustRightInd w:val="0"/>
        <w:spacing w:before="120"/>
        <w:ind w:firstLine="539"/>
        <w:jc w:val="center"/>
        <w:outlineLvl w:val="1"/>
        <w:rPr>
          <w:b/>
          <w:bCs/>
        </w:rPr>
      </w:pPr>
    </w:p>
    <w:p w:rsidR="004D00F7" w:rsidRPr="004D00F7" w:rsidRDefault="004D00F7" w:rsidP="004D00F7">
      <w:pPr>
        <w:autoSpaceDE w:val="0"/>
        <w:autoSpaceDN w:val="0"/>
        <w:adjustRightInd w:val="0"/>
        <w:ind w:firstLine="567"/>
        <w:jc w:val="both"/>
        <w:rPr>
          <w:bCs/>
        </w:rPr>
      </w:pPr>
      <w:r w:rsidRPr="004D00F7">
        <w:rPr>
          <w:bCs/>
        </w:rPr>
        <w:t>2.1.</w:t>
      </w:r>
      <w:r w:rsidR="00AD24C2" w:rsidRPr="004D00F7">
        <w:rPr>
          <w:bCs/>
        </w:rPr>
        <w:t xml:space="preserve"> </w:t>
      </w:r>
      <w:r w:rsidRPr="004D00F7">
        <w:rPr>
          <w:bCs/>
        </w:rPr>
        <w:t xml:space="preserve">Полное наименование муниципальной услуги: </w:t>
      </w:r>
      <w:r w:rsidR="00A602EA">
        <w:rPr>
          <w:bCs/>
        </w:rPr>
        <w:t>«</w:t>
      </w:r>
      <w:r w:rsidR="0005542A" w:rsidRPr="0005542A">
        <w:rPr>
          <w:bCs/>
        </w:rPr>
        <w:t xml:space="preserve">Установление публичного сервитута в отношении земельного участка и (или) земель, находящихся в собственности МО «Дубровское городское поселение», а также в отношении расположенных на территории МО «Дубровское городское поселение» земельного участка и (или) земель, государственная собственность на </w:t>
      </w:r>
      <w:r w:rsidR="0005542A" w:rsidRPr="0005542A">
        <w:rPr>
          <w:bCs/>
        </w:rPr>
        <w:lastRenderedPageBreak/>
        <w:t>которые не разграничена, для их использования в целях, предусмотренных статьей 39.37 Земельного кодекса Российской Федерации</w:t>
      </w:r>
      <w:r w:rsidRPr="004D00F7">
        <w:rPr>
          <w:bCs/>
        </w:rPr>
        <w:t>».</w:t>
      </w:r>
    </w:p>
    <w:p w:rsidR="004D00F7" w:rsidRPr="004D00F7" w:rsidRDefault="004D00F7" w:rsidP="004D00F7">
      <w:pPr>
        <w:autoSpaceDE w:val="0"/>
        <w:autoSpaceDN w:val="0"/>
        <w:adjustRightInd w:val="0"/>
        <w:ind w:firstLine="567"/>
        <w:jc w:val="both"/>
        <w:rPr>
          <w:bCs/>
        </w:rPr>
      </w:pPr>
      <w:r w:rsidRPr="004D00F7">
        <w:rPr>
          <w:bCs/>
        </w:rPr>
        <w:t>Сокращенное наименование муниципальной услуги: «</w:t>
      </w:r>
      <w:r w:rsidR="0005542A" w:rsidRPr="0005542A">
        <w:rPr>
          <w:bCs/>
        </w:rPr>
        <w:t>Установление публичного сервитута в отношении земельного участка.</w:t>
      </w:r>
      <w:r w:rsidRPr="004D00F7">
        <w:rPr>
          <w:bCs/>
        </w:rPr>
        <w:t>».</w:t>
      </w:r>
    </w:p>
    <w:p w:rsidR="004D00F7" w:rsidRPr="004D00F7" w:rsidRDefault="004D00F7" w:rsidP="004D00F7">
      <w:pPr>
        <w:autoSpaceDE w:val="0"/>
        <w:autoSpaceDN w:val="0"/>
        <w:adjustRightInd w:val="0"/>
        <w:ind w:firstLine="567"/>
        <w:jc w:val="both"/>
        <w:rPr>
          <w:bCs/>
        </w:rPr>
      </w:pPr>
      <w:r w:rsidRPr="004D00F7">
        <w:rPr>
          <w:bCs/>
        </w:rPr>
        <w:t xml:space="preserve">2.2. Муниципальную услугу предоставляет: </w:t>
      </w:r>
    </w:p>
    <w:p w:rsidR="00AD24C2" w:rsidRDefault="004D00F7" w:rsidP="004D00F7">
      <w:pPr>
        <w:autoSpaceDE w:val="0"/>
        <w:autoSpaceDN w:val="0"/>
        <w:adjustRightInd w:val="0"/>
        <w:ind w:firstLine="567"/>
        <w:jc w:val="both"/>
        <w:rPr>
          <w:bCs/>
        </w:rPr>
      </w:pPr>
      <w:r>
        <w:rPr>
          <w:bCs/>
        </w:rPr>
        <w:t>А</w:t>
      </w:r>
      <w:r w:rsidRPr="004D00F7">
        <w:rPr>
          <w:bCs/>
        </w:rPr>
        <w:t>дминистраци</w:t>
      </w:r>
      <w:r>
        <w:rPr>
          <w:bCs/>
        </w:rPr>
        <w:t>я</w:t>
      </w:r>
      <w:r w:rsidRPr="004D00F7">
        <w:rPr>
          <w:bCs/>
        </w:rPr>
        <w:t xml:space="preserve"> муниципального образования «Дубровское городское поселение» Всеволожского муниципального района Ленинградской области</w:t>
      </w:r>
      <w:r w:rsidR="00AD24C2">
        <w:rPr>
          <w:bCs/>
        </w:rPr>
        <w:t>.</w:t>
      </w:r>
    </w:p>
    <w:p w:rsidR="004D00F7" w:rsidRPr="004D00F7" w:rsidRDefault="004D00F7" w:rsidP="004D00F7">
      <w:pPr>
        <w:autoSpaceDE w:val="0"/>
        <w:autoSpaceDN w:val="0"/>
        <w:adjustRightInd w:val="0"/>
        <w:ind w:firstLine="567"/>
        <w:jc w:val="both"/>
        <w:rPr>
          <w:bCs/>
        </w:rPr>
      </w:pPr>
      <w:r w:rsidRPr="004D00F7">
        <w:rPr>
          <w:bCs/>
        </w:rPr>
        <w:t xml:space="preserve"> В предоставлении муниципальной услуги участвуют:</w:t>
      </w:r>
    </w:p>
    <w:p w:rsidR="0005542A" w:rsidRPr="0005542A" w:rsidRDefault="0005542A" w:rsidP="0005542A">
      <w:pPr>
        <w:autoSpaceDE w:val="0"/>
        <w:autoSpaceDN w:val="0"/>
        <w:adjustRightInd w:val="0"/>
        <w:ind w:firstLine="567"/>
        <w:jc w:val="both"/>
        <w:rPr>
          <w:bCs/>
        </w:rPr>
      </w:pPr>
      <w:r w:rsidRPr="0005542A">
        <w:rPr>
          <w:bCs/>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05542A" w:rsidRPr="0005542A" w:rsidRDefault="0005542A" w:rsidP="0005542A">
      <w:pPr>
        <w:autoSpaceDE w:val="0"/>
        <w:autoSpaceDN w:val="0"/>
        <w:adjustRightInd w:val="0"/>
        <w:ind w:firstLine="567"/>
        <w:jc w:val="both"/>
        <w:rPr>
          <w:bCs/>
        </w:rPr>
      </w:pPr>
      <w:r w:rsidRPr="0005542A">
        <w:rPr>
          <w:bCs/>
        </w:rPr>
        <w:t>- Управление федеральной налоговой службы по Ленинградской области;</w:t>
      </w:r>
    </w:p>
    <w:p w:rsidR="0005542A" w:rsidRDefault="0005542A" w:rsidP="0005542A">
      <w:pPr>
        <w:autoSpaceDE w:val="0"/>
        <w:autoSpaceDN w:val="0"/>
        <w:adjustRightInd w:val="0"/>
        <w:ind w:firstLine="567"/>
        <w:jc w:val="both"/>
        <w:rPr>
          <w:bCs/>
        </w:rPr>
      </w:pPr>
      <w:r w:rsidRPr="0005542A">
        <w:rPr>
          <w:bCs/>
        </w:rPr>
        <w:t xml:space="preserve">- Управление Федеральной службы государственной регистрации, кадастра и картографии по Ленинградской области.  </w:t>
      </w:r>
    </w:p>
    <w:p w:rsidR="004771DA" w:rsidRPr="004771DA" w:rsidRDefault="004771DA" w:rsidP="004771DA">
      <w:pPr>
        <w:autoSpaceDE w:val="0"/>
        <w:autoSpaceDN w:val="0"/>
        <w:adjustRightInd w:val="0"/>
        <w:ind w:firstLine="567"/>
        <w:jc w:val="both"/>
        <w:rPr>
          <w:bCs/>
        </w:rPr>
      </w:pPr>
      <w:r w:rsidRPr="004771DA">
        <w:rPr>
          <w:bCs/>
        </w:rPr>
        <w:t>Ходатайство на получение муниципальной услуги с комплектом документов принимается:</w:t>
      </w:r>
    </w:p>
    <w:p w:rsidR="004771DA" w:rsidRPr="004771DA" w:rsidRDefault="004771DA" w:rsidP="004771DA">
      <w:pPr>
        <w:autoSpaceDE w:val="0"/>
        <w:autoSpaceDN w:val="0"/>
        <w:adjustRightInd w:val="0"/>
        <w:ind w:firstLine="567"/>
        <w:jc w:val="both"/>
        <w:rPr>
          <w:bCs/>
        </w:rPr>
      </w:pPr>
      <w:r w:rsidRPr="004771DA">
        <w:rPr>
          <w:bCs/>
        </w:rPr>
        <w:t>1) при личной явке:</w:t>
      </w:r>
    </w:p>
    <w:p w:rsidR="004771DA" w:rsidRPr="004771DA" w:rsidRDefault="004771DA" w:rsidP="004771DA">
      <w:pPr>
        <w:autoSpaceDE w:val="0"/>
        <w:autoSpaceDN w:val="0"/>
        <w:adjustRightInd w:val="0"/>
        <w:ind w:firstLine="567"/>
        <w:jc w:val="both"/>
        <w:rPr>
          <w:bCs/>
        </w:rPr>
      </w:pPr>
      <w:r>
        <w:rPr>
          <w:bCs/>
        </w:rPr>
        <w:t xml:space="preserve">- </w:t>
      </w:r>
      <w:r w:rsidRPr="004771DA">
        <w:rPr>
          <w:bCs/>
        </w:rPr>
        <w:t xml:space="preserve">в </w:t>
      </w:r>
      <w:r>
        <w:rPr>
          <w:bCs/>
        </w:rPr>
        <w:t>а</w:t>
      </w:r>
      <w:r w:rsidRPr="004771DA">
        <w:rPr>
          <w:bCs/>
        </w:rPr>
        <w:t>дминистрации</w:t>
      </w:r>
      <w:r>
        <w:rPr>
          <w:bCs/>
        </w:rPr>
        <w:t xml:space="preserve"> МО</w:t>
      </w:r>
      <w:r w:rsidRPr="004771DA">
        <w:rPr>
          <w:bCs/>
        </w:rPr>
        <w:t>;</w:t>
      </w:r>
    </w:p>
    <w:p w:rsidR="004771DA" w:rsidRPr="004771DA" w:rsidRDefault="004771DA" w:rsidP="004771DA">
      <w:pPr>
        <w:autoSpaceDE w:val="0"/>
        <w:autoSpaceDN w:val="0"/>
        <w:adjustRightInd w:val="0"/>
        <w:ind w:firstLine="567"/>
        <w:jc w:val="both"/>
        <w:rPr>
          <w:bCs/>
        </w:rPr>
      </w:pPr>
      <w:r>
        <w:rPr>
          <w:bCs/>
        </w:rPr>
        <w:t xml:space="preserve">- </w:t>
      </w:r>
      <w:r w:rsidRPr="004771DA">
        <w:rPr>
          <w:bCs/>
        </w:rPr>
        <w:t>в филиалах, отделах, удаленных рабочих местах ГБУ ЛО «МФЦ» (при наличии соглашения);</w:t>
      </w:r>
    </w:p>
    <w:p w:rsidR="004771DA" w:rsidRPr="004771DA" w:rsidRDefault="004771DA" w:rsidP="004771DA">
      <w:pPr>
        <w:autoSpaceDE w:val="0"/>
        <w:autoSpaceDN w:val="0"/>
        <w:adjustRightInd w:val="0"/>
        <w:ind w:firstLine="567"/>
        <w:jc w:val="both"/>
        <w:rPr>
          <w:bCs/>
        </w:rPr>
      </w:pPr>
      <w:r w:rsidRPr="004771DA">
        <w:rPr>
          <w:bCs/>
        </w:rPr>
        <w:t>2) без личной явки:</w:t>
      </w:r>
    </w:p>
    <w:p w:rsidR="004771DA" w:rsidRPr="004771DA" w:rsidRDefault="004771DA" w:rsidP="004771DA">
      <w:pPr>
        <w:autoSpaceDE w:val="0"/>
        <w:autoSpaceDN w:val="0"/>
        <w:adjustRightInd w:val="0"/>
        <w:ind w:firstLine="567"/>
        <w:jc w:val="both"/>
        <w:rPr>
          <w:bCs/>
        </w:rPr>
      </w:pPr>
      <w:r>
        <w:rPr>
          <w:bCs/>
        </w:rPr>
        <w:t xml:space="preserve">- </w:t>
      </w:r>
      <w:r w:rsidRPr="004771DA">
        <w:rPr>
          <w:bCs/>
        </w:rPr>
        <w:t xml:space="preserve">почтовым отправлением в </w:t>
      </w:r>
      <w:r>
        <w:rPr>
          <w:bCs/>
        </w:rPr>
        <w:t>а</w:t>
      </w:r>
      <w:r w:rsidRPr="004771DA">
        <w:rPr>
          <w:bCs/>
        </w:rPr>
        <w:t>дминистрацию</w:t>
      </w:r>
      <w:r>
        <w:rPr>
          <w:bCs/>
        </w:rPr>
        <w:t xml:space="preserve"> МО</w:t>
      </w:r>
      <w:r w:rsidRPr="004771DA">
        <w:rPr>
          <w:bCs/>
        </w:rPr>
        <w:t>;</w:t>
      </w:r>
    </w:p>
    <w:p w:rsidR="004771DA" w:rsidRPr="004771DA" w:rsidRDefault="004771DA" w:rsidP="004771DA">
      <w:pPr>
        <w:autoSpaceDE w:val="0"/>
        <w:autoSpaceDN w:val="0"/>
        <w:adjustRightInd w:val="0"/>
        <w:ind w:firstLine="567"/>
        <w:jc w:val="both"/>
        <w:rPr>
          <w:bCs/>
        </w:rPr>
      </w:pPr>
      <w:r>
        <w:rPr>
          <w:bCs/>
        </w:rPr>
        <w:t xml:space="preserve">- </w:t>
      </w:r>
      <w:r w:rsidRPr="004771DA">
        <w:rPr>
          <w:bCs/>
        </w:rPr>
        <w:t>в электронной форме через личный кабинет заявителя на ПГУ ЛО/ЕПГУ (при технической реализации).</w:t>
      </w:r>
    </w:p>
    <w:p w:rsidR="004771DA" w:rsidRPr="004771DA" w:rsidRDefault="004771DA" w:rsidP="004771DA">
      <w:pPr>
        <w:autoSpaceDE w:val="0"/>
        <w:autoSpaceDN w:val="0"/>
        <w:adjustRightInd w:val="0"/>
        <w:ind w:firstLine="567"/>
        <w:jc w:val="both"/>
        <w:rPr>
          <w:bCs/>
        </w:rPr>
      </w:pPr>
      <w:r w:rsidRPr="004771DA">
        <w:rPr>
          <w:bCs/>
        </w:rPr>
        <w:t xml:space="preserve">Заявитель может записаться на прием для подачи </w:t>
      </w:r>
      <w:r>
        <w:rPr>
          <w:bCs/>
        </w:rPr>
        <w:t>х</w:t>
      </w:r>
      <w:r w:rsidRPr="004771DA">
        <w:rPr>
          <w:bCs/>
        </w:rPr>
        <w:t>одатайств</w:t>
      </w:r>
      <w:r>
        <w:rPr>
          <w:bCs/>
        </w:rPr>
        <w:t>а</w:t>
      </w:r>
      <w:r w:rsidRPr="004771DA">
        <w:rPr>
          <w:bCs/>
        </w:rPr>
        <w:t xml:space="preserve"> о предоставлении услуги следующими способами:</w:t>
      </w:r>
    </w:p>
    <w:p w:rsidR="004771DA" w:rsidRPr="004771DA" w:rsidRDefault="004771DA" w:rsidP="004771DA">
      <w:pPr>
        <w:autoSpaceDE w:val="0"/>
        <w:autoSpaceDN w:val="0"/>
        <w:adjustRightInd w:val="0"/>
        <w:ind w:firstLine="567"/>
        <w:jc w:val="both"/>
        <w:rPr>
          <w:bCs/>
        </w:rPr>
      </w:pPr>
      <w:r w:rsidRPr="004771DA">
        <w:rPr>
          <w:bCs/>
        </w:rPr>
        <w:t xml:space="preserve">1) посредством ПГУ ЛО/ЕПГУ - в </w:t>
      </w:r>
      <w:r w:rsidR="00185ACF">
        <w:rPr>
          <w:bCs/>
        </w:rPr>
        <w:t>а</w:t>
      </w:r>
      <w:r w:rsidRPr="004771DA">
        <w:rPr>
          <w:bCs/>
        </w:rPr>
        <w:t>дминистрацию</w:t>
      </w:r>
      <w:r w:rsidR="00185ACF">
        <w:rPr>
          <w:bCs/>
        </w:rPr>
        <w:t xml:space="preserve"> МО</w:t>
      </w:r>
      <w:r w:rsidRPr="004771DA">
        <w:rPr>
          <w:bCs/>
        </w:rPr>
        <w:t>, МФЦ;</w:t>
      </w:r>
    </w:p>
    <w:p w:rsidR="004771DA" w:rsidRPr="004771DA" w:rsidRDefault="004771DA" w:rsidP="004771DA">
      <w:pPr>
        <w:autoSpaceDE w:val="0"/>
        <w:autoSpaceDN w:val="0"/>
        <w:adjustRightInd w:val="0"/>
        <w:ind w:firstLine="567"/>
        <w:jc w:val="both"/>
        <w:rPr>
          <w:bCs/>
        </w:rPr>
      </w:pPr>
      <w:r w:rsidRPr="004771DA">
        <w:rPr>
          <w:bCs/>
        </w:rPr>
        <w:t xml:space="preserve">2) посредством сайта ОМСУ, МФЦ (при технической реализации) - в </w:t>
      </w:r>
      <w:r w:rsidR="00185ACF">
        <w:rPr>
          <w:bCs/>
        </w:rPr>
        <w:t>а</w:t>
      </w:r>
      <w:r w:rsidRPr="004771DA">
        <w:rPr>
          <w:bCs/>
        </w:rPr>
        <w:t>дминистрацию</w:t>
      </w:r>
      <w:r w:rsidR="00185ACF">
        <w:rPr>
          <w:bCs/>
        </w:rPr>
        <w:t xml:space="preserve"> МО</w:t>
      </w:r>
      <w:r w:rsidRPr="004771DA">
        <w:rPr>
          <w:bCs/>
        </w:rPr>
        <w:t>, МФЦ;</w:t>
      </w:r>
    </w:p>
    <w:p w:rsidR="004771DA" w:rsidRPr="004771DA" w:rsidRDefault="004771DA" w:rsidP="004771DA">
      <w:pPr>
        <w:autoSpaceDE w:val="0"/>
        <w:autoSpaceDN w:val="0"/>
        <w:adjustRightInd w:val="0"/>
        <w:ind w:firstLine="567"/>
        <w:jc w:val="both"/>
        <w:rPr>
          <w:bCs/>
        </w:rPr>
      </w:pPr>
      <w:r w:rsidRPr="004771DA">
        <w:rPr>
          <w:bCs/>
        </w:rPr>
        <w:t xml:space="preserve">3) по телефону - в </w:t>
      </w:r>
      <w:r w:rsidR="00185ACF">
        <w:rPr>
          <w:bCs/>
        </w:rPr>
        <w:t>а</w:t>
      </w:r>
      <w:r w:rsidRPr="004771DA">
        <w:rPr>
          <w:bCs/>
        </w:rPr>
        <w:t>дминистрацию</w:t>
      </w:r>
      <w:r w:rsidR="00185ACF">
        <w:rPr>
          <w:bCs/>
        </w:rPr>
        <w:t xml:space="preserve"> МО</w:t>
      </w:r>
      <w:r w:rsidRPr="004771DA">
        <w:rPr>
          <w:bCs/>
        </w:rPr>
        <w:t>, МФЦ.</w:t>
      </w:r>
    </w:p>
    <w:p w:rsidR="004771DA" w:rsidRPr="004771DA" w:rsidRDefault="004771DA" w:rsidP="004771DA">
      <w:pPr>
        <w:autoSpaceDE w:val="0"/>
        <w:autoSpaceDN w:val="0"/>
        <w:adjustRightInd w:val="0"/>
        <w:ind w:firstLine="567"/>
        <w:jc w:val="both"/>
        <w:rPr>
          <w:bCs/>
        </w:rPr>
      </w:pPr>
      <w:r w:rsidRPr="004771DA">
        <w:rPr>
          <w:bCs/>
        </w:rPr>
        <w:t xml:space="preserve">Для записи заявитель выбирает любую свободную для приема дату и время в пределах установленного в </w:t>
      </w:r>
      <w:r w:rsidR="00185ACF">
        <w:rPr>
          <w:bCs/>
        </w:rPr>
        <w:t>а</w:t>
      </w:r>
      <w:r w:rsidRPr="004771DA">
        <w:rPr>
          <w:bCs/>
        </w:rPr>
        <w:t xml:space="preserve">дминистрации </w:t>
      </w:r>
      <w:r w:rsidR="00185ACF">
        <w:rPr>
          <w:bCs/>
        </w:rPr>
        <w:t xml:space="preserve">МО </w:t>
      </w:r>
      <w:r w:rsidRPr="004771DA">
        <w:rPr>
          <w:bCs/>
        </w:rPr>
        <w:t>или МФЦ графика приема заявителей.</w:t>
      </w:r>
    </w:p>
    <w:p w:rsidR="004771DA" w:rsidRPr="004771DA" w:rsidRDefault="004771DA" w:rsidP="004771DA">
      <w:pPr>
        <w:autoSpaceDE w:val="0"/>
        <w:autoSpaceDN w:val="0"/>
        <w:adjustRightInd w:val="0"/>
        <w:ind w:firstLine="567"/>
        <w:jc w:val="both"/>
        <w:rPr>
          <w:bCs/>
        </w:rPr>
      </w:pPr>
      <w:r w:rsidRPr="004771DA">
        <w:rPr>
          <w:bCs/>
        </w:rPr>
        <w:t>2.3. Результатом предоставления муниципальной услуги является:</w:t>
      </w:r>
    </w:p>
    <w:p w:rsidR="004771DA" w:rsidRPr="004771DA" w:rsidRDefault="004771DA" w:rsidP="004771DA">
      <w:pPr>
        <w:autoSpaceDE w:val="0"/>
        <w:autoSpaceDN w:val="0"/>
        <w:adjustRightInd w:val="0"/>
        <w:ind w:firstLine="567"/>
        <w:jc w:val="both"/>
        <w:rPr>
          <w:bCs/>
        </w:rPr>
      </w:pPr>
      <w:r w:rsidRPr="004771DA">
        <w:rPr>
          <w:bCs/>
        </w:rPr>
        <w:t xml:space="preserve">- </w:t>
      </w:r>
      <w:r w:rsidRPr="004771DA">
        <w:rPr>
          <w:bCs/>
        </w:rPr>
        <w:tab/>
        <w:t>решение об установлении публичного сервитута (</w:t>
      </w:r>
      <w:r w:rsidR="00185ACF" w:rsidRPr="00433DA8">
        <w:rPr>
          <w:bCs/>
        </w:rPr>
        <w:t>п</w:t>
      </w:r>
      <w:r w:rsidRPr="00433DA8">
        <w:rPr>
          <w:bCs/>
        </w:rPr>
        <w:t xml:space="preserve">риложение </w:t>
      </w:r>
      <w:r w:rsidR="00433DA8" w:rsidRPr="00433DA8">
        <w:rPr>
          <w:bCs/>
        </w:rPr>
        <w:t>6</w:t>
      </w:r>
      <w:r w:rsidRPr="004771DA">
        <w:rPr>
          <w:bCs/>
        </w:rPr>
        <w:t xml:space="preserve"> к </w:t>
      </w:r>
      <w:r w:rsidR="00185ACF">
        <w:rPr>
          <w:bCs/>
        </w:rPr>
        <w:t xml:space="preserve">настоящему </w:t>
      </w:r>
      <w:r w:rsidRPr="004771DA">
        <w:rPr>
          <w:bCs/>
        </w:rPr>
        <w:t>административному регламенту);</w:t>
      </w:r>
    </w:p>
    <w:p w:rsidR="004771DA" w:rsidRPr="00433DA8" w:rsidRDefault="004771DA" w:rsidP="004771DA">
      <w:pPr>
        <w:autoSpaceDE w:val="0"/>
        <w:autoSpaceDN w:val="0"/>
        <w:adjustRightInd w:val="0"/>
        <w:ind w:firstLine="567"/>
        <w:jc w:val="both"/>
        <w:rPr>
          <w:bCs/>
        </w:rPr>
      </w:pPr>
      <w:r w:rsidRPr="004771DA">
        <w:rPr>
          <w:bCs/>
        </w:rPr>
        <w:t xml:space="preserve">- </w:t>
      </w:r>
      <w:r w:rsidRPr="004771DA">
        <w:rPr>
          <w:bCs/>
        </w:rPr>
        <w:tab/>
        <w:t xml:space="preserve">решение о возврате ходатайства и документов без </w:t>
      </w:r>
      <w:r w:rsidRPr="00433DA8">
        <w:rPr>
          <w:bCs/>
        </w:rPr>
        <w:t>рассмотрения (</w:t>
      </w:r>
      <w:r w:rsidR="00185ACF" w:rsidRPr="00433DA8">
        <w:rPr>
          <w:bCs/>
        </w:rPr>
        <w:t>п</w:t>
      </w:r>
      <w:r w:rsidRPr="00433DA8">
        <w:rPr>
          <w:bCs/>
        </w:rPr>
        <w:t xml:space="preserve">риложение </w:t>
      </w:r>
      <w:r w:rsidR="00433DA8" w:rsidRPr="00433DA8">
        <w:rPr>
          <w:bCs/>
        </w:rPr>
        <w:t>4</w:t>
      </w:r>
      <w:r w:rsidRPr="00433DA8">
        <w:rPr>
          <w:bCs/>
        </w:rPr>
        <w:t xml:space="preserve"> к </w:t>
      </w:r>
      <w:r w:rsidR="00081AE1" w:rsidRPr="00433DA8">
        <w:rPr>
          <w:bCs/>
        </w:rPr>
        <w:t xml:space="preserve">настоящему </w:t>
      </w:r>
      <w:r w:rsidRPr="00433DA8">
        <w:rPr>
          <w:bCs/>
        </w:rPr>
        <w:t>административному регламенту</w:t>
      </w:r>
      <w:r w:rsidR="00081AE1" w:rsidRPr="00433DA8">
        <w:rPr>
          <w:bCs/>
        </w:rPr>
        <w:t>);</w:t>
      </w:r>
    </w:p>
    <w:p w:rsidR="004771DA" w:rsidRPr="00433DA8" w:rsidRDefault="004771DA" w:rsidP="004771DA">
      <w:pPr>
        <w:autoSpaceDE w:val="0"/>
        <w:autoSpaceDN w:val="0"/>
        <w:adjustRightInd w:val="0"/>
        <w:ind w:firstLine="567"/>
        <w:jc w:val="both"/>
        <w:rPr>
          <w:bCs/>
        </w:rPr>
      </w:pPr>
      <w:r w:rsidRPr="00433DA8">
        <w:rPr>
          <w:bCs/>
        </w:rPr>
        <w:t xml:space="preserve">- </w:t>
      </w:r>
      <w:r w:rsidRPr="00433DA8">
        <w:rPr>
          <w:bCs/>
        </w:rPr>
        <w:tab/>
        <w:t xml:space="preserve">решение об отказе в предоставлении муниципальной </w:t>
      </w:r>
      <w:r w:rsidR="00081AE1" w:rsidRPr="00433DA8">
        <w:rPr>
          <w:bCs/>
        </w:rPr>
        <w:t>услуги (п</w:t>
      </w:r>
      <w:r w:rsidRPr="00433DA8">
        <w:rPr>
          <w:bCs/>
        </w:rPr>
        <w:t xml:space="preserve">риложение </w:t>
      </w:r>
      <w:r w:rsidR="00433DA8" w:rsidRPr="00433DA8">
        <w:rPr>
          <w:bCs/>
        </w:rPr>
        <w:t>5</w:t>
      </w:r>
      <w:r w:rsidRPr="00433DA8">
        <w:rPr>
          <w:bCs/>
        </w:rPr>
        <w:t xml:space="preserve"> к </w:t>
      </w:r>
      <w:r w:rsidR="00081AE1" w:rsidRPr="00433DA8">
        <w:rPr>
          <w:bCs/>
        </w:rPr>
        <w:t xml:space="preserve">настоящему </w:t>
      </w:r>
      <w:r w:rsidRPr="00433DA8">
        <w:rPr>
          <w:bCs/>
        </w:rPr>
        <w:t>административному регламенту).</w:t>
      </w:r>
    </w:p>
    <w:p w:rsidR="004771DA" w:rsidRPr="004771DA" w:rsidRDefault="004771DA" w:rsidP="004771DA">
      <w:pPr>
        <w:autoSpaceDE w:val="0"/>
        <w:autoSpaceDN w:val="0"/>
        <w:adjustRightInd w:val="0"/>
        <w:ind w:firstLine="567"/>
        <w:jc w:val="both"/>
        <w:rPr>
          <w:bCs/>
        </w:rPr>
      </w:pPr>
      <w:r w:rsidRPr="00433DA8">
        <w:rPr>
          <w:bCs/>
        </w:rPr>
        <w:t>2.3.1. Результат предоставления муниципальной услуги предоставляется:</w:t>
      </w:r>
    </w:p>
    <w:p w:rsidR="004771DA" w:rsidRPr="004771DA" w:rsidRDefault="004771DA" w:rsidP="004771DA">
      <w:pPr>
        <w:autoSpaceDE w:val="0"/>
        <w:autoSpaceDN w:val="0"/>
        <w:adjustRightInd w:val="0"/>
        <w:ind w:firstLine="567"/>
        <w:jc w:val="both"/>
        <w:rPr>
          <w:bCs/>
        </w:rPr>
      </w:pPr>
      <w:r w:rsidRPr="004771DA">
        <w:rPr>
          <w:bCs/>
        </w:rPr>
        <w:t>1) при личной явке:</w:t>
      </w:r>
    </w:p>
    <w:p w:rsidR="004771DA" w:rsidRPr="004771DA" w:rsidRDefault="00081AE1" w:rsidP="004771DA">
      <w:pPr>
        <w:autoSpaceDE w:val="0"/>
        <w:autoSpaceDN w:val="0"/>
        <w:adjustRightInd w:val="0"/>
        <w:ind w:firstLine="567"/>
        <w:jc w:val="both"/>
        <w:rPr>
          <w:bCs/>
        </w:rPr>
      </w:pPr>
      <w:r>
        <w:rPr>
          <w:bCs/>
        </w:rPr>
        <w:t xml:space="preserve">- </w:t>
      </w:r>
      <w:r w:rsidR="004771DA" w:rsidRPr="004771DA">
        <w:rPr>
          <w:bCs/>
        </w:rPr>
        <w:t xml:space="preserve">в </w:t>
      </w:r>
      <w:r>
        <w:rPr>
          <w:bCs/>
        </w:rPr>
        <w:t>а</w:t>
      </w:r>
      <w:r w:rsidR="004771DA" w:rsidRPr="004771DA">
        <w:rPr>
          <w:bCs/>
        </w:rPr>
        <w:t>дминистрации</w:t>
      </w:r>
      <w:r>
        <w:rPr>
          <w:bCs/>
        </w:rPr>
        <w:t xml:space="preserve"> МО</w:t>
      </w:r>
      <w:r w:rsidR="004771DA" w:rsidRPr="004771DA">
        <w:rPr>
          <w:bCs/>
        </w:rPr>
        <w:t>;</w:t>
      </w:r>
    </w:p>
    <w:p w:rsidR="004771DA" w:rsidRPr="004771DA" w:rsidRDefault="00081AE1" w:rsidP="004771DA">
      <w:pPr>
        <w:autoSpaceDE w:val="0"/>
        <w:autoSpaceDN w:val="0"/>
        <w:adjustRightInd w:val="0"/>
        <w:ind w:firstLine="567"/>
        <w:jc w:val="both"/>
        <w:rPr>
          <w:bCs/>
        </w:rPr>
      </w:pPr>
      <w:r>
        <w:rPr>
          <w:bCs/>
        </w:rPr>
        <w:t xml:space="preserve">- </w:t>
      </w:r>
      <w:r w:rsidR="004771DA" w:rsidRPr="004771DA">
        <w:rPr>
          <w:bCs/>
        </w:rPr>
        <w:t>в филиалах, отделах, удаленных рабочих местах ГБУ ЛО «МФЦ»;</w:t>
      </w:r>
    </w:p>
    <w:p w:rsidR="004771DA" w:rsidRPr="004771DA" w:rsidRDefault="004771DA" w:rsidP="004771DA">
      <w:pPr>
        <w:autoSpaceDE w:val="0"/>
        <w:autoSpaceDN w:val="0"/>
        <w:adjustRightInd w:val="0"/>
        <w:ind w:firstLine="567"/>
        <w:jc w:val="both"/>
        <w:rPr>
          <w:bCs/>
        </w:rPr>
      </w:pPr>
      <w:r w:rsidRPr="004771DA">
        <w:rPr>
          <w:bCs/>
        </w:rPr>
        <w:t>2) без личной явки:</w:t>
      </w:r>
    </w:p>
    <w:p w:rsidR="004771DA" w:rsidRPr="004771DA" w:rsidRDefault="00081AE1" w:rsidP="004771DA">
      <w:pPr>
        <w:autoSpaceDE w:val="0"/>
        <w:autoSpaceDN w:val="0"/>
        <w:adjustRightInd w:val="0"/>
        <w:ind w:firstLine="567"/>
        <w:jc w:val="both"/>
        <w:rPr>
          <w:bCs/>
        </w:rPr>
      </w:pPr>
      <w:r>
        <w:rPr>
          <w:bCs/>
        </w:rPr>
        <w:t xml:space="preserve">- </w:t>
      </w:r>
      <w:r w:rsidR="004771DA" w:rsidRPr="004771DA">
        <w:rPr>
          <w:bCs/>
        </w:rPr>
        <w:t>посредством ПГУ ЛО/ЕПГУ (при технической реализации);</w:t>
      </w:r>
    </w:p>
    <w:p w:rsidR="004771DA" w:rsidRPr="004771DA" w:rsidRDefault="00081AE1" w:rsidP="004771DA">
      <w:pPr>
        <w:autoSpaceDE w:val="0"/>
        <w:autoSpaceDN w:val="0"/>
        <w:adjustRightInd w:val="0"/>
        <w:ind w:firstLine="567"/>
        <w:jc w:val="both"/>
        <w:rPr>
          <w:bCs/>
        </w:rPr>
      </w:pPr>
      <w:r>
        <w:rPr>
          <w:bCs/>
        </w:rPr>
        <w:t xml:space="preserve">- </w:t>
      </w:r>
      <w:r w:rsidR="004771DA" w:rsidRPr="004771DA">
        <w:rPr>
          <w:bCs/>
        </w:rPr>
        <w:t>почтовым отправлением.</w:t>
      </w:r>
    </w:p>
    <w:p w:rsidR="004771DA" w:rsidRPr="004771DA" w:rsidRDefault="004771DA" w:rsidP="004771DA">
      <w:pPr>
        <w:autoSpaceDE w:val="0"/>
        <w:autoSpaceDN w:val="0"/>
        <w:adjustRightInd w:val="0"/>
        <w:ind w:firstLine="567"/>
        <w:jc w:val="both"/>
        <w:rPr>
          <w:bCs/>
        </w:rPr>
      </w:pPr>
      <w:r w:rsidRPr="004771DA">
        <w:rPr>
          <w:bCs/>
        </w:rPr>
        <w:t>2.4. Срок предоставления муниципальной услуги составляет:</w:t>
      </w:r>
    </w:p>
    <w:p w:rsidR="004771DA" w:rsidRPr="004771DA" w:rsidRDefault="003058E5" w:rsidP="004771DA">
      <w:pPr>
        <w:autoSpaceDE w:val="0"/>
        <w:autoSpaceDN w:val="0"/>
        <w:adjustRightInd w:val="0"/>
        <w:ind w:firstLine="567"/>
        <w:jc w:val="both"/>
        <w:rPr>
          <w:bCs/>
        </w:rPr>
      </w:pPr>
      <w:r>
        <w:rPr>
          <w:bCs/>
        </w:rPr>
        <w:t>1) н</w:t>
      </w:r>
      <w:r w:rsidR="004771DA" w:rsidRPr="004771DA">
        <w:rPr>
          <w:bCs/>
        </w:rPr>
        <w:t xml:space="preserve">е более 14 рабочих дней со дня поступления в </w:t>
      </w:r>
      <w:r w:rsidR="00081AE1">
        <w:rPr>
          <w:bCs/>
        </w:rPr>
        <w:t>а</w:t>
      </w:r>
      <w:r w:rsidR="004771DA" w:rsidRPr="004771DA">
        <w:rPr>
          <w:bCs/>
        </w:rPr>
        <w:t xml:space="preserve">дминистрацию </w:t>
      </w:r>
      <w:r w:rsidR="00081AE1">
        <w:rPr>
          <w:bCs/>
        </w:rPr>
        <w:t xml:space="preserve">МО </w:t>
      </w:r>
      <w:r w:rsidR="004771DA" w:rsidRPr="004771DA">
        <w:rPr>
          <w:bCs/>
        </w:rPr>
        <w:t>ходатайства об установлении публичного сервитута (далее – ходатайство) в целях, предусмотренных подпунктом 3 статьи 39.37 Земельного кодекса РФ;</w:t>
      </w:r>
    </w:p>
    <w:p w:rsidR="004771DA" w:rsidRDefault="003058E5" w:rsidP="004771DA">
      <w:pPr>
        <w:autoSpaceDE w:val="0"/>
        <w:autoSpaceDN w:val="0"/>
        <w:adjustRightInd w:val="0"/>
        <w:ind w:firstLine="567"/>
        <w:jc w:val="both"/>
        <w:rPr>
          <w:bCs/>
        </w:rPr>
      </w:pPr>
      <w:r>
        <w:rPr>
          <w:bCs/>
        </w:rPr>
        <w:t>2) н</w:t>
      </w:r>
      <w:r w:rsidR="004771DA" w:rsidRPr="004771DA">
        <w:rPr>
          <w:bCs/>
        </w:rPr>
        <w:t>е более 33 рабочих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Земельного кодекса РФ, но не ранее чем 22 рабочих дня со дня опубликования сообщения о поступившем ходатайстве, предусмотренного подпунктом 1 пункта 3 статьи 39.42 Земельного кодекса РФ.</w:t>
      </w:r>
    </w:p>
    <w:p w:rsidR="00B517AB" w:rsidRPr="00B517AB" w:rsidRDefault="00B517AB" w:rsidP="004771DA">
      <w:pPr>
        <w:autoSpaceDE w:val="0"/>
        <w:autoSpaceDN w:val="0"/>
        <w:adjustRightInd w:val="0"/>
        <w:ind w:firstLine="567"/>
        <w:jc w:val="both"/>
      </w:pPr>
      <w:r w:rsidRPr="003058E5">
        <w:t>2.5. Правовые основания для предоставления муниципальной услуги:</w:t>
      </w:r>
    </w:p>
    <w:p w:rsidR="0059314E" w:rsidRDefault="0059314E" w:rsidP="0059314E">
      <w:pPr>
        <w:autoSpaceDE w:val="0"/>
        <w:autoSpaceDN w:val="0"/>
        <w:adjustRightInd w:val="0"/>
        <w:ind w:firstLine="567"/>
        <w:jc w:val="both"/>
      </w:pPr>
      <w:r>
        <w:t>- Гражданский кодекс Российской Федерации от 30.11.1994 № 51-ФЗ;</w:t>
      </w:r>
    </w:p>
    <w:p w:rsidR="0059314E" w:rsidRDefault="0059314E" w:rsidP="0059314E">
      <w:pPr>
        <w:autoSpaceDE w:val="0"/>
        <w:autoSpaceDN w:val="0"/>
        <w:adjustRightInd w:val="0"/>
        <w:ind w:firstLine="540"/>
        <w:jc w:val="both"/>
      </w:pPr>
      <w:r>
        <w:lastRenderedPageBreak/>
        <w:t>- Земельный кодекс Российской Федерации от 25.10.2001 № 136-ФЗ;</w:t>
      </w:r>
    </w:p>
    <w:p w:rsidR="0059314E" w:rsidRDefault="0059314E" w:rsidP="0059314E">
      <w:pPr>
        <w:autoSpaceDE w:val="0"/>
        <w:autoSpaceDN w:val="0"/>
        <w:adjustRightInd w:val="0"/>
        <w:ind w:firstLine="540"/>
        <w:jc w:val="both"/>
      </w:pPr>
      <w:r>
        <w:t>- Федеральный закон от 25.10.2001 № 137-ФЗ «О введении в действие Земельного кодекса Российской Федерации»;</w:t>
      </w:r>
    </w:p>
    <w:p w:rsidR="0059314E" w:rsidRDefault="0059314E" w:rsidP="0059314E">
      <w:pPr>
        <w:autoSpaceDE w:val="0"/>
        <w:autoSpaceDN w:val="0"/>
        <w:adjustRightInd w:val="0"/>
        <w:ind w:firstLine="540"/>
        <w:jc w:val="both"/>
      </w:pPr>
      <w:r>
        <w:t>- Федеральный закон от 24.07.2007 № 221-ФЗ «О кадастровой деятельности»;</w:t>
      </w:r>
    </w:p>
    <w:p w:rsidR="0059314E" w:rsidRDefault="0059314E" w:rsidP="0059314E">
      <w:pPr>
        <w:autoSpaceDE w:val="0"/>
        <w:autoSpaceDN w:val="0"/>
        <w:adjustRightInd w:val="0"/>
        <w:ind w:firstLine="540"/>
        <w:jc w:val="both"/>
      </w:pPr>
      <w:r>
        <w:t>- Федеральный закон от 29.07.1998 № 135-ФЗ «Об оценочной деятельности в Российской Федерации»;</w:t>
      </w:r>
    </w:p>
    <w:p w:rsidR="0059314E" w:rsidRDefault="0059314E" w:rsidP="0059314E">
      <w:pPr>
        <w:autoSpaceDE w:val="0"/>
        <w:autoSpaceDN w:val="0"/>
        <w:adjustRightInd w:val="0"/>
        <w:ind w:firstLine="540"/>
        <w:jc w:val="both"/>
      </w:pPr>
      <w:r>
        <w:t>- Постановление Правительства Российской Федерации от 27.11.2014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B517AB" w:rsidRPr="00B517AB" w:rsidRDefault="00B517AB" w:rsidP="0059314E">
      <w:pPr>
        <w:autoSpaceDE w:val="0"/>
        <w:autoSpaceDN w:val="0"/>
        <w:adjustRightInd w:val="0"/>
        <w:ind w:firstLine="540"/>
        <w:jc w:val="both"/>
        <w:rPr>
          <w:rFonts w:cs="Arial"/>
        </w:rPr>
      </w:pPr>
      <w:r w:rsidRPr="00B517AB">
        <w:rPr>
          <w:rFonts w:cs="Arial"/>
        </w:rPr>
        <w:t>- Устав муниципального образования «Дубровское городское поселение» Всеволожского муниципального района Ленинградской области»;</w:t>
      </w:r>
    </w:p>
    <w:p w:rsidR="0059314E" w:rsidRDefault="00385973" w:rsidP="0059314E">
      <w:pPr>
        <w:autoSpaceDE w:val="0"/>
        <w:autoSpaceDN w:val="0"/>
        <w:adjustRightInd w:val="0"/>
        <w:ind w:firstLine="709"/>
        <w:jc w:val="both"/>
      </w:pPr>
      <w:r w:rsidRPr="00B517AB">
        <w:t xml:space="preserve">2.6. </w:t>
      </w:r>
      <w:r w:rsidR="0059314E">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9314E" w:rsidRDefault="0059314E" w:rsidP="0059314E">
      <w:pPr>
        <w:autoSpaceDE w:val="0"/>
        <w:autoSpaceDN w:val="0"/>
        <w:adjustRightInd w:val="0"/>
        <w:ind w:firstLine="709"/>
        <w:jc w:val="both"/>
      </w:pPr>
      <w:r>
        <w:t>1) ходатайство об установлении публичного сервитута (</w:t>
      </w:r>
      <w:r w:rsidR="003058E5">
        <w:t>п</w:t>
      </w:r>
      <w:r>
        <w:t>риложение 3 к настоящему административному регламенту)</w:t>
      </w:r>
    </w:p>
    <w:p w:rsidR="0059314E" w:rsidRDefault="0059314E" w:rsidP="0059314E">
      <w:pPr>
        <w:autoSpaceDE w:val="0"/>
        <w:autoSpaceDN w:val="0"/>
        <w:adjustRightInd w:val="0"/>
        <w:ind w:firstLine="709"/>
        <w:jc w:val="both"/>
      </w:pPr>
      <w:r>
        <w:t>В ходатайстве должны быть указаны:</w:t>
      </w:r>
    </w:p>
    <w:p w:rsidR="0059314E" w:rsidRDefault="0059314E" w:rsidP="0059314E">
      <w:pPr>
        <w:autoSpaceDE w:val="0"/>
        <w:autoSpaceDN w:val="0"/>
        <w:adjustRightInd w:val="0"/>
        <w:ind w:firstLine="709"/>
        <w:jc w:val="both"/>
      </w:pPr>
      <w:r>
        <w:t>-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59314E" w:rsidRDefault="0059314E" w:rsidP="0059314E">
      <w:pPr>
        <w:autoSpaceDE w:val="0"/>
        <w:autoSpaceDN w:val="0"/>
        <w:adjustRightInd w:val="0"/>
        <w:ind w:firstLine="709"/>
        <w:jc w:val="both"/>
      </w:pPr>
      <w:r>
        <w:t>- цель установления публичного сервитута в соответствии со статьей 39.37 настоящего Кодекса;</w:t>
      </w:r>
    </w:p>
    <w:p w:rsidR="0059314E" w:rsidRDefault="0059314E" w:rsidP="0059314E">
      <w:pPr>
        <w:autoSpaceDE w:val="0"/>
        <w:autoSpaceDN w:val="0"/>
        <w:adjustRightInd w:val="0"/>
        <w:ind w:firstLine="709"/>
        <w:jc w:val="both"/>
      </w:pPr>
      <w:r>
        <w:t>- испрашиваемый срок публичного сервитута;</w:t>
      </w:r>
    </w:p>
    <w:p w:rsidR="0059314E" w:rsidRDefault="0059314E" w:rsidP="0059314E">
      <w:pPr>
        <w:autoSpaceDE w:val="0"/>
        <w:autoSpaceDN w:val="0"/>
        <w:adjustRightInd w:val="0"/>
        <w:ind w:firstLine="709"/>
        <w:jc w:val="both"/>
      </w:pPr>
      <w:r>
        <w:t>-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59314E" w:rsidRDefault="0059314E" w:rsidP="0059314E">
      <w:pPr>
        <w:autoSpaceDE w:val="0"/>
        <w:autoSpaceDN w:val="0"/>
        <w:adjustRightInd w:val="0"/>
        <w:ind w:firstLine="709"/>
        <w:jc w:val="both"/>
      </w:pPr>
      <w:r>
        <w:t>- обоснование необходимости установления публичного сервитута;</w:t>
      </w:r>
    </w:p>
    <w:p w:rsidR="0059314E" w:rsidRDefault="0059314E" w:rsidP="0059314E">
      <w:pPr>
        <w:autoSpaceDE w:val="0"/>
        <w:autoSpaceDN w:val="0"/>
        <w:adjustRightInd w:val="0"/>
        <w:ind w:firstLine="709"/>
        <w:jc w:val="both"/>
      </w:pPr>
      <w:r>
        <w:t>-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59314E" w:rsidRDefault="0059314E" w:rsidP="0059314E">
      <w:pPr>
        <w:autoSpaceDE w:val="0"/>
        <w:autoSpaceDN w:val="0"/>
        <w:adjustRightInd w:val="0"/>
        <w:ind w:firstLine="709"/>
        <w:jc w:val="both"/>
      </w:pPr>
      <w:r>
        <w:t>-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59314E" w:rsidRDefault="0059314E" w:rsidP="0059314E">
      <w:pPr>
        <w:autoSpaceDE w:val="0"/>
        <w:autoSpaceDN w:val="0"/>
        <w:adjustRightInd w:val="0"/>
        <w:ind w:firstLine="709"/>
        <w:jc w:val="both"/>
      </w:pPr>
      <w:r>
        <w:t>-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59314E" w:rsidRDefault="0059314E" w:rsidP="0059314E">
      <w:pPr>
        <w:autoSpaceDE w:val="0"/>
        <w:autoSpaceDN w:val="0"/>
        <w:adjustRightInd w:val="0"/>
        <w:ind w:firstLine="709"/>
        <w:jc w:val="both"/>
      </w:pPr>
      <w:r>
        <w:t>- почтовый адрес и (или) адрес электронной почты для связи с заявителем.</w:t>
      </w:r>
    </w:p>
    <w:p w:rsidR="0059314E" w:rsidRDefault="0059314E" w:rsidP="0059314E">
      <w:pPr>
        <w:autoSpaceDE w:val="0"/>
        <w:autoSpaceDN w:val="0"/>
        <w:adjustRightInd w:val="0"/>
        <w:ind w:firstLine="709"/>
        <w:jc w:val="both"/>
      </w:pPr>
      <w:r>
        <w:t>2)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59314E" w:rsidRDefault="0059314E" w:rsidP="0059314E">
      <w:pPr>
        <w:autoSpaceDE w:val="0"/>
        <w:autoSpaceDN w:val="0"/>
        <w:adjustRightInd w:val="0"/>
        <w:ind w:firstLine="709"/>
        <w:jc w:val="both"/>
      </w:pPr>
      <w:r>
        <w:t>3)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59314E" w:rsidRDefault="0059314E" w:rsidP="0059314E">
      <w:pPr>
        <w:autoSpaceDE w:val="0"/>
        <w:autoSpaceDN w:val="0"/>
        <w:adjustRightInd w:val="0"/>
        <w:ind w:firstLine="709"/>
        <w:jc w:val="both"/>
      </w:pPr>
      <w:r>
        <w:t>4)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59314E" w:rsidRDefault="0059314E" w:rsidP="0059314E">
      <w:pPr>
        <w:autoSpaceDE w:val="0"/>
        <w:autoSpaceDN w:val="0"/>
        <w:adjustRightInd w:val="0"/>
        <w:ind w:firstLine="709"/>
        <w:jc w:val="both"/>
      </w:pPr>
      <w:r>
        <w:t xml:space="preserve">5) документ, удостоверяющий личность заявителя (представителя заявителя); </w:t>
      </w:r>
    </w:p>
    <w:p w:rsidR="0059314E" w:rsidRDefault="0059314E" w:rsidP="0059314E">
      <w:pPr>
        <w:autoSpaceDE w:val="0"/>
        <w:autoSpaceDN w:val="0"/>
        <w:adjustRightInd w:val="0"/>
        <w:ind w:firstLine="709"/>
        <w:jc w:val="both"/>
      </w:pPr>
      <w:r>
        <w:lastRenderedPageBreak/>
        <w:t xml:space="preserve">6)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 </w:t>
      </w:r>
    </w:p>
    <w:p w:rsidR="0059314E" w:rsidRDefault="00C22A74" w:rsidP="0059314E">
      <w:pPr>
        <w:autoSpaceDE w:val="0"/>
        <w:autoSpaceDN w:val="0"/>
        <w:adjustRightInd w:val="0"/>
        <w:ind w:firstLine="709"/>
        <w:jc w:val="both"/>
      </w:pPr>
      <w:r>
        <w:t>2.7.</w:t>
      </w:r>
      <w:r w:rsidR="001E4622">
        <w:t xml:space="preserve"> </w:t>
      </w:r>
      <w:r w:rsidR="0059314E">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9314E" w:rsidRDefault="0059314E" w:rsidP="0059314E">
      <w:pPr>
        <w:autoSpaceDE w:val="0"/>
        <w:autoSpaceDN w:val="0"/>
        <w:adjustRightInd w:val="0"/>
        <w:ind w:firstLine="709"/>
        <w:jc w:val="both"/>
      </w:pPr>
      <w:r w:rsidRPr="0059314E">
        <w:t>Сотрудники администраци</w:t>
      </w:r>
      <w:r>
        <w:t>и</w:t>
      </w:r>
      <w:r w:rsidRPr="0059314E">
        <w:t xml:space="preserve"> МО </w:t>
      </w:r>
      <w:r>
        <w:t>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9314E" w:rsidRDefault="0059314E" w:rsidP="0059314E">
      <w:pPr>
        <w:autoSpaceDE w:val="0"/>
        <w:autoSpaceDN w:val="0"/>
        <w:adjustRightInd w:val="0"/>
        <w:ind w:firstLine="709"/>
        <w:jc w:val="both"/>
      </w:pPr>
      <w:r>
        <w:t>- выписка из Единого государственного реестра юридических лиц (ЕГРЮЛ);</w:t>
      </w:r>
    </w:p>
    <w:p w:rsidR="0059314E" w:rsidRDefault="0059314E" w:rsidP="0059314E">
      <w:pPr>
        <w:autoSpaceDE w:val="0"/>
        <w:autoSpaceDN w:val="0"/>
        <w:adjustRightInd w:val="0"/>
        <w:ind w:firstLine="709"/>
        <w:jc w:val="both"/>
      </w:pPr>
      <w:r>
        <w:t>- выписка из Единого государственного реестра недвижимости (ЕГРН).</w:t>
      </w:r>
    </w:p>
    <w:p w:rsidR="00C22A74" w:rsidRDefault="0059314E" w:rsidP="0059314E">
      <w:pPr>
        <w:autoSpaceDE w:val="0"/>
        <w:autoSpaceDN w:val="0"/>
        <w:adjustRightInd w:val="0"/>
        <w:ind w:firstLine="709"/>
        <w:jc w:val="both"/>
      </w:pPr>
      <w:r>
        <w:t>Заявитель вправе представить документы, указанные в настоящем пункте, по собственной инициативе.</w:t>
      </w:r>
    </w:p>
    <w:p w:rsidR="00C22A74" w:rsidRDefault="00C22A74" w:rsidP="00C22A74">
      <w:pPr>
        <w:autoSpaceDE w:val="0"/>
        <w:autoSpaceDN w:val="0"/>
        <w:adjustRightInd w:val="0"/>
        <w:ind w:firstLine="709"/>
        <w:jc w:val="both"/>
      </w:pPr>
      <w:r>
        <w:t>2.8. Сотрудники администраци</w:t>
      </w:r>
      <w:r w:rsidR="0059314E">
        <w:t>и</w:t>
      </w:r>
      <w:r>
        <w:t xml:space="preserve"> МО, предоставляющие муниципальную услугу, не вправе требовать от заявителя:</w:t>
      </w:r>
    </w:p>
    <w:p w:rsidR="00C22A74" w:rsidRDefault="00C22A74" w:rsidP="00C22A74">
      <w:pPr>
        <w:autoSpaceDE w:val="0"/>
        <w:autoSpaceDN w:val="0"/>
        <w:adjustRightInd w:val="0"/>
        <w:ind w:firstLine="709"/>
        <w:jc w:val="both"/>
      </w:pPr>
      <w: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22A74" w:rsidRDefault="0059314E" w:rsidP="00C22A74">
      <w:pPr>
        <w:autoSpaceDE w:val="0"/>
        <w:autoSpaceDN w:val="0"/>
        <w:adjustRightInd w:val="0"/>
        <w:ind w:firstLine="709"/>
        <w:jc w:val="both"/>
      </w:pPr>
      <w:r>
        <w:t>2)</w:t>
      </w:r>
      <w:r w:rsidR="00C22A74">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22A74" w:rsidRDefault="00C22A74" w:rsidP="00C22A74">
      <w:pPr>
        <w:autoSpaceDE w:val="0"/>
        <w:autoSpaceDN w:val="0"/>
        <w:adjustRightInd w:val="0"/>
        <w:ind w:firstLine="709"/>
        <w:jc w:val="both"/>
      </w:pPr>
      <w: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C22A74" w:rsidRDefault="00C22A74" w:rsidP="00C22A74">
      <w:pPr>
        <w:autoSpaceDE w:val="0"/>
        <w:autoSpaceDN w:val="0"/>
        <w:adjustRightInd w:val="0"/>
        <w:ind w:firstLine="709"/>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22A74" w:rsidRDefault="00C22A74" w:rsidP="00C22A74">
      <w:pPr>
        <w:autoSpaceDE w:val="0"/>
        <w:autoSpaceDN w:val="0"/>
        <w:adjustRightInd w:val="0"/>
        <w:ind w:firstLine="709"/>
        <w:jc w:val="both"/>
      </w:pPr>
      <w: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22A74" w:rsidRDefault="00C22A74" w:rsidP="00C22A74">
      <w:pPr>
        <w:autoSpaceDE w:val="0"/>
        <w:autoSpaceDN w:val="0"/>
        <w:adjustRightInd w:val="0"/>
        <w:ind w:firstLine="709"/>
        <w:jc w:val="both"/>
      </w:pPr>
      <w: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C22A74" w:rsidRDefault="00C22A74" w:rsidP="00C22A74">
      <w:pPr>
        <w:autoSpaceDE w:val="0"/>
        <w:autoSpaceDN w:val="0"/>
        <w:adjustRightInd w:val="0"/>
        <w:ind w:firstLine="709"/>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22A74" w:rsidRDefault="00C22A74" w:rsidP="0031493A">
      <w:pPr>
        <w:autoSpaceDE w:val="0"/>
        <w:autoSpaceDN w:val="0"/>
        <w:adjustRightInd w:val="0"/>
        <w:ind w:firstLine="709"/>
        <w:jc w:val="both"/>
      </w:pPr>
      <w: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r>
        <w:lastRenderedPageBreak/>
        <w:t>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9314E" w:rsidRPr="0059314E" w:rsidRDefault="00385973" w:rsidP="0059314E">
      <w:pPr>
        <w:autoSpaceDE w:val="0"/>
        <w:autoSpaceDN w:val="0"/>
        <w:adjustRightInd w:val="0"/>
        <w:ind w:firstLine="709"/>
        <w:jc w:val="both"/>
        <w:rPr>
          <w:bCs/>
        </w:rPr>
      </w:pPr>
      <w:r w:rsidRPr="00EE1AA5">
        <w:t>2.</w:t>
      </w:r>
      <w:r w:rsidR="0031493A">
        <w:t>9</w:t>
      </w:r>
      <w:r w:rsidRPr="00EE1AA5">
        <w:t>.</w:t>
      </w:r>
      <w:r w:rsidRPr="00EE1AA5">
        <w:rPr>
          <w:b/>
        </w:rPr>
        <w:t xml:space="preserve"> </w:t>
      </w:r>
      <w:r w:rsidR="0059314E" w:rsidRPr="0059314E">
        <w:rPr>
          <w:bCs/>
        </w:rPr>
        <w:t>Основания для приостановления предоставления муниципальной услуги не предусмотрены.</w:t>
      </w:r>
    </w:p>
    <w:p w:rsidR="0059314E" w:rsidRPr="0059314E" w:rsidRDefault="0059314E" w:rsidP="0059314E">
      <w:pPr>
        <w:autoSpaceDE w:val="0"/>
        <w:autoSpaceDN w:val="0"/>
        <w:adjustRightInd w:val="0"/>
        <w:ind w:firstLine="709"/>
        <w:jc w:val="both"/>
        <w:rPr>
          <w:bCs/>
        </w:rPr>
      </w:pPr>
      <w:r w:rsidRPr="0059314E">
        <w:rPr>
          <w:bCs/>
        </w:rPr>
        <w:t>2.</w:t>
      </w:r>
      <w:r>
        <w:rPr>
          <w:bCs/>
        </w:rPr>
        <w:t>10</w:t>
      </w:r>
      <w:r w:rsidRPr="0059314E">
        <w:rPr>
          <w:bCs/>
        </w:rPr>
        <w:t>. Основания для отказа в приеме документов, необходимых для предоставления муниципальной услуги, отсутствуют.</w:t>
      </w:r>
    </w:p>
    <w:p w:rsidR="0059314E" w:rsidRPr="0059314E" w:rsidRDefault="0059314E" w:rsidP="0059314E">
      <w:pPr>
        <w:autoSpaceDE w:val="0"/>
        <w:autoSpaceDN w:val="0"/>
        <w:adjustRightInd w:val="0"/>
        <w:ind w:firstLine="709"/>
        <w:jc w:val="both"/>
        <w:rPr>
          <w:bCs/>
        </w:rPr>
      </w:pPr>
      <w:r w:rsidRPr="0059314E">
        <w:rPr>
          <w:bCs/>
        </w:rPr>
        <w:t>2.1</w:t>
      </w:r>
      <w:r>
        <w:rPr>
          <w:bCs/>
        </w:rPr>
        <w:t>1</w:t>
      </w:r>
      <w:r w:rsidRPr="0059314E">
        <w:rPr>
          <w:bCs/>
        </w:rPr>
        <w:t>. Исчерпывающий перечень оснований для отказа в предоставлении муниципальной услуги.</w:t>
      </w:r>
    </w:p>
    <w:p w:rsidR="0059314E" w:rsidRPr="0059314E" w:rsidRDefault="0059314E" w:rsidP="0059314E">
      <w:pPr>
        <w:autoSpaceDE w:val="0"/>
        <w:autoSpaceDN w:val="0"/>
        <w:adjustRightInd w:val="0"/>
        <w:ind w:firstLine="709"/>
        <w:jc w:val="both"/>
        <w:rPr>
          <w:bCs/>
        </w:rPr>
      </w:pPr>
      <w:r w:rsidRPr="0059314E">
        <w:rPr>
          <w:bCs/>
        </w:rPr>
        <w:t>1</w:t>
      </w:r>
      <w:r>
        <w:rPr>
          <w:bCs/>
        </w:rPr>
        <w:t>) в</w:t>
      </w:r>
      <w:r w:rsidRPr="0059314E">
        <w:rPr>
          <w:bCs/>
        </w:rPr>
        <w:t xml:space="preserve"> ходатайстве об установлении публичного сервитута отсутствуют сведения, предусмотренные статьей 39.41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РФ;</w:t>
      </w:r>
    </w:p>
    <w:p w:rsidR="0059314E" w:rsidRPr="0059314E" w:rsidRDefault="0059314E" w:rsidP="0059314E">
      <w:pPr>
        <w:autoSpaceDE w:val="0"/>
        <w:autoSpaceDN w:val="0"/>
        <w:adjustRightInd w:val="0"/>
        <w:ind w:firstLine="709"/>
        <w:jc w:val="both"/>
        <w:rPr>
          <w:bCs/>
        </w:rPr>
      </w:pPr>
      <w:r>
        <w:rPr>
          <w:bCs/>
        </w:rPr>
        <w:t>2) н</w:t>
      </w:r>
      <w:r w:rsidRPr="0059314E">
        <w:rPr>
          <w:bCs/>
        </w:rPr>
        <w:t>е соблюдены условия установления публичного сервитута, предусмотренные статьями 23 и 39.39 Земельного кодекса РФ;</w:t>
      </w:r>
    </w:p>
    <w:p w:rsidR="0059314E" w:rsidRPr="0059314E" w:rsidRDefault="0059314E" w:rsidP="0059314E">
      <w:pPr>
        <w:autoSpaceDE w:val="0"/>
        <w:autoSpaceDN w:val="0"/>
        <w:adjustRightInd w:val="0"/>
        <w:ind w:firstLine="709"/>
        <w:jc w:val="both"/>
        <w:rPr>
          <w:bCs/>
        </w:rPr>
      </w:pPr>
      <w:r>
        <w:rPr>
          <w:bCs/>
        </w:rPr>
        <w:t>3) о</w:t>
      </w:r>
      <w:r w:rsidRPr="0059314E">
        <w:rPr>
          <w:bCs/>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59314E" w:rsidRDefault="0059314E" w:rsidP="0059314E">
      <w:pPr>
        <w:autoSpaceDE w:val="0"/>
        <w:autoSpaceDN w:val="0"/>
        <w:adjustRightInd w:val="0"/>
        <w:ind w:firstLine="709"/>
        <w:jc w:val="both"/>
        <w:rPr>
          <w:bCs/>
        </w:rPr>
      </w:pPr>
      <w:r>
        <w:rPr>
          <w:bCs/>
        </w:rPr>
        <w:t>4) о</w:t>
      </w:r>
      <w:r w:rsidRPr="0059314E">
        <w:rPr>
          <w:bCs/>
        </w:rPr>
        <w:t xml:space="preserve">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w:t>
      </w:r>
    </w:p>
    <w:p w:rsidR="0059314E" w:rsidRPr="0059314E" w:rsidRDefault="0059314E" w:rsidP="0059314E">
      <w:pPr>
        <w:autoSpaceDE w:val="0"/>
        <w:autoSpaceDN w:val="0"/>
        <w:adjustRightInd w:val="0"/>
        <w:ind w:firstLine="709"/>
        <w:jc w:val="both"/>
        <w:rPr>
          <w:bCs/>
        </w:rPr>
      </w:pPr>
      <w:r w:rsidRPr="0059314E">
        <w:rPr>
          <w:bCs/>
        </w:rPr>
        <w:t>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59314E" w:rsidRPr="0059314E" w:rsidRDefault="0059314E" w:rsidP="0059314E">
      <w:pPr>
        <w:autoSpaceDE w:val="0"/>
        <w:autoSpaceDN w:val="0"/>
        <w:adjustRightInd w:val="0"/>
        <w:ind w:firstLine="709"/>
        <w:jc w:val="both"/>
        <w:rPr>
          <w:bCs/>
        </w:rPr>
      </w:pPr>
      <w:r>
        <w:rPr>
          <w:bCs/>
        </w:rPr>
        <w:t>5) о</w:t>
      </w:r>
      <w:r w:rsidRPr="0059314E">
        <w:rPr>
          <w:bCs/>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59314E" w:rsidRPr="0059314E" w:rsidRDefault="0059314E" w:rsidP="0059314E">
      <w:pPr>
        <w:autoSpaceDE w:val="0"/>
        <w:autoSpaceDN w:val="0"/>
        <w:adjustRightInd w:val="0"/>
        <w:ind w:firstLine="709"/>
        <w:jc w:val="both"/>
        <w:rPr>
          <w:bCs/>
        </w:rPr>
      </w:pPr>
      <w:r>
        <w:rPr>
          <w:bCs/>
        </w:rPr>
        <w:t>6) г</w:t>
      </w:r>
      <w:r w:rsidRPr="0059314E">
        <w:rPr>
          <w:bCs/>
        </w:rPr>
        <w:t>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 РФ;</w:t>
      </w:r>
    </w:p>
    <w:p w:rsidR="0059314E" w:rsidRPr="0059314E" w:rsidRDefault="0059314E" w:rsidP="0059314E">
      <w:pPr>
        <w:autoSpaceDE w:val="0"/>
        <w:autoSpaceDN w:val="0"/>
        <w:adjustRightInd w:val="0"/>
        <w:ind w:firstLine="709"/>
        <w:jc w:val="both"/>
        <w:rPr>
          <w:bCs/>
        </w:rPr>
      </w:pPr>
      <w:r>
        <w:rPr>
          <w:bCs/>
        </w:rPr>
        <w:t>7) у</w:t>
      </w:r>
      <w:r w:rsidRPr="0059314E">
        <w:rPr>
          <w:bCs/>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59314E" w:rsidRPr="0059314E" w:rsidRDefault="0059314E" w:rsidP="0059314E">
      <w:pPr>
        <w:autoSpaceDE w:val="0"/>
        <w:autoSpaceDN w:val="0"/>
        <w:adjustRightInd w:val="0"/>
        <w:ind w:firstLine="709"/>
        <w:jc w:val="both"/>
        <w:rPr>
          <w:bCs/>
        </w:rPr>
      </w:pPr>
      <w:r>
        <w:rPr>
          <w:bCs/>
        </w:rPr>
        <w:t>8) п</w:t>
      </w:r>
      <w:r w:rsidRPr="0059314E">
        <w:rPr>
          <w:bCs/>
        </w:rPr>
        <w:t>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59314E" w:rsidRPr="0059314E" w:rsidRDefault="0059314E" w:rsidP="0059314E">
      <w:pPr>
        <w:autoSpaceDE w:val="0"/>
        <w:autoSpaceDN w:val="0"/>
        <w:adjustRightInd w:val="0"/>
        <w:ind w:firstLine="709"/>
        <w:jc w:val="both"/>
        <w:rPr>
          <w:bCs/>
        </w:rPr>
      </w:pPr>
      <w:r w:rsidRPr="0059314E">
        <w:rPr>
          <w:bCs/>
        </w:rPr>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59314E" w:rsidRPr="0059314E" w:rsidRDefault="0059314E" w:rsidP="0059314E">
      <w:pPr>
        <w:autoSpaceDE w:val="0"/>
        <w:autoSpaceDN w:val="0"/>
        <w:adjustRightInd w:val="0"/>
        <w:ind w:firstLine="709"/>
        <w:jc w:val="both"/>
        <w:rPr>
          <w:bCs/>
        </w:rPr>
      </w:pPr>
      <w:r w:rsidRPr="0059314E">
        <w:rPr>
          <w:bCs/>
        </w:rPr>
        <w:lastRenderedPageBreak/>
        <w:t>2.</w:t>
      </w:r>
      <w:r>
        <w:rPr>
          <w:bCs/>
        </w:rPr>
        <w:t>12</w:t>
      </w:r>
      <w:r w:rsidRPr="0059314E">
        <w:rPr>
          <w:bCs/>
        </w:rPr>
        <w:t>. Исчерпывающий перечень оснований для возврата заявления и документов заявителю без рассмотрения.</w:t>
      </w:r>
    </w:p>
    <w:p w:rsidR="0059314E" w:rsidRPr="0059314E" w:rsidRDefault="0059314E" w:rsidP="0059314E">
      <w:pPr>
        <w:autoSpaceDE w:val="0"/>
        <w:autoSpaceDN w:val="0"/>
        <w:adjustRightInd w:val="0"/>
        <w:ind w:firstLine="709"/>
        <w:jc w:val="both"/>
        <w:rPr>
          <w:bCs/>
        </w:rPr>
      </w:pPr>
      <w:r>
        <w:rPr>
          <w:bCs/>
        </w:rPr>
        <w:t>1) х</w:t>
      </w:r>
      <w:r w:rsidRPr="0059314E">
        <w:rPr>
          <w:bCs/>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9314E" w:rsidRPr="0059314E" w:rsidRDefault="0059314E" w:rsidP="0059314E">
      <w:pPr>
        <w:autoSpaceDE w:val="0"/>
        <w:autoSpaceDN w:val="0"/>
        <w:adjustRightInd w:val="0"/>
        <w:ind w:firstLine="709"/>
        <w:jc w:val="both"/>
        <w:rPr>
          <w:bCs/>
        </w:rPr>
      </w:pPr>
      <w:r>
        <w:rPr>
          <w:bCs/>
        </w:rPr>
        <w:t>2) з</w:t>
      </w:r>
      <w:r w:rsidRPr="0059314E">
        <w:rPr>
          <w:bCs/>
        </w:rPr>
        <w:t>аявитель не является лицом, предусмотренным статьей 39.40 Земельного кодекса РФ;</w:t>
      </w:r>
    </w:p>
    <w:p w:rsidR="0059314E" w:rsidRPr="0059314E" w:rsidRDefault="0059314E" w:rsidP="0059314E">
      <w:pPr>
        <w:autoSpaceDE w:val="0"/>
        <w:autoSpaceDN w:val="0"/>
        <w:adjustRightInd w:val="0"/>
        <w:ind w:firstLine="709"/>
        <w:jc w:val="both"/>
        <w:rPr>
          <w:bCs/>
        </w:rPr>
      </w:pPr>
      <w:r>
        <w:rPr>
          <w:bCs/>
        </w:rPr>
        <w:t>3) п</w:t>
      </w:r>
      <w:r w:rsidRPr="0059314E">
        <w:rPr>
          <w:bCs/>
        </w:rPr>
        <w:t>одано ходатайство об установлении публичного сервитута в целях, не предусмотренных статьей 39.37 Земельного кодекса РФ;</w:t>
      </w:r>
    </w:p>
    <w:p w:rsidR="0059314E" w:rsidRPr="0059314E" w:rsidRDefault="0059314E" w:rsidP="0059314E">
      <w:pPr>
        <w:autoSpaceDE w:val="0"/>
        <w:autoSpaceDN w:val="0"/>
        <w:adjustRightInd w:val="0"/>
        <w:ind w:firstLine="709"/>
        <w:jc w:val="both"/>
        <w:rPr>
          <w:bCs/>
        </w:rPr>
      </w:pPr>
      <w:r>
        <w:rPr>
          <w:bCs/>
        </w:rPr>
        <w:t>4) к</w:t>
      </w:r>
      <w:r w:rsidRPr="0059314E">
        <w:rPr>
          <w:bCs/>
        </w:rPr>
        <w:t xml:space="preserve"> ходатайству об установлении публичного сервитута не приложены документы, предусмотренные </w:t>
      </w:r>
      <w:r w:rsidR="003058E5">
        <w:rPr>
          <w:bCs/>
        </w:rPr>
        <w:t>пунктом</w:t>
      </w:r>
      <w:r w:rsidRPr="0059314E">
        <w:rPr>
          <w:bCs/>
        </w:rPr>
        <w:t xml:space="preserve"> 2.6 настоящего административного регламента;</w:t>
      </w:r>
    </w:p>
    <w:p w:rsidR="0059314E" w:rsidRPr="0059314E" w:rsidRDefault="0059314E" w:rsidP="0059314E">
      <w:pPr>
        <w:autoSpaceDE w:val="0"/>
        <w:autoSpaceDN w:val="0"/>
        <w:adjustRightInd w:val="0"/>
        <w:ind w:firstLine="709"/>
        <w:jc w:val="both"/>
        <w:rPr>
          <w:bCs/>
        </w:rPr>
      </w:pPr>
      <w:r>
        <w:rPr>
          <w:bCs/>
        </w:rPr>
        <w:t>5) х</w:t>
      </w:r>
      <w:r w:rsidRPr="0059314E">
        <w:rPr>
          <w:bCs/>
        </w:rPr>
        <w:t>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rsidR="0059314E" w:rsidRDefault="0059314E" w:rsidP="0059314E">
      <w:pPr>
        <w:autoSpaceDE w:val="0"/>
        <w:autoSpaceDN w:val="0"/>
        <w:adjustRightInd w:val="0"/>
        <w:ind w:firstLine="709"/>
        <w:jc w:val="both"/>
        <w:rPr>
          <w:bCs/>
        </w:rPr>
      </w:pPr>
      <w:r w:rsidRPr="0059314E">
        <w:rPr>
          <w:bCs/>
        </w:rPr>
        <w:t xml:space="preserve">В случае установления оснований, указанных в </w:t>
      </w:r>
      <w:r>
        <w:rPr>
          <w:bCs/>
        </w:rPr>
        <w:t>настоящем пункте</w:t>
      </w:r>
      <w:r w:rsidRPr="0059314E">
        <w:rPr>
          <w:bCs/>
        </w:rPr>
        <w:t xml:space="preserve">, </w:t>
      </w:r>
      <w:r>
        <w:rPr>
          <w:bCs/>
        </w:rPr>
        <w:t>а</w:t>
      </w:r>
      <w:r w:rsidRPr="0059314E">
        <w:rPr>
          <w:bCs/>
        </w:rPr>
        <w:t xml:space="preserve">дминистрация </w:t>
      </w:r>
      <w:r>
        <w:rPr>
          <w:bCs/>
        </w:rPr>
        <w:t xml:space="preserve">МО </w:t>
      </w:r>
      <w:r w:rsidRPr="0059314E">
        <w:rPr>
          <w:bCs/>
        </w:rPr>
        <w:t>в срок не более чем 5 рабочих дней со дня поступления ходатайства возвращает его без рассмотрения. Решение о возврате заявления и документов без рассмотрения заявителю должно быть обоснованным и содержать указание на причины принятого решения.</w:t>
      </w:r>
    </w:p>
    <w:p w:rsidR="0059314E" w:rsidRDefault="0059314E" w:rsidP="0059314E">
      <w:pPr>
        <w:autoSpaceDE w:val="0"/>
        <w:autoSpaceDN w:val="0"/>
        <w:adjustRightInd w:val="0"/>
        <w:ind w:firstLine="709"/>
        <w:jc w:val="both"/>
      </w:pPr>
      <w:r>
        <w:t>2.13. Муниципальная услуга предоставляется бесплатно.</w:t>
      </w:r>
    </w:p>
    <w:p w:rsidR="0059314E" w:rsidRDefault="0059314E" w:rsidP="0059314E">
      <w:pPr>
        <w:autoSpaceDE w:val="0"/>
        <w:autoSpaceDN w:val="0"/>
        <w:adjustRightInd w:val="0"/>
        <w:ind w:firstLine="709"/>
        <w:jc w:val="both"/>
      </w:pPr>
      <w:r>
        <w:t>2.14.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rsidR="0059314E" w:rsidRDefault="0059314E" w:rsidP="0059314E">
      <w:pPr>
        <w:autoSpaceDE w:val="0"/>
        <w:autoSpaceDN w:val="0"/>
        <w:adjustRightInd w:val="0"/>
        <w:ind w:firstLine="709"/>
        <w:jc w:val="both"/>
      </w:pPr>
      <w:r>
        <w:t>2.15. Срок регистрации ходатайства о предоставлении муниципальной услуги составляет в администрации МО:</w:t>
      </w:r>
    </w:p>
    <w:p w:rsidR="0059314E" w:rsidRDefault="0059314E" w:rsidP="0059314E">
      <w:pPr>
        <w:autoSpaceDE w:val="0"/>
        <w:autoSpaceDN w:val="0"/>
        <w:adjustRightInd w:val="0"/>
        <w:ind w:firstLine="709"/>
        <w:jc w:val="both"/>
      </w:pPr>
      <w:r>
        <w:t>- при личном обращении заявителя - в день поступления ходатайства в администрацию МО;</w:t>
      </w:r>
    </w:p>
    <w:p w:rsidR="0059314E" w:rsidRDefault="0059314E" w:rsidP="0059314E">
      <w:pPr>
        <w:autoSpaceDE w:val="0"/>
        <w:autoSpaceDN w:val="0"/>
        <w:adjustRightInd w:val="0"/>
        <w:ind w:firstLine="709"/>
        <w:jc w:val="both"/>
      </w:pPr>
      <w:r>
        <w:t>- при направлении ходатайства почтовой связью в администрацию МО - в день поступления ходатайства в администрацию МО;</w:t>
      </w:r>
    </w:p>
    <w:p w:rsidR="0059314E" w:rsidRDefault="0059314E" w:rsidP="0059314E">
      <w:pPr>
        <w:autoSpaceDE w:val="0"/>
        <w:autoSpaceDN w:val="0"/>
        <w:adjustRightInd w:val="0"/>
        <w:ind w:firstLine="709"/>
        <w:jc w:val="both"/>
      </w:pPr>
      <w:r>
        <w:t>- при направлении запроса на бумажном носителе из МФЦ в администрацию МО (при наличии соглашения) - в день поступления запроса в администрацию МО;</w:t>
      </w:r>
    </w:p>
    <w:p w:rsidR="0059314E" w:rsidRDefault="0059314E" w:rsidP="0059314E">
      <w:pPr>
        <w:autoSpaceDE w:val="0"/>
        <w:autoSpaceDN w:val="0"/>
        <w:adjustRightInd w:val="0"/>
        <w:ind w:firstLine="709"/>
        <w:jc w:val="both"/>
      </w:pPr>
      <w: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66D6B" w:rsidRPr="00466D6B" w:rsidRDefault="00466D6B" w:rsidP="0059314E">
      <w:pPr>
        <w:autoSpaceDE w:val="0"/>
        <w:autoSpaceDN w:val="0"/>
        <w:adjustRightInd w:val="0"/>
        <w:ind w:firstLine="709"/>
        <w:jc w:val="both"/>
      </w:pPr>
      <w:r w:rsidRPr="00466D6B">
        <w:t>2.1</w:t>
      </w:r>
      <w:r w:rsidR="0059314E">
        <w:t>6.</w:t>
      </w:r>
      <w:r w:rsidRPr="00466D6B">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66D6B" w:rsidRPr="00466D6B" w:rsidRDefault="00466D6B" w:rsidP="00466D6B">
      <w:pPr>
        <w:autoSpaceDE w:val="0"/>
        <w:autoSpaceDN w:val="0"/>
        <w:adjustRightInd w:val="0"/>
        <w:ind w:firstLine="540"/>
        <w:jc w:val="both"/>
      </w:pPr>
      <w:r w:rsidRPr="00466D6B">
        <w:t>1) предоставление муниципальной услуги осуществляется в специально выделенных для этих целей помещениях администрации МО;</w:t>
      </w:r>
    </w:p>
    <w:p w:rsidR="00466D6B" w:rsidRPr="00466D6B" w:rsidRDefault="00466D6B" w:rsidP="00466D6B">
      <w:pPr>
        <w:autoSpaceDE w:val="0"/>
        <w:autoSpaceDN w:val="0"/>
        <w:adjustRightInd w:val="0"/>
        <w:ind w:firstLine="540"/>
        <w:jc w:val="both"/>
      </w:pPr>
      <w:r w:rsidRPr="00466D6B">
        <w:t>2) наличие на территории, прилегающей к зданию,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466D6B" w:rsidRPr="00466D6B" w:rsidRDefault="00466D6B" w:rsidP="00466D6B">
      <w:pPr>
        <w:autoSpaceDE w:val="0"/>
        <w:autoSpaceDN w:val="0"/>
        <w:adjustRightInd w:val="0"/>
        <w:ind w:firstLine="540"/>
        <w:jc w:val="both"/>
      </w:pPr>
      <w:r w:rsidRPr="00466D6B">
        <w:t>3) вход в здание администрации МО должен быть оборудован информационной вывеской, содержащей информацию о режиме работы администрации МО;</w:t>
      </w:r>
    </w:p>
    <w:p w:rsidR="00466D6B" w:rsidRPr="00466D6B" w:rsidRDefault="00466D6B" w:rsidP="00466D6B">
      <w:pPr>
        <w:autoSpaceDE w:val="0"/>
        <w:autoSpaceDN w:val="0"/>
        <w:adjustRightInd w:val="0"/>
        <w:ind w:firstLine="540"/>
        <w:jc w:val="both"/>
      </w:pPr>
      <w:r w:rsidRPr="00466D6B">
        <w:t>4) помещения размещаются преимущественно на первом этаже здания с предоставлением доступа в помещение инвалидам;</w:t>
      </w:r>
    </w:p>
    <w:p w:rsidR="00466D6B" w:rsidRPr="00466D6B" w:rsidRDefault="00466D6B" w:rsidP="00466D6B">
      <w:pPr>
        <w:autoSpaceDE w:val="0"/>
        <w:autoSpaceDN w:val="0"/>
        <w:adjustRightInd w:val="0"/>
        <w:ind w:firstLine="540"/>
        <w:jc w:val="both"/>
      </w:pPr>
      <w:r w:rsidRPr="00466D6B">
        <w:t>5) вход в здание администрации МО должен быть оборудован пандусом, позволяющим обеспечить беспрепятственный доступ инвалидов.</w:t>
      </w:r>
    </w:p>
    <w:p w:rsidR="00466D6B" w:rsidRPr="00466D6B" w:rsidRDefault="00466D6B" w:rsidP="00466D6B">
      <w:pPr>
        <w:autoSpaceDE w:val="0"/>
        <w:autoSpaceDN w:val="0"/>
        <w:adjustRightInd w:val="0"/>
        <w:ind w:firstLine="540"/>
        <w:jc w:val="both"/>
      </w:pPr>
      <w:r w:rsidRPr="00466D6B">
        <w:t>6) при необходимости инвалиду предоставляется помощник из числа работников администрации МО для преодоления барьеров, возникающих при предоставлении муниципальной услуги наравне с другими гражданами;</w:t>
      </w:r>
    </w:p>
    <w:p w:rsidR="00466D6B" w:rsidRPr="00466D6B" w:rsidRDefault="00466D6B" w:rsidP="00466D6B">
      <w:pPr>
        <w:autoSpaceDE w:val="0"/>
        <w:autoSpaceDN w:val="0"/>
        <w:adjustRightInd w:val="0"/>
        <w:ind w:firstLine="540"/>
        <w:jc w:val="both"/>
      </w:pPr>
      <w:r w:rsidRPr="00466D6B">
        <w:t>7) вход в здание администрации МО должен быть оборудован информационной табличкой с контактным номером телефона для вызова работника администрации МО, ответственного за сопровождение инвалида;</w:t>
      </w:r>
    </w:p>
    <w:p w:rsidR="00466D6B" w:rsidRPr="00466D6B" w:rsidRDefault="00466D6B" w:rsidP="00466D6B">
      <w:pPr>
        <w:autoSpaceDE w:val="0"/>
        <w:autoSpaceDN w:val="0"/>
        <w:adjustRightInd w:val="0"/>
        <w:ind w:firstLine="540"/>
        <w:jc w:val="both"/>
      </w:pPr>
      <w:r w:rsidRPr="00466D6B">
        <w:lastRenderedPageBreak/>
        <w:t>8) наличие визуальной и текстовой информации о порядке предоставления муниципальных услуг;</w:t>
      </w:r>
    </w:p>
    <w:p w:rsidR="00466D6B" w:rsidRPr="00466D6B" w:rsidRDefault="00466D6B" w:rsidP="00466D6B">
      <w:pPr>
        <w:autoSpaceDE w:val="0"/>
        <w:autoSpaceDN w:val="0"/>
        <w:adjustRightInd w:val="0"/>
        <w:ind w:firstLine="540"/>
        <w:jc w:val="both"/>
      </w:pPr>
      <w:r w:rsidRPr="00466D6B">
        <w:t>9)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66D6B" w:rsidRPr="00466D6B" w:rsidRDefault="00466D6B" w:rsidP="00466D6B">
      <w:pPr>
        <w:autoSpaceDE w:val="0"/>
        <w:autoSpaceDN w:val="0"/>
        <w:adjustRightInd w:val="0"/>
        <w:ind w:firstLine="540"/>
        <w:jc w:val="both"/>
      </w:pPr>
      <w:r w:rsidRPr="00466D6B">
        <w:t>10) помещения приема и выдачи документов должны предусматривать места для ожидания, информирования и приема заявителей;</w:t>
      </w:r>
    </w:p>
    <w:p w:rsidR="00466D6B" w:rsidRPr="00466D6B" w:rsidRDefault="00466D6B" w:rsidP="00466D6B">
      <w:pPr>
        <w:autoSpaceDE w:val="0"/>
        <w:autoSpaceDN w:val="0"/>
        <w:adjustRightInd w:val="0"/>
        <w:ind w:firstLine="540"/>
        <w:jc w:val="both"/>
      </w:pPr>
      <w:r w:rsidRPr="00466D6B">
        <w:t>11) места ожидания и места для информирования оборудуются стульями и столами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исчерпывающую информацию, необходимую для получения муниципальной услуги и информацию о часах приема заявлений;</w:t>
      </w:r>
    </w:p>
    <w:p w:rsidR="00466D6B" w:rsidRPr="00466D6B" w:rsidRDefault="00466D6B" w:rsidP="00466D6B">
      <w:pPr>
        <w:autoSpaceDE w:val="0"/>
        <w:autoSpaceDN w:val="0"/>
        <w:adjustRightInd w:val="0"/>
        <w:ind w:firstLine="540"/>
        <w:jc w:val="both"/>
      </w:pPr>
      <w:r w:rsidRPr="00466D6B">
        <w:t>12)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66D6B" w:rsidRPr="00466D6B" w:rsidRDefault="00466D6B" w:rsidP="00466D6B">
      <w:pPr>
        <w:pStyle w:val="a6"/>
        <w:spacing w:line="240" w:lineRule="auto"/>
        <w:ind w:left="0" w:firstLine="540"/>
        <w:contextualSpacing w:val="0"/>
      </w:pPr>
      <w:r w:rsidRPr="00466D6B">
        <w:t>13) на информационных стендах указывается следующая информация:</w:t>
      </w:r>
    </w:p>
    <w:p w:rsidR="00466D6B" w:rsidRPr="00466D6B" w:rsidRDefault="00466D6B" w:rsidP="00466D6B">
      <w:pPr>
        <w:autoSpaceDE w:val="0"/>
        <w:autoSpaceDN w:val="0"/>
        <w:adjustRightInd w:val="0"/>
        <w:ind w:firstLine="540"/>
        <w:jc w:val="both"/>
      </w:pPr>
      <w:r w:rsidRPr="00466D6B">
        <w:t>а) местонахождение, режим работы, контактные телефоны, официальная страница в Интернете, адреса электронной почты органа местного самоуправления,</w:t>
      </w:r>
    </w:p>
    <w:p w:rsidR="00466D6B" w:rsidRPr="00466D6B" w:rsidRDefault="00466D6B" w:rsidP="00466D6B">
      <w:pPr>
        <w:autoSpaceDE w:val="0"/>
        <w:autoSpaceDN w:val="0"/>
        <w:adjustRightInd w:val="0"/>
        <w:ind w:firstLine="540"/>
        <w:jc w:val="both"/>
      </w:pPr>
      <w:r w:rsidRPr="00466D6B">
        <w:t>б) текст административного регламента (полная версия на интернет-сайте и извлечения на информационных стендах), в том числе блок-схема и краткое описание порядка предоставления муниципальной услуги,</w:t>
      </w:r>
    </w:p>
    <w:p w:rsidR="00466D6B" w:rsidRPr="00466D6B" w:rsidRDefault="00466D6B" w:rsidP="00466D6B">
      <w:pPr>
        <w:autoSpaceDE w:val="0"/>
        <w:autoSpaceDN w:val="0"/>
        <w:adjustRightInd w:val="0"/>
        <w:ind w:firstLine="540"/>
        <w:jc w:val="both"/>
      </w:pPr>
      <w:r w:rsidRPr="00466D6B">
        <w:t xml:space="preserve">в) справочная информация о должностных лицах администрации МО: фамилия, имя и отчество, приемные часы, номер кабинета, </w:t>
      </w:r>
    </w:p>
    <w:p w:rsidR="00466D6B" w:rsidRPr="00466D6B" w:rsidRDefault="00466D6B" w:rsidP="00466D6B">
      <w:pPr>
        <w:autoSpaceDE w:val="0"/>
        <w:autoSpaceDN w:val="0"/>
        <w:adjustRightInd w:val="0"/>
        <w:ind w:firstLine="540"/>
        <w:jc w:val="both"/>
      </w:pPr>
      <w:r w:rsidRPr="00466D6B">
        <w:t>г) порядок получения консультаций,</w:t>
      </w:r>
    </w:p>
    <w:p w:rsidR="00466D6B" w:rsidRPr="00466D6B" w:rsidRDefault="00466D6B" w:rsidP="00466D6B">
      <w:pPr>
        <w:autoSpaceDE w:val="0"/>
        <w:autoSpaceDN w:val="0"/>
        <w:adjustRightInd w:val="0"/>
        <w:ind w:firstLine="540"/>
        <w:jc w:val="both"/>
      </w:pPr>
      <w:r w:rsidRPr="00466D6B">
        <w:t>д) порядок обжалования решений, действий или бездействия должностных лиц, ответственных за предоставление муниципальной услуги,</w:t>
      </w:r>
    </w:p>
    <w:p w:rsidR="00385973" w:rsidRPr="00EE1AA5" w:rsidRDefault="00466D6B" w:rsidP="00466D6B">
      <w:pPr>
        <w:autoSpaceDE w:val="0"/>
        <w:autoSpaceDN w:val="0"/>
        <w:adjustRightInd w:val="0"/>
        <w:ind w:firstLine="540"/>
        <w:jc w:val="both"/>
      </w:pPr>
      <w:r w:rsidRPr="00466D6B">
        <w:t>е) иная информация, обязательное предоставление которой предусмотрено законодательством Российской Федерации.</w:t>
      </w:r>
    </w:p>
    <w:p w:rsidR="00466D6B" w:rsidRPr="00466D6B" w:rsidRDefault="00466D6B" w:rsidP="00466D6B">
      <w:pPr>
        <w:widowControl w:val="0"/>
        <w:autoSpaceDE w:val="0"/>
        <w:autoSpaceDN w:val="0"/>
        <w:adjustRightInd w:val="0"/>
        <w:ind w:firstLine="540"/>
        <w:jc w:val="both"/>
      </w:pPr>
      <w:r w:rsidRPr="00466D6B">
        <w:t>2.1</w:t>
      </w:r>
      <w:r w:rsidR="0059314E">
        <w:t>7</w:t>
      </w:r>
      <w:r w:rsidRPr="00466D6B">
        <w:t>. Показатели доступности и качества муниципальной услуги.</w:t>
      </w:r>
    </w:p>
    <w:p w:rsidR="00466D6B" w:rsidRPr="00466D6B" w:rsidRDefault="00466D6B" w:rsidP="00466D6B">
      <w:pPr>
        <w:widowControl w:val="0"/>
        <w:autoSpaceDE w:val="0"/>
        <w:autoSpaceDN w:val="0"/>
        <w:adjustRightInd w:val="0"/>
        <w:ind w:firstLine="540"/>
        <w:jc w:val="both"/>
      </w:pPr>
      <w:r w:rsidRPr="00466D6B">
        <w:t>2.1</w:t>
      </w:r>
      <w:r w:rsidR="0059314E">
        <w:t>7</w:t>
      </w:r>
      <w:r w:rsidRPr="00466D6B">
        <w:t>.1. Показатели доступности муниципальной услуги (общие, применимые в отношении всех заявителей):</w:t>
      </w:r>
    </w:p>
    <w:p w:rsidR="00466D6B" w:rsidRPr="00466D6B" w:rsidRDefault="00466D6B" w:rsidP="00466D6B">
      <w:pPr>
        <w:widowControl w:val="0"/>
        <w:autoSpaceDE w:val="0"/>
        <w:autoSpaceDN w:val="0"/>
        <w:adjustRightInd w:val="0"/>
        <w:ind w:firstLine="540"/>
        <w:jc w:val="both"/>
      </w:pPr>
      <w:r w:rsidRPr="00466D6B">
        <w:t>1) равные права и возможности при получении муниципальной услуги для заявителей;</w:t>
      </w:r>
    </w:p>
    <w:p w:rsidR="00466D6B" w:rsidRPr="00466D6B" w:rsidRDefault="00466D6B" w:rsidP="00466D6B">
      <w:pPr>
        <w:widowControl w:val="0"/>
        <w:autoSpaceDE w:val="0"/>
        <w:autoSpaceDN w:val="0"/>
        <w:adjustRightInd w:val="0"/>
        <w:ind w:firstLine="540"/>
        <w:jc w:val="both"/>
      </w:pPr>
      <w:r w:rsidRPr="00466D6B">
        <w:t>2) транспортная доступность к месту предоставления муниципальной услуги</w:t>
      </w:r>
    </w:p>
    <w:p w:rsidR="00466D6B" w:rsidRPr="00466D6B" w:rsidRDefault="00466D6B" w:rsidP="00466D6B">
      <w:pPr>
        <w:widowControl w:val="0"/>
        <w:autoSpaceDE w:val="0"/>
        <w:autoSpaceDN w:val="0"/>
        <w:adjustRightInd w:val="0"/>
        <w:ind w:firstLine="540"/>
        <w:jc w:val="both"/>
      </w:pPr>
      <w:r w:rsidRPr="00466D6B">
        <w:t>3) режим работы администрации МО, обеспечивающий возможность подачи заявителем запроса о предоставлении муниципальной услуги в течение рабочего времени;</w:t>
      </w:r>
    </w:p>
    <w:p w:rsidR="00466D6B" w:rsidRPr="00466D6B" w:rsidRDefault="00466D6B" w:rsidP="00466D6B">
      <w:pPr>
        <w:widowControl w:val="0"/>
        <w:autoSpaceDE w:val="0"/>
        <w:autoSpaceDN w:val="0"/>
        <w:adjustRightInd w:val="0"/>
        <w:ind w:firstLine="540"/>
        <w:jc w:val="both"/>
      </w:pPr>
      <w:r w:rsidRPr="00466D6B">
        <w:t>4) возможность получения полной, актуальной и достоверной информации о порядке предоставления муниципальной услуги по телефону администрации МО, на официальном сайте поселения, в МФЦ, посредством ЕПГУ либо ПГУ ЛО;</w:t>
      </w:r>
    </w:p>
    <w:p w:rsidR="00466D6B" w:rsidRPr="00466D6B" w:rsidRDefault="00466D6B" w:rsidP="00466D6B">
      <w:pPr>
        <w:widowControl w:val="0"/>
        <w:autoSpaceDE w:val="0"/>
        <w:autoSpaceDN w:val="0"/>
        <w:adjustRightInd w:val="0"/>
        <w:ind w:firstLine="540"/>
        <w:jc w:val="both"/>
      </w:pPr>
      <w:r w:rsidRPr="00466D6B">
        <w:t>5) обеспечение информирования (консультирования) заявителей по вопросам, предусмотренным настоящим административным регламентом.</w:t>
      </w:r>
    </w:p>
    <w:p w:rsidR="00466D6B" w:rsidRPr="00466D6B" w:rsidRDefault="00466D6B" w:rsidP="00466D6B">
      <w:pPr>
        <w:widowControl w:val="0"/>
        <w:autoSpaceDE w:val="0"/>
        <w:autoSpaceDN w:val="0"/>
        <w:adjustRightInd w:val="0"/>
        <w:ind w:firstLine="540"/>
        <w:jc w:val="both"/>
      </w:pPr>
      <w:r w:rsidRPr="00466D6B">
        <w:t>6) возможность досудебного (внесудебного) рассмотрения жалоб (претензий) в процессе получения муниципальной услуги;</w:t>
      </w:r>
    </w:p>
    <w:p w:rsidR="00466D6B" w:rsidRPr="00466D6B" w:rsidRDefault="00466D6B" w:rsidP="00466D6B">
      <w:pPr>
        <w:widowControl w:val="0"/>
        <w:autoSpaceDE w:val="0"/>
        <w:autoSpaceDN w:val="0"/>
        <w:adjustRightInd w:val="0"/>
        <w:ind w:firstLine="540"/>
        <w:jc w:val="both"/>
      </w:pPr>
      <w:r w:rsidRPr="00466D6B">
        <w:t>7)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 предоставления муниципальной услуги;</w:t>
      </w:r>
    </w:p>
    <w:p w:rsidR="00466D6B" w:rsidRPr="00466D6B" w:rsidRDefault="00466D6B" w:rsidP="00466D6B">
      <w:pPr>
        <w:widowControl w:val="0"/>
        <w:autoSpaceDE w:val="0"/>
        <w:autoSpaceDN w:val="0"/>
        <w:adjustRightInd w:val="0"/>
        <w:ind w:firstLine="540"/>
        <w:jc w:val="both"/>
      </w:pPr>
      <w:r w:rsidRPr="00466D6B">
        <w:t>8)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466D6B" w:rsidRPr="00466D6B" w:rsidRDefault="00466D6B" w:rsidP="00466D6B">
      <w:pPr>
        <w:widowControl w:val="0"/>
        <w:autoSpaceDE w:val="0"/>
        <w:autoSpaceDN w:val="0"/>
        <w:adjustRightInd w:val="0"/>
        <w:ind w:firstLine="540"/>
        <w:jc w:val="both"/>
      </w:pPr>
      <w:r w:rsidRPr="00466D6B">
        <w:t>2.1</w:t>
      </w:r>
      <w:r w:rsidR="0059314E">
        <w:t>7</w:t>
      </w:r>
      <w:r w:rsidRPr="00466D6B">
        <w:t>.2. Показатели доступности муниципальной услуги (специальные, применимые в отношении инвалидов):</w:t>
      </w:r>
    </w:p>
    <w:p w:rsidR="00466D6B" w:rsidRPr="00466D6B" w:rsidRDefault="00466D6B" w:rsidP="00466D6B">
      <w:pPr>
        <w:widowControl w:val="0"/>
        <w:autoSpaceDE w:val="0"/>
        <w:autoSpaceDN w:val="0"/>
        <w:adjustRightInd w:val="0"/>
        <w:ind w:firstLine="540"/>
        <w:jc w:val="both"/>
      </w:pPr>
      <w:r w:rsidRPr="00466D6B">
        <w:t>1) наличие на территории, прилегающей к зданию администрации МО мест для парковки специальных автотранспортных средств инвалидов;</w:t>
      </w:r>
    </w:p>
    <w:p w:rsidR="00466D6B" w:rsidRPr="00466D6B" w:rsidRDefault="00466D6B" w:rsidP="00466D6B">
      <w:pPr>
        <w:widowControl w:val="0"/>
        <w:autoSpaceDE w:val="0"/>
        <w:autoSpaceDN w:val="0"/>
        <w:adjustRightInd w:val="0"/>
        <w:ind w:firstLine="540"/>
        <w:jc w:val="both"/>
      </w:pPr>
      <w:r w:rsidRPr="00466D6B">
        <w:t>2) обеспечение беспрепятственного доступа инвалидов к помещениям, в которых предоставляется муниципальная услуга;</w:t>
      </w:r>
    </w:p>
    <w:p w:rsidR="00466D6B" w:rsidRPr="00466D6B" w:rsidRDefault="00466D6B" w:rsidP="00466D6B">
      <w:pPr>
        <w:widowControl w:val="0"/>
        <w:autoSpaceDE w:val="0"/>
        <w:autoSpaceDN w:val="0"/>
        <w:adjustRightInd w:val="0"/>
        <w:ind w:firstLine="540"/>
        <w:jc w:val="both"/>
      </w:pPr>
      <w:r w:rsidRPr="00466D6B">
        <w:t xml:space="preserve">3) получение для инвалидов в доступной форме информации по вопросам предоставления </w:t>
      </w:r>
      <w:r w:rsidRPr="00466D6B">
        <w:lastRenderedPageBreak/>
        <w:t>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66D6B" w:rsidRPr="00466D6B" w:rsidRDefault="00466D6B" w:rsidP="00466D6B">
      <w:pPr>
        <w:widowControl w:val="0"/>
        <w:autoSpaceDE w:val="0"/>
        <w:autoSpaceDN w:val="0"/>
        <w:adjustRightInd w:val="0"/>
        <w:ind w:firstLine="540"/>
        <w:jc w:val="both"/>
      </w:pPr>
      <w:r w:rsidRPr="00466D6B">
        <w:t>4) наличие возможности получения инвалидами помощи (при необходимости) от работников администрации МО для преодоления барьеров, мешающих получению услуг наравне с другими лицами.</w:t>
      </w:r>
    </w:p>
    <w:p w:rsidR="00466D6B" w:rsidRPr="00466D6B" w:rsidRDefault="00466D6B" w:rsidP="00466D6B">
      <w:pPr>
        <w:widowControl w:val="0"/>
        <w:autoSpaceDE w:val="0"/>
        <w:autoSpaceDN w:val="0"/>
        <w:adjustRightInd w:val="0"/>
        <w:ind w:firstLine="540"/>
        <w:jc w:val="both"/>
      </w:pPr>
      <w:r w:rsidRPr="00466D6B">
        <w:t>2.1</w:t>
      </w:r>
      <w:r w:rsidR="0059314E">
        <w:t>7</w:t>
      </w:r>
      <w:r w:rsidRPr="00466D6B">
        <w:t>.3. Показатели качества муниципальной услуги:</w:t>
      </w:r>
    </w:p>
    <w:p w:rsidR="00466D6B" w:rsidRPr="00466D6B" w:rsidRDefault="00466D6B" w:rsidP="00466D6B">
      <w:pPr>
        <w:widowControl w:val="0"/>
        <w:autoSpaceDE w:val="0"/>
        <w:autoSpaceDN w:val="0"/>
        <w:adjustRightInd w:val="0"/>
        <w:ind w:firstLine="540"/>
        <w:jc w:val="both"/>
      </w:pPr>
      <w:r w:rsidRPr="00466D6B">
        <w:t>1) своевременность предоставления муниципальной услуги (включая соблюдение сроков, предусмотренных настоящим административным регламентом);</w:t>
      </w:r>
    </w:p>
    <w:p w:rsidR="00466D6B" w:rsidRPr="00466D6B" w:rsidRDefault="00466D6B" w:rsidP="00466D6B">
      <w:pPr>
        <w:widowControl w:val="0"/>
        <w:autoSpaceDE w:val="0"/>
        <w:autoSpaceDN w:val="0"/>
        <w:adjustRightInd w:val="0"/>
        <w:ind w:firstLine="540"/>
        <w:jc w:val="both"/>
      </w:pPr>
      <w:r w:rsidRPr="00466D6B">
        <w:t>2) предоставление муниципальной услуги в соответствии со стандартом предоставления муниципальной услуги;</w:t>
      </w:r>
    </w:p>
    <w:p w:rsidR="00466D6B" w:rsidRPr="00466D6B" w:rsidRDefault="00466D6B" w:rsidP="00466D6B">
      <w:pPr>
        <w:widowControl w:val="0"/>
        <w:autoSpaceDE w:val="0"/>
        <w:autoSpaceDN w:val="0"/>
        <w:adjustRightInd w:val="0"/>
        <w:ind w:firstLine="540"/>
        <w:jc w:val="both"/>
      </w:pPr>
      <w:r w:rsidRPr="00466D6B">
        <w:t>3)</w:t>
      </w:r>
      <w:r w:rsidR="0059314E">
        <w:t xml:space="preserve"> </w:t>
      </w:r>
      <w:r w:rsidRPr="00466D6B">
        <w:t>удовлетворенность заявителя профессионализмом должностных лиц администрации МО, МФЦ при предоставлении муниципальной услуги;</w:t>
      </w:r>
    </w:p>
    <w:p w:rsidR="00466D6B" w:rsidRPr="00466D6B" w:rsidRDefault="00466D6B" w:rsidP="00466D6B">
      <w:pPr>
        <w:widowControl w:val="0"/>
        <w:autoSpaceDE w:val="0"/>
        <w:autoSpaceDN w:val="0"/>
        <w:adjustRightInd w:val="0"/>
        <w:ind w:firstLine="540"/>
        <w:jc w:val="both"/>
      </w:pPr>
      <w:r w:rsidRPr="00466D6B">
        <w:t>4) соблюдение времени ожидания в очереди при подаче запроса и получении результата;</w:t>
      </w:r>
    </w:p>
    <w:p w:rsidR="00466D6B" w:rsidRPr="00466D6B" w:rsidRDefault="00466D6B" w:rsidP="00466D6B">
      <w:pPr>
        <w:widowControl w:val="0"/>
        <w:autoSpaceDE w:val="0"/>
        <w:autoSpaceDN w:val="0"/>
        <w:adjustRightInd w:val="0"/>
        <w:ind w:firstLine="540"/>
        <w:jc w:val="both"/>
      </w:pPr>
      <w:r w:rsidRPr="00466D6B">
        <w:t>5) осуществление не более одного взаимодействия заявителя с должностными лицами администрации МО при получении муниципальной услуги;</w:t>
      </w:r>
    </w:p>
    <w:p w:rsidR="00466D6B" w:rsidRPr="00466D6B" w:rsidRDefault="00466D6B" w:rsidP="00466D6B">
      <w:pPr>
        <w:widowControl w:val="0"/>
        <w:autoSpaceDE w:val="0"/>
        <w:autoSpaceDN w:val="0"/>
        <w:adjustRightInd w:val="0"/>
        <w:ind w:firstLine="540"/>
        <w:jc w:val="both"/>
      </w:pPr>
      <w:r w:rsidRPr="00466D6B">
        <w:t>6) соответствие должностных инструкций сотрудников администрации МО,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466D6B" w:rsidRPr="00466D6B" w:rsidRDefault="00466D6B" w:rsidP="00466D6B">
      <w:pPr>
        <w:widowControl w:val="0"/>
        <w:autoSpaceDE w:val="0"/>
        <w:autoSpaceDN w:val="0"/>
        <w:adjustRightInd w:val="0"/>
        <w:ind w:firstLine="540"/>
        <w:jc w:val="both"/>
      </w:pPr>
      <w:r w:rsidRPr="00466D6B">
        <w:t>7) отсутствие жалоб на действия или бездействия должностных лиц администрации МО, поданных в установленном порядке.</w:t>
      </w:r>
    </w:p>
    <w:p w:rsidR="00466D6B" w:rsidRDefault="00466D6B" w:rsidP="00466D6B">
      <w:pPr>
        <w:autoSpaceDE w:val="0"/>
        <w:autoSpaceDN w:val="0"/>
        <w:adjustRightInd w:val="0"/>
        <w:ind w:firstLine="540"/>
        <w:jc w:val="both"/>
        <w:outlineLvl w:val="1"/>
        <w:rPr>
          <w:bCs/>
        </w:rPr>
      </w:pPr>
      <w:r w:rsidRPr="00466D6B">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r w:rsidRPr="00EE1AA5">
        <w:rPr>
          <w:bCs/>
        </w:rPr>
        <w:t xml:space="preserve"> </w:t>
      </w:r>
    </w:p>
    <w:p w:rsidR="00385973" w:rsidRPr="00EE1AA5" w:rsidRDefault="00385973" w:rsidP="00466D6B">
      <w:pPr>
        <w:autoSpaceDE w:val="0"/>
        <w:autoSpaceDN w:val="0"/>
        <w:adjustRightInd w:val="0"/>
        <w:ind w:firstLine="540"/>
        <w:jc w:val="both"/>
        <w:outlineLvl w:val="1"/>
      </w:pPr>
      <w:r w:rsidRPr="00EE1AA5">
        <w:rPr>
          <w:bCs/>
        </w:rPr>
        <w:t>2.1</w:t>
      </w:r>
      <w:r w:rsidR="0059314E">
        <w:rPr>
          <w:bCs/>
        </w:rPr>
        <w:t>8</w:t>
      </w:r>
      <w:r w:rsidRPr="00EE1AA5">
        <w:rPr>
          <w:bCs/>
        </w:rPr>
        <w:t xml:space="preserve">. </w:t>
      </w:r>
      <w:r w:rsidRPr="00EE1AA5">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385973" w:rsidRPr="00EE1AA5" w:rsidRDefault="00385973" w:rsidP="009A522E">
      <w:pPr>
        <w:widowControl w:val="0"/>
        <w:autoSpaceDE w:val="0"/>
        <w:autoSpaceDN w:val="0"/>
        <w:adjustRightInd w:val="0"/>
        <w:ind w:firstLine="540"/>
        <w:jc w:val="both"/>
        <w:rPr>
          <w:color w:val="000000"/>
        </w:rPr>
      </w:pPr>
      <w:r w:rsidRPr="00EE1AA5">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85973" w:rsidRPr="00EE1AA5" w:rsidRDefault="00385973" w:rsidP="009A522E">
      <w:pPr>
        <w:autoSpaceDE w:val="0"/>
        <w:autoSpaceDN w:val="0"/>
        <w:adjustRightInd w:val="0"/>
        <w:ind w:firstLine="540"/>
        <w:jc w:val="both"/>
        <w:outlineLvl w:val="1"/>
        <w:rPr>
          <w:color w:val="000000"/>
        </w:rPr>
      </w:pPr>
      <w:r w:rsidRPr="00EE1AA5">
        <w:rPr>
          <w:color w:val="000000"/>
        </w:rPr>
        <w:t>2.1</w:t>
      </w:r>
      <w:r w:rsidR="0059314E">
        <w:rPr>
          <w:color w:val="000000"/>
        </w:rPr>
        <w:t>8</w:t>
      </w:r>
      <w:r w:rsidRPr="00EE1AA5">
        <w:rPr>
          <w:color w:val="000000"/>
        </w:rPr>
        <w:t>.1.</w:t>
      </w:r>
      <w:r w:rsidRPr="00EE1AA5">
        <w:rPr>
          <w:rFonts w:ascii="Verdana" w:hAnsi="Verdana"/>
          <w:color w:val="000000"/>
        </w:rPr>
        <w:t xml:space="preserve"> </w:t>
      </w:r>
      <w:r w:rsidRPr="00EE1AA5">
        <w:rPr>
          <w:color w:val="000000"/>
        </w:rPr>
        <w:t>МФЦ осуществляет:</w:t>
      </w:r>
    </w:p>
    <w:p w:rsidR="00385973" w:rsidRPr="00EE1AA5" w:rsidRDefault="00385973" w:rsidP="009A522E">
      <w:pPr>
        <w:autoSpaceDE w:val="0"/>
        <w:autoSpaceDN w:val="0"/>
        <w:adjustRightInd w:val="0"/>
        <w:ind w:firstLine="540"/>
        <w:jc w:val="both"/>
        <w:outlineLvl w:val="1"/>
        <w:rPr>
          <w:color w:val="000000"/>
        </w:rPr>
      </w:pPr>
      <w:r w:rsidRPr="00EE1AA5">
        <w:rPr>
          <w:color w:val="000000"/>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услуг в рамках заключенных соглашений о взаимодействии;</w:t>
      </w:r>
    </w:p>
    <w:p w:rsidR="00385973" w:rsidRPr="00EE1AA5" w:rsidRDefault="00385973" w:rsidP="009A522E">
      <w:pPr>
        <w:autoSpaceDE w:val="0"/>
        <w:autoSpaceDN w:val="0"/>
        <w:adjustRightInd w:val="0"/>
        <w:ind w:firstLine="540"/>
        <w:jc w:val="both"/>
        <w:outlineLvl w:val="1"/>
        <w:rPr>
          <w:color w:val="000000"/>
        </w:rPr>
      </w:pPr>
      <w:r w:rsidRPr="00EE1AA5">
        <w:rPr>
          <w:color w:val="000000"/>
        </w:rPr>
        <w:t>- информирование граждан и организаций по вопросам предоставления муниципальных услуг;</w:t>
      </w:r>
    </w:p>
    <w:p w:rsidR="00385973" w:rsidRPr="00EE1AA5" w:rsidRDefault="00385973" w:rsidP="009A522E">
      <w:pPr>
        <w:autoSpaceDE w:val="0"/>
        <w:autoSpaceDN w:val="0"/>
        <w:adjustRightInd w:val="0"/>
        <w:ind w:firstLine="540"/>
        <w:jc w:val="both"/>
        <w:outlineLvl w:val="1"/>
        <w:rPr>
          <w:color w:val="000000"/>
        </w:rPr>
      </w:pPr>
      <w:r w:rsidRPr="00EE1AA5">
        <w:rPr>
          <w:color w:val="000000"/>
        </w:rPr>
        <w:t xml:space="preserve">- прием и выдачу документов, </w:t>
      </w:r>
      <w:r w:rsidR="003058E5" w:rsidRPr="00EE1AA5">
        <w:rPr>
          <w:color w:val="000000"/>
        </w:rPr>
        <w:t>необходимых для предоставления муниципальных услуг,</w:t>
      </w:r>
      <w:r w:rsidRPr="00EE1AA5">
        <w:rPr>
          <w:color w:val="000000"/>
        </w:rPr>
        <w:t xml:space="preserve"> либо являющихся результатом предоставления муниципальных услуг;</w:t>
      </w:r>
    </w:p>
    <w:p w:rsidR="00385973" w:rsidRPr="00EE1AA5" w:rsidRDefault="00385973" w:rsidP="009A522E">
      <w:pPr>
        <w:autoSpaceDE w:val="0"/>
        <w:autoSpaceDN w:val="0"/>
        <w:adjustRightInd w:val="0"/>
        <w:ind w:firstLine="540"/>
        <w:jc w:val="both"/>
        <w:outlineLvl w:val="1"/>
        <w:rPr>
          <w:color w:val="000000"/>
        </w:rPr>
      </w:pPr>
      <w:r w:rsidRPr="00EE1AA5">
        <w:rPr>
          <w:color w:val="000000"/>
        </w:rPr>
        <w:t>- обработку персональных данных, связанных с предоставлением муниципальных услуг.</w:t>
      </w:r>
    </w:p>
    <w:p w:rsidR="00385973" w:rsidRPr="00EE1AA5" w:rsidRDefault="00385973" w:rsidP="009A522E">
      <w:pPr>
        <w:autoSpaceDE w:val="0"/>
        <w:autoSpaceDN w:val="0"/>
        <w:adjustRightInd w:val="0"/>
        <w:ind w:firstLine="540"/>
        <w:jc w:val="both"/>
        <w:outlineLvl w:val="1"/>
        <w:rPr>
          <w:color w:val="000000"/>
        </w:rPr>
      </w:pPr>
      <w:r w:rsidRPr="00EE1AA5">
        <w:rPr>
          <w:color w:val="000000"/>
        </w:rPr>
        <w:t>2.1</w:t>
      </w:r>
      <w:r w:rsidR="0059314E">
        <w:rPr>
          <w:color w:val="000000"/>
        </w:rPr>
        <w:t>8</w:t>
      </w:r>
      <w:r w:rsidRPr="00EE1AA5">
        <w:rPr>
          <w:color w:val="000000"/>
        </w:rPr>
        <w:t xml:space="preserve">.2. В случае подачи документов в </w:t>
      </w:r>
      <w:r w:rsidR="004D6089">
        <w:rPr>
          <w:color w:val="000000"/>
        </w:rPr>
        <w:t>администрацию МО</w:t>
      </w:r>
      <w:r w:rsidRPr="00EE1AA5">
        <w:rPr>
          <w:color w:val="000000"/>
        </w:rPr>
        <w:t xml:space="preserve"> посредством МФЦ специалист МФЦ, осуществляющий прием документов, представленных для получения </w:t>
      </w:r>
      <w:r w:rsidR="004D6089">
        <w:rPr>
          <w:color w:val="000000"/>
        </w:rPr>
        <w:t>муниципальной</w:t>
      </w:r>
      <w:r w:rsidRPr="00EE1AA5">
        <w:rPr>
          <w:color w:val="000000"/>
        </w:rPr>
        <w:t xml:space="preserve"> услуги, выполняет следующие действия:</w:t>
      </w:r>
    </w:p>
    <w:p w:rsidR="00385973" w:rsidRPr="00EE1AA5" w:rsidRDefault="00385973" w:rsidP="00385973">
      <w:pPr>
        <w:autoSpaceDE w:val="0"/>
        <w:autoSpaceDN w:val="0"/>
        <w:adjustRightInd w:val="0"/>
        <w:ind w:firstLine="540"/>
        <w:jc w:val="both"/>
        <w:outlineLvl w:val="1"/>
        <w:rPr>
          <w:color w:val="000000"/>
        </w:rPr>
      </w:pPr>
      <w:r w:rsidRPr="00EE1AA5">
        <w:rPr>
          <w:color w:val="000000"/>
        </w:rPr>
        <w:t>- определяет предмет обращения;</w:t>
      </w:r>
    </w:p>
    <w:p w:rsidR="00385973" w:rsidRPr="00EE1AA5" w:rsidRDefault="00385973" w:rsidP="00385973">
      <w:pPr>
        <w:autoSpaceDE w:val="0"/>
        <w:autoSpaceDN w:val="0"/>
        <w:adjustRightInd w:val="0"/>
        <w:ind w:firstLine="540"/>
        <w:jc w:val="both"/>
        <w:outlineLvl w:val="1"/>
        <w:rPr>
          <w:color w:val="000000"/>
        </w:rPr>
      </w:pPr>
      <w:r w:rsidRPr="00EE1AA5">
        <w:rPr>
          <w:color w:val="000000"/>
        </w:rPr>
        <w:t>- проводит проверку полномочий лица, подающего документы;</w:t>
      </w:r>
    </w:p>
    <w:p w:rsidR="00385973" w:rsidRPr="00EE1AA5" w:rsidRDefault="00385973" w:rsidP="00385973">
      <w:pPr>
        <w:autoSpaceDE w:val="0"/>
        <w:autoSpaceDN w:val="0"/>
        <w:adjustRightInd w:val="0"/>
        <w:ind w:firstLine="540"/>
        <w:jc w:val="both"/>
        <w:outlineLvl w:val="1"/>
        <w:rPr>
          <w:color w:val="000000"/>
        </w:rPr>
      </w:pPr>
      <w:r w:rsidRPr="00EE1AA5">
        <w:rPr>
          <w:color w:val="000000"/>
        </w:rPr>
        <w:t>- проводит проверку правильности заполнения запроса и соответствия представленных документов требованиям, указанным в пункте 2.6 настоящего административного регламента;</w:t>
      </w:r>
    </w:p>
    <w:p w:rsidR="00385973" w:rsidRPr="00EE1AA5" w:rsidRDefault="00385973" w:rsidP="00385973">
      <w:pPr>
        <w:autoSpaceDE w:val="0"/>
        <w:autoSpaceDN w:val="0"/>
        <w:adjustRightInd w:val="0"/>
        <w:ind w:firstLine="540"/>
        <w:jc w:val="both"/>
        <w:outlineLvl w:val="1"/>
        <w:rPr>
          <w:color w:val="000000"/>
        </w:rPr>
      </w:pPr>
      <w:r w:rsidRPr="00EE1AA5">
        <w:rPr>
          <w:color w:val="000000"/>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w:t>
      </w:r>
      <w:r w:rsidRPr="00EE1AA5">
        <w:rPr>
          <w:color w:val="FF0000"/>
        </w:rPr>
        <w:t xml:space="preserve"> </w:t>
      </w:r>
      <w:r w:rsidRPr="00EE1AA5">
        <w:rPr>
          <w:color w:val="000000"/>
        </w:rPr>
        <w:t>услугой;</w:t>
      </w:r>
    </w:p>
    <w:p w:rsidR="00385973" w:rsidRPr="00EE1AA5" w:rsidRDefault="00385973" w:rsidP="00385973">
      <w:pPr>
        <w:autoSpaceDE w:val="0"/>
        <w:autoSpaceDN w:val="0"/>
        <w:adjustRightInd w:val="0"/>
        <w:ind w:firstLine="540"/>
        <w:jc w:val="both"/>
        <w:outlineLvl w:val="1"/>
        <w:rPr>
          <w:color w:val="000000"/>
        </w:rPr>
      </w:pPr>
      <w:r w:rsidRPr="00EE1AA5">
        <w:rPr>
          <w:color w:val="000000"/>
        </w:rPr>
        <w:lastRenderedPageBreak/>
        <w:t>- заверяет электронное дело своей электронной подписью (далее - ЭП);</w:t>
      </w:r>
    </w:p>
    <w:p w:rsidR="00385973" w:rsidRPr="00EE1AA5" w:rsidRDefault="00385973" w:rsidP="00385973">
      <w:pPr>
        <w:autoSpaceDE w:val="0"/>
        <w:autoSpaceDN w:val="0"/>
        <w:adjustRightInd w:val="0"/>
        <w:ind w:firstLine="540"/>
        <w:jc w:val="both"/>
        <w:outlineLvl w:val="1"/>
        <w:rPr>
          <w:color w:val="000000"/>
        </w:rPr>
      </w:pPr>
      <w:r w:rsidRPr="00EE1AA5">
        <w:rPr>
          <w:color w:val="000000"/>
        </w:rPr>
        <w:t xml:space="preserve">- направляет копии документов и реестр документов в </w:t>
      </w:r>
      <w:r w:rsidR="004D6089">
        <w:rPr>
          <w:color w:val="000000"/>
        </w:rPr>
        <w:t>администрацию МО:</w:t>
      </w:r>
    </w:p>
    <w:p w:rsidR="00385973" w:rsidRPr="00EE1AA5" w:rsidRDefault="00385973" w:rsidP="00385973">
      <w:pPr>
        <w:autoSpaceDE w:val="0"/>
        <w:autoSpaceDN w:val="0"/>
        <w:adjustRightInd w:val="0"/>
        <w:ind w:firstLine="540"/>
        <w:jc w:val="both"/>
        <w:outlineLvl w:val="1"/>
        <w:rPr>
          <w:color w:val="000000"/>
        </w:rPr>
      </w:pPr>
      <w:r w:rsidRPr="00EE1AA5">
        <w:rPr>
          <w:color w:val="000000"/>
        </w:rPr>
        <w:t>- в электронном виде (в составе пакетов электронных дел) в день обращения заявителя в МФЦ;</w:t>
      </w:r>
    </w:p>
    <w:p w:rsidR="00385973" w:rsidRPr="00EE1AA5" w:rsidRDefault="00385973" w:rsidP="00385973">
      <w:pPr>
        <w:autoSpaceDE w:val="0"/>
        <w:autoSpaceDN w:val="0"/>
        <w:adjustRightInd w:val="0"/>
        <w:ind w:firstLine="540"/>
        <w:jc w:val="both"/>
        <w:outlineLvl w:val="1"/>
        <w:rPr>
          <w:color w:val="000000"/>
        </w:rPr>
      </w:pPr>
      <w:r w:rsidRPr="00EE1AA5">
        <w:rPr>
          <w:color w:val="000000"/>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85973" w:rsidRPr="00EE1AA5" w:rsidRDefault="00385973" w:rsidP="00385973">
      <w:pPr>
        <w:autoSpaceDE w:val="0"/>
        <w:autoSpaceDN w:val="0"/>
        <w:adjustRightInd w:val="0"/>
        <w:ind w:firstLine="540"/>
        <w:jc w:val="both"/>
        <w:outlineLvl w:val="1"/>
        <w:rPr>
          <w:color w:val="000000"/>
        </w:rPr>
      </w:pPr>
      <w:r w:rsidRPr="00EE1AA5">
        <w:rPr>
          <w:color w:val="000000"/>
        </w:rPr>
        <w:t>2.1</w:t>
      </w:r>
      <w:r w:rsidR="0059314E">
        <w:rPr>
          <w:color w:val="000000"/>
        </w:rPr>
        <w:t>8</w:t>
      </w:r>
      <w:r w:rsidRPr="00EE1AA5">
        <w:rPr>
          <w:color w:val="000000"/>
        </w:rPr>
        <w:t>.3. При обнаружении несоответствия документов требованиям, указанным в пункт</w:t>
      </w:r>
      <w:r w:rsidR="00AD24C2">
        <w:rPr>
          <w:color w:val="000000"/>
        </w:rPr>
        <w:t>е</w:t>
      </w:r>
      <w:r w:rsidRPr="00EE1AA5">
        <w:rPr>
          <w:color w:val="000000"/>
        </w:rPr>
        <w:t xml:space="preserve"> 2.6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385973" w:rsidRPr="00EE1AA5" w:rsidRDefault="00385973" w:rsidP="00385973">
      <w:pPr>
        <w:autoSpaceDE w:val="0"/>
        <w:autoSpaceDN w:val="0"/>
        <w:adjustRightInd w:val="0"/>
        <w:ind w:firstLine="540"/>
        <w:jc w:val="both"/>
        <w:outlineLvl w:val="1"/>
        <w:rPr>
          <w:color w:val="000000"/>
        </w:rPr>
      </w:pPr>
      <w:r w:rsidRPr="00EE1AA5">
        <w:rPr>
          <w:color w:val="000000"/>
        </w:rPr>
        <w:t>По окончании приема документов специалист МФЦ выдает заявителю расписку в приеме документов.</w:t>
      </w:r>
    </w:p>
    <w:p w:rsidR="00385973" w:rsidRPr="00EE1AA5" w:rsidRDefault="00385973" w:rsidP="00385973">
      <w:pPr>
        <w:autoSpaceDE w:val="0"/>
        <w:autoSpaceDN w:val="0"/>
        <w:adjustRightInd w:val="0"/>
        <w:ind w:firstLine="540"/>
        <w:jc w:val="both"/>
        <w:outlineLvl w:val="1"/>
        <w:rPr>
          <w:color w:val="000000"/>
        </w:rPr>
      </w:pPr>
      <w:r w:rsidRPr="00EE1AA5">
        <w:rPr>
          <w:color w:val="000000"/>
        </w:rPr>
        <w:t xml:space="preserve">При указании заявителем места получения ответа (результата предоставления муниципальной услуги) посредством МФЦ должностное лицо </w:t>
      </w:r>
      <w:r w:rsidR="004D6089">
        <w:rPr>
          <w:color w:val="000000"/>
        </w:rPr>
        <w:t>администрации МО</w:t>
      </w:r>
      <w:r w:rsidRPr="00EE1AA5">
        <w:rPr>
          <w:color w:val="000000"/>
        </w:rPr>
        <w:t>,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385973" w:rsidRPr="00EE1AA5" w:rsidRDefault="00385973" w:rsidP="00385973">
      <w:pPr>
        <w:autoSpaceDE w:val="0"/>
        <w:autoSpaceDN w:val="0"/>
        <w:adjustRightInd w:val="0"/>
        <w:ind w:firstLine="540"/>
        <w:jc w:val="both"/>
        <w:outlineLvl w:val="1"/>
        <w:rPr>
          <w:color w:val="000000"/>
        </w:rPr>
      </w:pPr>
      <w:r w:rsidRPr="00EE1AA5">
        <w:rPr>
          <w:color w:val="000000"/>
        </w:rPr>
        <w:t>- в электронном виде в течение 3 рабочих дней со дня принятия решения о предоставлении (отказе в предоставлении) заявителю услуги;</w:t>
      </w:r>
    </w:p>
    <w:p w:rsidR="00385973" w:rsidRPr="00EE1AA5" w:rsidRDefault="00385973" w:rsidP="00385973">
      <w:pPr>
        <w:autoSpaceDE w:val="0"/>
        <w:autoSpaceDN w:val="0"/>
        <w:adjustRightInd w:val="0"/>
        <w:ind w:firstLine="540"/>
        <w:jc w:val="both"/>
        <w:outlineLvl w:val="1"/>
        <w:rPr>
          <w:color w:val="000000"/>
        </w:rPr>
      </w:pPr>
      <w:r w:rsidRPr="00EE1AA5">
        <w:rPr>
          <w:color w:val="000000"/>
        </w:rPr>
        <w:t>- на бумажном носителе – в течение 3 рабочих дней со дня принятия решения о предоставлении (отказе в предоставлении) заявителю услуги.</w:t>
      </w:r>
    </w:p>
    <w:p w:rsidR="00385973" w:rsidRPr="00EE1AA5" w:rsidRDefault="00385973" w:rsidP="00385973">
      <w:pPr>
        <w:autoSpaceDE w:val="0"/>
        <w:autoSpaceDN w:val="0"/>
        <w:adjustRightInd w:val="0"/>
        <w:ind w:firstLine="540"/>
        <w:jc w:val="both"/>
        <w:outlineLvl w:val="1"/>
        <w:rPr>
          <w:color w:val="000000"/>
        </w:rPr>
      </w:pPr>
      <w:r w:rsidRPr="00EE1AA5">
        <w:rPr>
          <w:color w:val="000000"/>
        </w:rPr>
        <w:t xml:space="preserve">Документы направляются </w:t>
      </w:r>
      <w:r w:rsidR="004D6089">
        <w:rPr>
          <w:color w:val="000000"/>
        </w:rPr>
        <w:t>администрацией МО</w:t>
      </w:r>
      <w:r w:rsidRPr="00EE1AA5">
        <w:rPr>
          <w:color w:val="000000"/>
        </w:rPr>
        <w:t xml:space="preserve"> в МФЦ </w:t>
      </w:r>
      <w:r w:rsidRPr="00EE1AA5">
        <w:t xml:space="preserve">не позднее двух рабочих дней до окончания срока предоставления </w:t>
      </w:r>
      <w:r w:rsidRPr="00EE1AA5">
        <w:rPr>
          <w:color w:val="000000"/>
        </w:rPr>
        <w:t>муниципальной</w:t>
      </w:r>
      <w:r w:rsidRPr="00EE1AA5">
        <w:t xml:space="preserve"> услуги.</w:t>
      </w:r>
    </w:p>
    <w:p w:rsidR="00385973" w:rsidRDefault="00385973" w:rsidP="00385973">
      <w:pPr>
        <w:autoSpaceDE w:val="0"/>
        <w:autoSpaceDN w:val="0"/>
        <w:adjustRightInd w:val="0"/>
        <w:ind w:firstLine="540"/>
        <w:jc w:val="both"/>
        <w:outlineLvl w:val="1"/>
        <w:rPr>
          <w:color w:val="000000"/>
        </w:rPr>
      </w:pPr>
      <w:r w:rsidRPr="00EE1AA5">
        <w:rPr>
          <w:color w:val="000000"/>
        </w:rPr>
        <w:t xml:space="preserve">Специалист МФЦ, ответственный за выдачу документов, полученных от </w:t>
      </w:r>
      <w:r w:rsidR="004D6089">
        <w:rPr>
          <w:color w:val="000000"/>
        </w:rPr>
        <w:t>администрации МО</w:t>
      </w:r>
      <w:r w:rsidRPr="00EE1AA5">
        <w:rPr>
          <w:color w:val="000000"/>
        </w:rPr>
        <w:t xml:space="preserve"> по результатам рассмотрения представленных заявителем документов, в день их получения от </w:t>
      </w:r>
      <w:r w:rsidR="004D6089">
        <w:rPr>
          <w:color w:val="000000"/>
        </w:rPr>
        <w:t>администрации МО</w:t>
      </w:r>
      <w:r w:rsidRPr="00EE1AA5">
        <w:rPr>
          <w:color w:val="000000"/>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w:t>
      </w:r>
      <w:r w:rsidR="004D6089">
        <w:rPr>
          <w:color w:val="000000"/>
        </w:rPr>
        <w:t>2</w:t>
      </w:r>
      <w:r w:rsidRPr="00EE1AA5">
        <w:rPr>
          <w:color w:val="000000"/>
        </w:rPr>
        <w:t xml:space="preserve"> настоящего </w:t>
      </w:r>
      <w:r w:rsidR="00CA0BD8">
        <w:rPr>
          <w:color w:val="000000"/>
        </w:rPr>
        <w:t xml:space="preserve">административного </w:t>
      </w:r>
      <w:r w:rsidRPr="00EE1AA5">
        <w:rPr>
          <w:color w:val="000000"/>
        </w:rPr>
        <w:t>регламента.</w:t>
      </w:r>
    </w:p>
    <w:p w:rsidR="000F3756" w:rsidRPr="000F3756" w:rsidRDefault="000F3756" w:rsidP="000F3756">
      <w:pPr>
        <w:autoSpaceDE w:val="0"/>
        <w:autoSpaceDN w:val="0"/>
        <w:adjustRightInd w:val="0"/>
        <w:ind w:firstLine="540"/>
        <w:jc w:val="both"/>
        <w:outlineLvl w:val="1"/>
        <w:rPr>
          <w:color w:val="000000"/>
        </w:rPr>
      </w:pPr>
      <w:r w:rsidRPr="000F3756">
        <w:rPr>
          <w:color w:val="000000"/>
        </w:rPr>
        <w:t>2.1</w:t>
      </w:r>
      <w:r>
        <w:rPr>
          <w:color w:val="000000"/>
        </w:rPr>
        <w:t>9</w:t>
      </w:r>
      <w:r w:rsidRPr="000F3756">
        <w:rPr>
          <w:color w:val="000000"/>
        </w:rPr>
        <w:t>. Особенности выполнения административных процедур в электронной форме</w:t>
      </w:r>
    </w:p>
    <w:p w:rsidR="000F3756" w:rsidRPr="000F3756" w:rsidRDefault="000F3756" w:rsidP="000F3756">
      <w:pPr>
        <w:autoSpaceDE w:val="0"/>
        <w:autoSpaceDN w:val="0"/>
        <w:adjustRightInd w:val="0"/>
        <w:ind w:firstLine="540"/>
        <w:jc w:val="both"/>
        <w:outlineLvl w:val="1"/>
        <w:rPr>
          <w:color w:val="000000"/>
        </w:rPr>
      </w:pPr>
      <w:r w:rsidRPr="000F3756">
        <w:rPr>
          <w:color w:val="000000"/>
        </w:rPr>
        <w:t>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F3756" w:rsidRPr="000F3756" w:rsidRDefault="000F3756" w:rsidP="000F3756">
      <w:pPr>
        <w:autoSpaceDE w:val="0"/>
        <w:autoSpaceDN w:val="0"/>
        <w:adjustRightInd w:val="0"/>
        <w:ind w:firstLine="540"/>
        <w:jc w:val="both"/>
        <w:outlineLvl w:val="1"/>
        <w:rPr>
          <w:color w:val="000000"/>
        </w:rPr>
      </w:pPr>
      <w:r w:rsidRPr="000F3756">
        <w:rPr>
          <w:color w:val="000000"/>
        </w:rPr>
        <w:t>2.1</w:t>
      </w:r>
      <w:r>
        <w:rPr>
          <w:color w:val="000000"/>
        </w:rPr>
        <w:t>9</w:t>
      </w:r>
      <w:r w:rsidRPr="000F3756">
        <w:rPr>
          <w:color w:val="000000"/>
        </w:rPr>
        <w:t xml:space="preserve">.1.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0F3756" w:rsidRPr="000F3756" w:rsidRDefault="000F3756" w:rsidP="000F3756">
      <w:pPr>
        <w:autoSpaceDE w:val="0"/>
        <w:autoSpaceDN w:val="0"/>
        <w:adjustRightInd w:val="0"/>
        <w:ind w:firstLine="540"/>
        <w:jc w:val="both"/>
        <w:outlineLvl w:val="1"/>
        <w:rPr>
          <w:color w:val="000000"/>
        </w:rPr>
      </w:pPr>
      <w:r w:rsidRPr="000F3756">
        <w:rPr>
          <w:color w:val="000000"/>
        </w:rPr>
        <w:t xml:space="preserve">Муниципальная услуга может быть получена через ПГУ ЛО, либо через ЕПГУ следующими способами: </w:t>
      </w:r>
    </w:p>
    <w:p w:rsidR="000F3756" w:rsidRPr="000F3756" w:rsidRDefault="000F3756" w:rsidP="000F3756">
      <w:pPr>
        <w:autoSpaceDE w:val="0"/>
        <w:autoSpaceDN w:val="0"/>
        <w:adjustRightInd w:val="0"/>
        <w:ind w:firstLine="540"/>
        <w:jc w:val="both"/>
        <w:outlineLvl w:val="1"/>
        <w:rPr>
          <w:color w:val="000000"/>
        </w:rPr>
      </w:pPr>
      <w:r w:rsidRPr="000F3756">
        <w:rPr>
          <w:color w:val="000000"/>
        </w:rPr>
        <w:t>- с обязательной личной явкой на прием в администрацию МО/МФЦ;</w:t>
      </w:r>
    </w:p>
    <w:p w:rsidR="000F3756" w:rsidRPr="000F3756" w:rsidRDefault="000F3756" w:rsidP="000F3756">
      <w:pPr>
        <w:autoSpaceDE w:val="0"/>
        <w:autoSpaceDN w:val="0"/>
        <w:adjustRightInd w:val="0"/>
        <w:ind w:firstLine="540"/>
        <w:jc w:val="both"/>
        <w:outlineLvl w:val="1"/>
        <w:rPr>
          <w:color w:val="000000"/>
        </w:rPr>
      </w:pPr>
      <w:r w:rsidRPr="000F3756">
        <w:rPr>
          <w:color w:val="000000"/>
        </w:rPr>
        <w:t xml:space="preserve">- без личной явки на прием в администрацию МО/МФЦ. </w:t>
      </w:r>
    </w:p>
    <w:p w:rsidR="000F3756" w:rsidRPr="000F3756" w:rsidRDefault="000F3756" w:rsidP="000F3756">
      <w:pPr>
        <w:autoSpaceDE w:val="0"/>
        <w:autoSpaceDN w:val="0"/>
        <w:adjustRightInd w:val="0"/>
        <w:ind w:firstLine="540"/>
        <w:jc w:val="both"/>
        <w:outlineLvl w:val="1"/>
        <w:rPr>
          <w:color w:val="000000"/>
        </w:rPr>
      </w:pPr>
      <w:r w:rsidRPr="000F3756">
        <w:rPr>
          <w:color w:val="000000"/>
        </w:rPr>
        <w:t>. Для получения муниципальной услуги без личной явки на приём в администрацию МО/МФЦ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0F3756" w:rsidRPr="000F3756" w:rsidRDefault="000F3756" w:rsidP="000F3756">
      <w:pPr>
        <w:autoSpaceDE w:val="0"/>
        <w:autoSpaceDN w:val="0"/>
        <w:adjustRightInd w:val="0"/>
        <w:ind w:firstLine="540"/>
        <w:jc w:val="both"/>
        <w:outlineLvl w:val="1"/>
        <w:rPr>
          <w:color w:val="000000"/>
        </w:rPr>
      </w:pPr>
      <w:r w:rsidRPr="000F3756">
        <w:rPr>
          <w:color w:val="000000"/>
        </w:rPr>
        <w:t>2.1</w:t>
      </w:r>
      <w:r>
        <w:rPr>
          <w:color w:val="000000"/>
        </w:rPr>
        <w:t>9</w:t>
      </w:r>
      <w:r w:rsidRPr="000F3756">
        <w:rPr>
          <w:color w:val="000000"/>
        </w:rPr>
        <w:t>.2. Для подачи заявления через ЕПГУ или через ПГУ ЛО заявитель должен выполнить следующие действия:</w:t>
      </w:r>
    </w:p>
    <w:p w:rsidR="000F3756" w:rsidRPr="000F3756" w:rsidRDefault="000F3756" w:rsidP="000F3756">
      <w:pPr>
        <w:autoSpaceDE w:val="0"/>
        <w:autoSpaceDN w:val="0"/>
        <w:adjustRightInd w:val="0"/>
        <w:ind w:firstLine="540"/>
        <w:jc w:val="both"/>
        <w:outlineLvl w:val="1"/>
        <w:rPr>
          <w:color w:val="000000"/>
        </w:rPr>
      </w:pPr>
      <w:r w:rsidRPr="000F3756">
        <w:rPr>
          <w:color w:val="000000"/>
        </w:rPr>
        <w:t>- пройти идентификацию и аутентификацию в ЕСИА;</w:t>
      </w:r>
    </w:p>
    <w:p w:rsidR="000F3756" w:rsidRPr="000F3756" w:rsidRDefault="000F3756" w:rsidP="000F3756">
      <w:pPr>
        <w:autoSpaceDE w:val="0"/>
        <w:autoSpaceDN w:val="0"/>
        <w:adjustRightInd w:val="0"/>
        <w:ind w:firstLine="540"/>
        <w:jc w:val="both"/>
        <w:outlineLvl w:val="1"/>
        <w:rPr>
          <w:color w:val="000000"/>
        </w:rPr>
      </w:pPr>
      <w:r w:rsidRPr="000F3756">
        <w:rPr>
          <w:color w:val="000000"/>
        </w:rPr>
        <w:t>- в личном кабинете на ЕПГУ или на ПГУ ЛО заполнить в электронном виде заявление на оказание муниципальной услуги;</w:t>
      </w:r>
    </w:p>
    <w:p w:rsidR="000F3756" w:rsidRPr="000F3756" w:rsidRDefault="000F3756" w:rsidP="000F3756">
      <w:pPr>
        <w:autoSpaceDE w:val="0"/>
        <w:autoSpaceDN w:val="0"/>
        <w:adjustRightInd w:val="0"/>
        <w:ind w:firstLine="540"/>
        <w:jc w:val="both"/>
        <w:outlineLvl w:val="1"/>
        <w:rPr>
          <w:color w:val="000000"/>
        </w:rPr>
      </w:pPr>
      <w:r w:rsidRPr="000F3756">
        <w:rPr>
          <w:color w:val="000000"/>
        </w:rPr>
        <w:t>- в случае если заявитель выбрал способ оказания услуги с личной явкой на прием в администрации – приложить к заявлению электронные документы;</w:t>
      </w:r>
    </w:p>
    <w:p w:rsidR="000F3756" w:rsidRPr="000F3756" w:rsidRDefault="000F3756" w:rsidP="000F3756">
      <w:pPr>
        <w:autoSpaceDE w:val="0"/>
        <w:autoSpaceDN w:val="0"/>
        <w:adjustRightInd w:val="0"/>
        <w:ind w:firstLine="540"/>
        <w:jc w:val="both"/>
        <w:outlineLvl w:val="1"/>
        <w:rPr>
          <w:color w:val="000000"/>
        </w:rPr>
      </w:pPr>
      <w:r w:rsidRPr="000F3756">
        <w:rPr>
          <w:color w:val="000000"/>
        </w:rPr>
        <w:t>- в случае если заявитель выбрал способ оказания муниципальной услуги без личной явки на прием в администрацию</w:t>
      </w:r>
      <w:r w:rsidR="003058E5">
        <w:rPr>
          <w:color w:val="000000"/>
        </w:rPr>
        <w:t xml:space="preserve"> </w:t>
      </w:r>
      <w:r w:rsidRPr="000F3756">
        <w:rPr>
          <w:color w:val="000000"/>
        </w:rPr>
        <w:t>МО:</w:t>
      </w:r>
    </w:p>
    <w:p w:rsidR="000F3756" w:rsidRPr="000F3756" w:rsidRDefault="000F3756" w:rsidP="000F3756">
      <w:pPr>
        <w:autoSpaceDE w:val="0"/>
        <w:autoSpaceDN w:val="0"/>
        <w:adjustRightInd w:val="0"/>
        <w:ind w:firstLine="540"/>
        <w:jc w:val="both"/>
        <w:outlineLvl w:val="1"/>
        <w:rPr>
          <w:color w:val="000000"/>
        </w:rPr>
      </w:pPr>
      <w:r w:rsidRPr="000F3756">
        <w:rPr>
          <w:color w:val="000000"/>
        </w:rPr>
        <w:lastRenderedPageBreak/>
        <w:t xml:space="preserve">а) приложить к заявлению электронные документы, заверенные усиленной квалифицированной электронной подписью; </w:t>
      </w:r>
    </w:p>
    <w:p w:rsidR="000F3756" w:rsidRPr="000F3756" w:rsidRDefault="000F3756" w:rsidP="000F3756">
      <w:pPr>
        <w:autoSpaceDE w:val="0"/>
        <w:autoSpaceDN w:val="0"/>
        <w:adjustRightInd w:val="0"/>
        <w:ind w:firstLine="540"/>
        <w:jc w:val="both"/>
        <w:outlineLvl w:val="1"/>
        <w:rPr>
          <w:color w:val="000000"/>
        </w:rPr>
      </w:pPr>
      <w:r w:rsidRPr="000F3756">
        <w:rPr>
          <w:color w:val="000000"/>
        </w:rPr>
        <w:t>б)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0F3756" w:rsidRPr="000F3756" w:rsidRDefault="000F3756" w:rsidP="000F3756">
      <w:pPr>
        <w:autoSpaceDE w:val="0"/>
        <w:autoSpaceDN w:val="0"/>
        <w:adjustRightInd w:val="0"/>
        <w:ind w:firstLine="540"/>
        <w:jc w:val="both"/>
        <w:outlineLvl w:val="1"/>
        <w:rPr>
          <w:color w:val="000000"/>
        </w:rPr>
      </w:pPr>
      <w:r w:rsidRPr="000F3756">
        <w:rPr>
          <w:color w:val="000000"/>
        </w:rPr>
        <w:t>в) заверить заявление усиленной квалифицированной электронной подписью, если иное не установлено действующим законодательством.</w:t>
      </w:r>
    </w:p>
    <w:p w:rsidR="000F3756" w:rsidRPr="000F3756" w:rsidRDefault="000F3756" w:rsidP="000F3756">
      <w:pPr>
        <w:autoSpaceDE w:val="0"/>
        <w:autoSpaceDN w:val="0"/>
        <w:adjustRightInd w:val="0"/>
        <w:ind w:firstLine="540"/>
        <w:jc w:val="both"/>
        <w:outlineLvl w:val="1"/>
        <w:rPr>
          <w:color w:val="000000"/>
        </w:rPr>
      </w:pPr>
      <w:r w:rsidRPr="000F3756">
        <w:rPr>
          <w:color w:val="000000"/>
        </w:rPr>
        <w:t xml:space="preserve">Г) направить пакет электронных документов в администрацию посредством функционала ЕПГУ ЛО или ПГУ ЛО. </w:t>
      </w:r>
    </w:p>
    <w:p w:rsidR="000F3756" w:rsidRPr="000F3756" w:rsidRDefault="000F3756" w:rsidP="000F3756">
      <w:pPr>
        <w:autoSpaceDE w:val="0"/>
        <w:autoSpaceDN w:val="0"/>
        <w:adjustRightInd w:val="0"/>
        <w:ind w:firstLine="540"/>
        <w:jc w:val="both"/>
        <w:outlineLvl w:val="1"/>
        <w:rPr>
          <w:color w:val="000000"/>
        </w:rPr>
      </w:pPr>
      <w:r w:rsidRPr="000F3756">
        <w:rPr>
          <w:color w:val="000000"/>
        </w:rPr>
        <w:t xml:space="preserve">В результате направления пакета электронных документов посредством ПГУ ЛО, либо через ЕПГУ в соответствии с требованиями настоящего пункта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0F3756" w:rsidRPr="000F3756" w:rsidRDefault="000F3756" w:rsidP="000F3756">
      <w:pPr>
        <w:autoSpaceDE w:val="0"/>
        <w:autoSpaceDN w:val="0"/>
        <w:adjustRightInd w:val="0"/>
        <w:ind w:firstLine="540"/>
        <w:jc w:val="both"/>
        <w:outlineLvl w:val="1"/>
        <w:rPr>
          <w:color w:val="000000"/>
        </w:rPr>
      </w:pPr>
      <w:r w:rsidRPr="000F3756">
        <w:rPr>
          <w:color w:val="000000"/>
        </w:rPr>
        <w:t>2.1</w:t>
      </w:r>
      <w:r>
        <w:rPr>
          <w:color w:val="000000"/>
        </w:rPr>
        <w:t>9</w:t>
      </w:r>
      <w:r w:rsidRPr="000F3756">
        <w:rPr>
          <w:color w:val="000000"/>
        </w:rPr>
        <w:t xml:space="preserve">.3.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F3756" w:rsidRPr="000F3756" w:rsidRDefault="000F3756" w:rsidP="000F3756">
      <w:pPr>
        <w:autoSpaceDE w:val="0"/>
        <w:autoSpaceDN w:val="0"/>
        <w:adjustRightInd w:val="0"/>
        <w:ind w:firstLine="540"/>
        <w:jc w:val="both"/>
        <w:outlineLvl w:val="1"/>
        <w:rPr>
          <w:color w:val="000000"/>
        </w:rPr>
      </w:pPr>
      <w:r w:rsidRPr="000F3756">
        <w:rPr>
          <w:color w:val="000000"/>
        </w:rPr>
        <w:t>- 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F3756" w:rsidRPr="000F3756" w:rsidRDefault="000F3756" w:rsidP="000F3756">
      <w:pPr>
        <w:autoSpaceDE w:val="0"/>
        <w:autoSpaceDN w:val="0"/>
        <w:adjustRightInd w:val="0"/>
        <w:ind w:firstLine="540"/>
        <w:jc w:val="both"/>
        <w:outlineLvl w:val="1"/>
        <w:rPr>
          <w:color w:val="000000"/>
        </w:rPr>
      </w:pPr>
      <w:r w:rsidRPr="000F3756">
        <w:rPr>
          <w:color w:val="000000"/>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F3756" w:rsidRPr="000F3756" w:rsidRDefault="000F3756" w:rsidP="000F3756">
      <w:pPr>
        <w:autoSpaceDE w:val="0"/>
        <w:autoSpaceDN w:val="0"/>
        <w:adjustRightInd w:val="0"/>
        <w:ind w:firstLine="540"/>
        <w:jc w:val="both"/>
        <w:outlineLvl w:val="1"/>
        <w:rPr>
          <w:color w:val="000000"/>
        </w:rPr>
      </w:pPr>
      <w:r w:rsidRPr="000F3756">
        <w:rPr>
          <w:color w:val="000000"/>
        </w:rPr>
        <w:t>- 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F3756" w:rsidRPr="000F3756" w:rsidRDefault="000F3756" w:rsidP="000F3756">
      <w:pPr>
        <w:autoSpaceDE w:val="0"/>
        <w:autoSpaceDN w:val="0"/>
        <w:adjustRightInd w:val="0"/>
        <w:ind w:firstLine="540"/>
        <w:jc w:val="both"/>
        <w:outlineLvl w:val="1"/>
        <w:rPr>
          <w:color w:val="000000"/>
        </w:rPr>
      </w:pPr>
      <w:r w:rsidRPr="000F3756">
        <w:rPr>
          <w:color w:val="000000"/>
        </w:rPr>
        <w:t>2.1</w:t>
      </w:r>
      <w:r>
        <w:rPr>
          <w:color w:val="000000"/>
        </w:rPr>
        <w:t>9</w:t>
      </w:r>
      <w:r w:rsidRPr="000F3756">
        <w:rPr>
          <w:color w:val="000000"/>
        </w:rPr>
        <w:t>.4.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МО /МФЦ выполняет следующие действия:</w:t>
      </w:r>
    </w:p>
    <w:p w:rsidR="000F3756" w:rsidRPr="000F3756" w:rsidRDefault="000F3756" w:rsidP="000F3756">
      <w:pPr>
        <w:autoSpaceDE w:val="0"/>
        <w:autoSpaceDN w:val="0"/>
        <w:adjustRightInd w:val="0"/>
        <w:ind w:firstLine="540"/>
        <w:jc w:val="both"/>
        <w:outlineLvl w:val="1"/>
        <w:rPr>
          <w:color w:val="000000"/>
        </w:rPr>
      </w:pPr>
      <w:r w:rsidRPr="000F3756">
        <w:rPr>
          <w:color w:val="000000"/>
        </w:rPr>
        <w:t>- 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0F3756" w:rsidRPr="000F3756" w:rsidRDefault="000F3756" w:rsidP="000F3756">
      <w:pPr>
        <w:autoSpaceDE w:val="0"/>
        <w:autoSpaceDN w:val="0"/>
        <w:adjustRightInd w:val="0"/>
        <w:ind w:firstLine="540"/>
        <w:jc w:val="both"/>
        <w:outlineLvl w:val="1"/>
        <w:rPr>
          <w:color w:val="000000"/>
        </w:rPr>
      </w:pPr>
      <w:r w:rsidRPr="000F3756">
        <w:rPr>
          <w:color w:val="000000"/>
        </w:rPr>
        <w:t>- 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МО,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0F3756" w:rsidRPr="000F3756" w:rsidRDefault="000F3756" w:rsidP="000F3756">
      <w:pPr>
        <w:autoSpaceDE w:val="0"/>
        <w:autoSpaceDN w:val="0"/>
        <w:adjustRightInd w:val="0"/>
        <w:ind w:firstLine="540"/>
        <w:jc w:val="both"/>
        <w:outlineLvl w:val="1"/>
        <w:rPr>
          <w:color w:val="000000"/>
        </w:rPr>
      </w:pPr>
      <w:r w:rsidRPr="000F3756">
        <w:rPr>
          <w:color w:val="000000"/>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МО, ведущее прием, отмечает факт явки заявителя в АИС «Межвед ЛО», дело переводит в статус «Прием заявителя окончен».</w:t>
      </w:r>
    </w:p>
    <w:p w:rsidR="000F3756" w:rsidRPr="000F3756" w:rsidRDefault="000F3756" w:rsidP="000F3756">
      <w:pPr>
        <w:autoSpaceDE w:val="0"/>
        <w:autoSpaceDN w:val="0"/>
        <w:adjustRightInd w:val="0"/>
        <w:ind w:firstLine="540"/>
        <w:jc w:val="both"/>
        <w:outlineLvl w:val="1"/>
        <w:rPr>
          <w:color w:val="000000"/>
        </w:rPr>
      </w:pPr>
      <w:r w:rsidRPr="000F3756">
        <w:rPr>
          <w:color w:val="000000"/>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F3756" w:rsidRPr="000F3756" w:rsidRDefault="000F3756" w:rsidP="000F3756">
      <w:pPr>
        <w:autoSpaceDE w:val="0"/>
        <w:autoSpaceDN w:val="0"/>
        <w:adjustRightInd w:val="0"/>
        <w:ind w:firstLine="540"/>
        <w:jc w:val="both"/>
        <w:outlineLvl w:val="1"/>
        <w:rPr>
          <w:color w:val="000000"/>
        </w:rPr>
      </w:pPr>
      <w:r w:rsidRPr="000F3756">
        <w:rPr>
          <w:color w:val="000000"/>
        </w:rPr>
        <w:t xml:space="preserve">Должностное лицо администрации МО уведомляет заявителя о принятом решении с помощью указанных в заявлении средств связи, затем направляет документ способом, указанным в заявлении: </w:t>
      </w:r>
      <w:r w:rsidRPr="000F3756">
        <w:rPr>
          <w:color w:val="000000"/>
        </w:rPr>
        <w:lastRenderedPageBreak/>
        <w:t>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0F3756" w:rsidRPr="000F3756" w:rsidRDefault="000F3756" w:rsidP="000F3756">
      <w:pPr>
        <w:autoSpaceDE w:val="0"/>
        <w:autoSpaceDN w:val="0"/>
        <w:adjustRightInd w:val="0"/>
        <w:ind w:firstLine="540"/>
        <w:jc w:val="both"/>
        <w:outlineLvl w:val="1"/>
        <w:rPr>
          <w:color w:val="000000"/>
        </w:rPr>
      </w:pPr>
      <w:r w:rsidRPr="000F3756">
        <w:rPr>
          <w:color w:val="000000"/>
        </w:rPr>
        <w:t>2.1</w:t>
      </w:r>
      <w:r>
        <w:rPr>
          <w:color w:val="000000"/>
        </w:rPr>
        <w:t>9</w:t>
      </w:r>
      <w:r w:rsidRPr="000F3756">
        <w:rPr>
          <w:color w:val="000000"/>
        </w:rPr>
        <w:t xml:space="preserve">.5.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0F3756" w:rsidRPr="000F3756" w:rsidRDefault="000F3756" w:rsidP="000F3756">
      <w:pPr>
        <w:autoSpaceDE w:val="0"/>
        <w:autoSpaceDN w:val="0"/>
        <w:adjustRightInd w:val="0"/>
        <w:ind w:firstLine="540"/>
        <w:jc w:val="both"/>
        <w:outlineLvl w:val="1"/>
        <w:rPr>
          <w:color w:val="000000"/>
        </w:rPr>
      </w:pPr>
      <w:r w:rsidRPr="000F3756">
        <w:rPr>
          <w:color w:val="000000"/>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0F3756" w:rsidRPr="000F3756" w:rsidRDefault="000F3756" w:rsidP="000F3756">
      <w:pPr>
        <w:autoSpaceDE w:val="0"/>
        <w:autoSpaceDN w:val="0"/>
        <w:adjustRightInd w:val="0"/>
        <w:ind w:firstLine="540"/>
        <w:jc w:val="both"/>
        <w:outlineLvl w:val="1"/>
        <w:rPr>
          <w:color w:val="000000"/>
        </w:rPr>
      </w:pPr>
      <w:r w:rsidRPr="000F3756">
        <w:rPr>
          <w:color w:val="000000"/>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F3756" w:rsidRPr="000F3756" w:rsidRDefault="000F3756" w:rsidP="000F3756">
      <w:pPr>
        <w:autoSpaceDE w:val="0"/>
        <w:autoSpaceDN w:val="0"/>
        <w:adjustRightInd w:val="0"/>
        <w:ind w:firstLine="540"/>
        <w:jc w:val="both"/>
        <w:outlineLvl w:val="1"/>
        <w:rPr>
          <w:color w:val="000000"/>
        </w:rPr>
      </w:pPr>
      <w:r w:rsidRPr="000F3756">
        <w:rPr>
          <w:color w:val="000000"/>
        </w:rPr>
        <w:t>2.1</w:t>
      </w:r>
      <w:r>
        <w:rPr>
          <w:color w:val="000000"/>
        </w:rPr>
        <w:t>9</w:t>
      </w:r>
      <w:r w:rsidRPr="000F3756">
        <w:rPr>
          <w:color w:val="000000"/>
        </w:rPr>
        <w:t>.6. Администрация МО/МФЦ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F3756" w:rsidRPr="00EE1AA5" w:rsidRDefault="000F3756" w:rsidP="000F3756">
      <w:pPr>
        <w:autoSpaceDE w:val="0"/>
        <w:autoSpaceDN w:val="0"/>
        <w:adjustRightInd w:val="0"/>
        <w:ind w:firstLine="540"/>
        <w:jc w:val="both"/>
        <w:outlineLvl w:val="1"/>
        <w:rPr>
          <w:color w:val="000000"/>
        </w:rPr>
      </w:pPr>
      <w:r w:rsidRPr="000F3756">
        <w:rPr>
          <w:color w:val="000000"/>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 МО.</w:t>
      </w:r>
    </w:p>
    <w:p w:rsidR="00385973" w:rsidRPr="00EE1AA5" w:rsidRDefault="00385973" w:rsidP="00385973">
      <w:pPr>
        <w:autoSpaceDE w:val="0"/>
        <w:autoSpaceDN w:val="0"/>
        <w:adjustRightInd w:val="0"/>
        <w:ind w:firstLine="540"/>
        <w:jc w:val="both"/>
        <w:outlineLvl w:val="1"/>
        <w:rPr>
          <w:color w:val="000000"/>
        </w:rPr>
      </w:pPr>
    </w:p>
    <w:p w:rsidR="00385973" w:rsidRPr="00465D05" w:rsidRDefault="00385973" w:rsidP="00385973">
      <w:pPr>
        <w:autoSpaceDE w:val="0"/>
        <w:autoSpaceDN w:val="0"/>
        <w:adjustRightInd w:val="0"/>
        <w:jc w:val="center"/>
        <w:rPr>
          <w:b/>
          <w:szCs w:val="28"/>
        </w:rPr>
      </w:pPr>
      <w:r w:rsidRPr="00465D05">
        <w:rPr>
          <w:b/>
          <w:szCs w:val="28"/>
        </w:rPr>
        <w:t xml:space="preserve">3. Информация об услугах, являющихся необходимыми и обязательными для предоставления муниципальной услуги </w:t>
      </w:r>
    </w:p>
    <w:p w:rsidR="0096611C" w:rsidRPr="00EE1AA5" w:rsidRDefault="0096611C" w:rsidP="00385973">
      <w:pPr>
        <w:autoSpaceDE w:val="0"/>
        <w:autoSpaceDN w:val="0"/>
        <w:adjustRightInd w:val="0"/>
        <w:jc w:val="center"/>
        <w:rPr>
          <w:b/>
        </w:rPr>
      </w:pPr>
    </w:p>
    <w:p w:rsidR="00385973" w:rsidRPr="00EE1AA5" w:rsidRDefault="00385973" w:rsidP="00385973">
      <w:pPr>
        <w:autoSpaceDE w:val="0"/>
        <w:autoSpaceDN w:val="0"/>
        <w:adjustRightInd w:val="0"/>
        <w:ind w:firstLine="540"/>
        <w:jc w:val="both"/>
        <w:outlineLvl w:val="1"/>
      </w:pPr>
      <w:r w:rsidRPr="00EE1AA5">
        <w:rPr>
          <w:bCs/>
        </w:rPr>
        <w:t>Для предоставления данной муниципальной услуги получение иных услуг, которые являются необходимыми и обязательными для предоставления муниципальной услуги, не требуется</w:t>
      </w:r>
      <w:r w:rsidRPr="00EE1AA5">
        <w:t>.</w:t>
      </w:r>
    </w:p>
    <w:p w:rsidR="00385973" w:rsidRPr="00EE1AA5" w:rsidRDefault="00385973" w:rsidP="00385973">
      <w:pPr>
        <w:autoSpaceDE w:val="0"/>
        <w:autoSpaceDN w:val="0"/>
        <w:adjustRightInd w:val="0"/>
        <w:jc w:val="both"/>
        <w:outlineLvl w:val="1"/>
        <w:rPr>
          <w:b/>
        </w:rPr>
      </w:pPr>
    </w:p>
    <w:p w:rsidR="00385973" w:rsidRPr="00465D05" w:rsidRDefault="00385973" w:rsidP="00385973">
      <w:pPr>
        <w:autoSpaceDE w:val="0"/>
        <w:autoSpaceDN w:val="0"/>
        <w:adjustRightInd w:val="0"/>
        <w:ind w:firstLine="540"/>
        <w:jc w:val="center"/>
        <w:outlineLvl w:val="1"/>
        <w:rPr>
          <w:b/>
          <w:szCs w:val="28"/>
        </w:rPr>
      </w:pPr>
      <w:r w:rsidRPr="00465D05">
        <w:rPr>
          <w:b/>
          <w:szCs w:val="28"/>
        </w:rPr>
        <w:t>4. Состав, последовательность и сроки выполнения административных процедур, требования к порядку их выполнения.</w:t>
      </w:r>
    </w:p>
    <w:p w:rsidR="0096611C" w:rsidRPr="00EE1AA5" w:rsidRDefault="0096611C" w:rsidP="00385973">
      <w:pPr>
        <w:autoSpaceDE w:val="0"/>
        <w:autoSpaceDN w:val="0"/>
        <w:adjustRightInd w:val="0"/>
        <w:ind w:firstLine="540"/>
        <w:jc w:val="center"/>
        <w:outlineLvl w:val="1"/>
        <w:rPr>
          <w:b/>
        </w:rPr>
      </w:pPr>
    </w:p>
    <w:p w:rsidR="00C23446" w:rsidRDefault="00385973" w:rsidP="00C23446">
      <w:pPr>
        <w:ind w:firstLine="709"/>
        <w:jc w:val="both"/>
      </w:pPr>
      <w:r w:rsidRPr="00EE1AA5">
        <w:t>4.1</w:t>
      </w:r>
      <w:r w:rsidR="00465D05">
        <w:t>.</w:t>
      </w:r>
      <w:r w:rsidR="00465D05" w:rsidRPr="00465D05">
        <w:t xml:space="preserve"> </w:t>
      </w:r>
      <w:r w:rsidR="00C23446">
        <w:t>Предоставление муниципальной услуги включает в себя следующие административные процедуры:</w:t>
      </w:r>
    </w:p>
    <w:p w:rsidR="00C23446" w:rsidRDefault="00C23446" w:rsidP="00C23446">
      <w:pPr>
        <w:ind w:firstLine="709"/>
        <w:jc w:val="both"/>
      </w:pPr>
      <w:r>
        <w:t>1) прием и регистрация ходатайства и документов о предоставлении муниципальной услуги - не более 1 рабочего дня.</w:t>
      </w:r>
    </w:p>
    <w:p w:rsidR="00C23446" w:rsidRDefault="00C23446" w:rsidP="00C23446">
      <w:pPr>
        <w:ind w:firstLine="709"/>
        <w:jc w:val="both"/>
      </w:pPr>
      <w:r>
        <w:t>2) рассмотрение ходатайства и документов о предоставлении муниципальной услуги:</w:t>
      </w:r>
    </w:p>
    <w:p w:rsidR="00C23446" w:rsidRDefault="00C23446" w:rsidP="00C23446">
      <w:pPr>
        <w:ind w:firstLine="709"/>
        <w:jc w:val="both"/>
      </w:pPr>
      <w:r>
        <w:t xml:space="preserve">- в случае, предусмотренном </w:t>
      </w:r>
      <w:r w:rsidR="00624C8A">
        <w:t>подпунктом 1) пункта 2.4 настоящего</w:t>
      </w:r>
      <w:r>
        <w:t xml:space="preserve"> административного регламента - не более 10 рабочих дней;</w:t>
      </w:r>
    </w:p>
    <w:p w:rsidR="00C23446" w:rsidRDefault="00C23446" w:rsidP="00C23446">
      <w:pPr>
        <w:ind w:firstLine="709"/>
        <w:jc w:val="both"/>
      </w:pPr>
      <w:r>
        <w:t xml:space="preserve">- в случае, предусмотренном </w:t>
      </w:r>
      <w:r w:rsidR="00624C8A" w:rsidRPr="00624C8A">
        <w:t xml:space="preserve">подпунктом </w:t>
      </w:r>
      <w:r w:rsidR="00624C8A">
        <w:t>2</w:t>
      </w:r>
      <w:r w:rsidR="00624C8A" w:rsidRPr="00624C8A">
        <w:t xml:space="preserve">) пункта 2.4 настоящего административного регламента </w:t>
      </w:r>
      <w:r>
        <w:t>– не более 29 рабочих дней.</w:t>
      </w:r>
    </w:p>
    <w:p w:rsidR="00C23446" w:rsidRDefault="00C23446" w:rsidP="00C23446">
      <w:pPr>
        <w:ind w:firstLine="709"/>
        <w:jc w:val="both"/>
      </w:pPr>
      <w:r>
        <w:t xml:space="preserve">3) принятие решения о предоставлении муниципальной услуги или об отказе в предоставлении муниципальной услуги – не более 2 рабочих дней. </w:t>
      </w:r>
    </w:p>
    <w:p w:rsidR="00C23446" w:rsidRDefault="00C23446" w:rsidP="00C23446">
      <w:pPr>
        <w:ind w:firstLine="709"/>
        <w:jc w:val="both"/>
      </w:pPr>
      <w:r>
        <w:t>4) выдача результата предоставления муниципальной услуги - не более 1 рабочего дня.</w:t>
      </w:r>
    </w:p>
    <w:p w:rsidR="00C23446" w:rsidRDefault="00C23446" w:rsidP="00C23446">
      <w:pPr>
        <w:ind w:firstLine="709"/>
        <w:jc w:val="both"/>
      </w:pPr>
      <w:r>
        <w:t>Последовательность административных процедур (действий) по предоставлению муниципальной услуги отражена в блок-схеме, представленной в приложении 4 к настоящему административному регламенту.</w:t>
      </w:r>
    </w:p>
    <w:p w:rsidR="00385973" w:rsidRPr="00EE1AA5" w:rsidRDefault="00385973" w:rsidP="00C23446">
      <w:pPr>
        <w:ind w:firstLine="709"/>
        <w:jc w:val="both"/>
      </w:pPr>
      <w:r w:rsidRPr="00EE1AA5">
        <w:t xml:space="preserve">4.2. </w:t>
      </w:r>
      <w:r w:rsidR="00C23446">
        <w:rPr>
          <w:u w:val="single"/>
        </w:rPr>
        <w:t>П</w:t>
      </w:r>
      <w:r w:rsidR="00C23446" w:rsidRPr="00C23446">
        <w:rPr>
          <w:u w:val="single"/>
        </w:rPr>
        <w:t>рием и регистрация ходатайства и документов о предоставлении муниципальной услуги</w:t>
      </w:r>
      <w:r w:rsidRPr="00C23446">
        <w:rPr>
          <w:u w:val="single"/>
        </w:rPr>
        <w:t>.</w:t>
      </w:r>
    </w:p>
    <w:p w:rsidR="00C23446" w:rsidRPr="00C23446" w:rsidRDefault="00C23446" w:rsidP="00C23446">
      <w:pPr>
        <w:pStyle w:val="ae"/>
        <w:ind w:firstLine="567"/>
        <w:jc w:val="both"/>
        <w:rPr>
          <w:rFonts w:ascii="Times New Roman" w:hAnsi="Times New Roman" w:cs="Times New Roman"/>
          <w:sz w:val="24"/>
        </w:rPr>
      </w:pPr>
      <w:r w:rsidRPr="00C23446">
        <w:rPr>
          <w:rFonts w:ascii="Times New Roman" w:hAnsi="Times New Roman" w:cs="Times New Roman"/>
          <w:sz w:val="24"/>
        </w:rPr>
        <w:t>Основание</w:t>
      </w:r>
      <w:r>
        <w:rPr>
          <w:rFonts w:ascii="Times New Roman" w:hAnsi="Times New Roman" w:cs="Times New Roman"/>
          <w:sz w:val="24"/>
        </w:rPr>
        <w:t>м</w:t>
      </w:r>
      <w:r w:rsidRPr="00C23446">
        <w:rPr>
          <w:rFonts w:ascii="Times New Roman" w:hAnsi="Times New Roman" w:cs="Times New Roman"/>
          <w:sz w:val="24"/>
        </w:rPr>
        <w:t xml:space="preserve"> для начала административной процедуры</w:t>
      </w:r>
      <w:r>
        <w:rPr>
          <w:rFonts w:ascii="Times New Roman" w:hAnsi="Times New Roman" w:cs="Times New Roman"/>
          <w:sz w:val="24"/>
        </w:rPr>
        <w:t xml:space="preserve"> является</w:t>
      </w:r>
      <w:r w:rsidRPr="00C23446">
        <w:rPr>
          <w:rFonts w:ascii="Times New Roman" w:hAnsi="Times New Roman" w:cs="Times New Roman"/>
          <w:sz w:val="24"/>
        </w:rPr>
        <w:t xml:space="preserve"> поступление в </w:t>
      </w:r>
      <w:r>
        <w:rPr>
          <w:rFonts w:ascii="Times New Roman" w:hAnsi="Times New Roman" w:cs="Times New Roman"/>
          <w:sz w:val="24"/>
        </w:rPr>
        <w:t>а</w:t>
      </w:r>
      <w:r w:rsidRPr="00C23446">
        <w:rPr>
          <w:rFonts w:ascii="Times New Roman" w:hAnsi="Times New Roman" w:cs="Times New Roman"/>
          <w:sz w:val="24"/>
        </w:rPr>
        <w:t xml:space="preserve">дминистрацию </w:t>
      </w:r>
      <w:r>
        <w:rPr>
          <w:rFonts w:ascii="Times New Roman" w:hAnsi="Times New Roman" w:cs="Times New Roman"/>
          <w:sz w:val="24"/>
        </w:rPr>
        <w:t xml:space="preserve">МО </w:t>
      </w:r>
      <w:r w:rsidRPr="00C23446">
        <w:rPr>
          <w:rFonts w:ascii="Times New Roman" w:hAnsi="Times New Roman" w:cs="Times New Roman"/>
          <w:sz w:val="24"/>
        </w:rPr>
        <w:t xml:space="preserve">ходатайства </w:t>
      </w:r>
      <w:r>
        <w:rPr>
          <w:rFonts w:ascii="Times New Roman" w:hAnsi="Times New Roman" w:cs="Times New Roman"/>
          <w:sz w:val="24"/>
        </w:rPr>
        <w:t>и документов, предусмотренных пунктом</w:t>
      </w:r>
      <w:r w:rsidRPr="00C23446">
        <w:rPr>
          <w:rFonts w:ascii="Times New Roman" w:hAnsi="Times New Roman" w:cs="Times New Roman"/>
          <w:sz w:val="24"/>
        </w:rPr>
        <w:t xml:space="preserve"> 2.6 </w:t>
      </w:r>
      <w:r>
        <w:rPr>
          <w:rFonts w:ascii="Times New Roman" w:hAnsi="Times New Roman" w:cs="Times New Roman"/>
          <w:sz w:val="24"/>
        </w:rPr>
        <w:t xml:space="preserve">настоящего </w:t>
      </w:r>
      <w:r w:rsidRPr="00C23446">
        <w:rPr>
          <w:rFonts w:ascii="Times New Roman" w:hAnsi="Times New Roman" w:cs="Times New Roman"/>
          <w:sz w:val="24"/>
        </w:rPr>
        <w:t>административного регламента.</w:t>
      </w:r>
    </w:p>
    <w:p w:rsidR="00C23446" w:rsidRPr="00C23446" w:rsidRDefault="00C23446" w:rsidP="00C23446">
      <w:pPr>
        <w:pStyle w:val="ae"/>
        <w:ind w:firstLine="567"/>
        <w:jc w:val="both"/>
        <w:rPr>
          <w:rFonts w:ascii="Times New Roman" w:hAnsi="Times New Roman" w:cs="Times New Roman"/>
          <w:sz w:val="24"/>
        </w:rPr>
      </w:pPr>
      <w:r w:rsidRPr="00C23446">
        <w:rPr>
          <w:rFonts w:ascii="Times New Roman" w:hAnsi="Times New Roman" w:cs="Times New Roman"/>
          <w:sz w:val="24"/>
        </w:rPr>
        <w:lastRenderedPageBreak/>
        <w:t xml:space="preserve">Содержание административного действия, продолжительность и(или) максимальный срок его выполнения: </w:t>
      </w:r>
      <w:r>
        <w:rPr>
          <w:rFonts w:ascii="Times New Roman" w:hAnsi="Times New Roman" w:cs="Times New Roman"/>
          <w:sz w:val="24"/>
        </w:rPr>
        <w:t>сотрудник а</w:t>
      </w:r>
      <w:r w:rsidRPr="00C23446">
        <w:rPr>
          <w:rFonts w:ascii="Times New Roman" w:hAnsi="Times New Roman" w:cs="Times New Roman"/>
          <w:sz w:val="24"/>
        </w:rPr>
        <w:t>дминистрации</w:t>
      </w:r>
      <w:r>
        <w:rPr>
          <w:rFonts w:ascii="Times New Roman" w:hAnsi="Times New Roman" w:cs="Times New Roman"/>
          <w:sz w:val="24"/>
        </w:rPr>
        <w:t xml:space="preserve"> МО</w:t>
      </w:r>
      <w:r w:rsidRPr="00C23446">
        <w:rPr>
          <w:rFonts w:ascii="Times New Roman" w:hAnsi="Times New Roman" w:cs="Times New Roman"/>
          <w:sz w:val="24"/>
        </w:rPr>
        <w:t xml:space="preserve">, ответственный за </w:t>
      </w:r>
      <w:r>
        <w:rPr>
          <w:rFonts w:ascii="Times New Roman" w:hAnsi="Times New Roman" w:cs="Times New Roman"/>
          <w:sz w:val="24"/>
        </w:rPr>
        <w:t>прием и выдачу документов</w:t>
      </w:r>
      <w:r w:rsidRPr="00C23446">
        <w:rPr>
          <w:rFonts w:ascii="Times New Roman" w:hAnsi="Times New Roman" w:cs="Times New Roman"/>
          <w:sz w:val="24"/>
        </w:rPr>
        <w:t>, принимает представленные (направленные) заявителем ходатайство и документы и регистрирует их в соответствии с правилами делопроизводства в течение не более 1 рабочего дня.</w:t>
      </w:r>
    </w:p>
    <w:p w:rsidR="00C23446" w:rsidRPr="00C23446" w:rsidRDefault="00C23446" w:rsidP="00C23446">
      <w:pPr>
        <w:pStyle w:val="ae"/>
        <w:ind w:firstLine="567"/>
        <w:jc w:val="both"/>
        <w:rPr>
          <w:rFonts w:ascii="Times New Roman" w:hAnsi="Times New Roman" w:cs="Times New Roman"/>
          <w:sz w:val="24"/>
        </w:rPr>
      </w:pPr>
      <w:r w:rsidRPr="00C23446">
        <w:rPr>
          <w:rFonts w:ascii="Times New Roman" w:hAnsi="Times New Roman" w:cs="Times New Roman"/>
          <w:sz w:val="24"/>
        </w:rPr>
        <w:t>Лицо, ответственное за выполнение административной процедуры: сотрудник администрации МО, ответственный за прием и выдачу документов.</w:t>
      </w:r>
    </w:p>
    <w:p w:rsidR="00C23446" w:rsidRPr="00C23446" w:rsidRDefault="00C23446" w:rsidP="00C23446">
      <w:pPr>
        <w:pStyle w:val="ae"/>
        <w:ind w:firstLine="567"/>
        <w:jc w:val="both"/>
        <w:rPr>
          <w:rFonts w:ascii="Times New Roman" w:hAnsi="Times New Roman" w:cs="Times New Roman"/>
          <w:sz w:val="24"/>
        </w:rPr>
      </w:pPr>
      <w:r w:rsidRPr="00C23446">
        <w:rPr>
          <w:rFonts w:ascii="Times New Roman" w:hAnsi="Times New Roman" w:cs="Times New Roman"/>
          <w:sz w:val="24"/>
        </w:rPr>
        <w:t xml:space="preserve">Критерии принятия решения: поступление в </w:t>
      </w:r>
      <w:r>
        <w:rPr>
          <w:rFonts w:ascii="Times New Roman" w:hAnsi="Times New Roman" w:cs="Times New Roman"/>
          <w:sz w:val="24"/>
        </w:rPr>
        <w:t>а</w:t>
      </w:r>
      <w:r w:rsidRPr="00C23446">
        <w:rPr>
          <w:rFonts w:ascii="Times New Roman" w:hAnsi="Times New Roman" w:cs="Times New Roman"/>
          <w:sz w:val="24"/>
        </w:rPr>
        <w:t>дминистрацию</w:t>
      </w:r>
      <w:r>
        <w:rPr>
          <w:rFonts w:ascii="Times New Roman" w:hAnsi="Times New Roman" w:cs="Times New Roman"/>
          <w:sz w:val="24"/>
        </w:rPr>
        <w:t xml:space="preserve"> МО</w:t>
      </w:r>
      <w:r w:rsidRPr="00C23446">
        <w:rPr>
          <w:rFonts w:ascii="Times New Roman" w:hAnsi="Times New Roman" w:cs="Times New Roman"/>
          <w:sz w:val="24"/>
        </w:rPr>
        <w:t xml:space="preserve"> в установленном порядке ходатайства и документов о предоставлении муниципальной услуги.</w:t>
      </w:r>
    </w:p>
    <w:p w:rsidR="00C23446" w:rsidRDefault="00C23446" w:rsidP="00C23446">
      <w:pPr>
        <w:pStyle w:val="ae"/>
        <w:ind w:firstLine="567"/>
        <w:jc w:val="both"/>
        <w:rPr>
          <w:rFonts w:ascii="Times New Roman" w:hAnsi="Times New Roman" w:cs="Times New Roman"/>
          <w:sz w:val="24"/>
        </w:rPr>
      </w:pPr>
      <w:r w:rsidRPr="00C23446">
        <w:rPr>
          <w:rFonts w:ascii="Times New Roman" w:hAnsi="Times New Roman" w:cs="Times New Roman"/>
          <w:sz w:val="24"/>
        </w:rPr>
        <w:t>Результат выполнения административной процедуры: регистрация ходатайства и документов о предоставлении муниципальной услуги.</w:t>
      </w:r>
    </w:p>
    <w:p w:rsidR="0077126A" w:rsidRDefault="00385973" w:rsidP="00C23446">
      <w:pPr>
        <w:pStyle w:val="ae"/>
        <w:ind w:firstLine="567"/>
        <w:jc w:val="both"/>
        <w:rPr>
          <w:sz w:val="24"/>
        </w:rPr>
      </w:pPr>
      <w:r w:rsidRPr="0077126A">
        <w:rPr>
          <w:rFonts w:ascii="Times New Roman" w:hAnsi="Times New Roman" w:cs="Times New Roman"/>
          <w:sz w:val="24"/>
        </w:rPr>
        <w:t xml:space="preserve">4.3. </w:t>
      </w:r>
      <w:r w:rsidR="00C23446">
        <w:rPr>
          <w:rFonts w:ascii="Times New Roman" w:hAnsi="Times New Roman" w:cs="Times New Roman"/>
          <w:sz w:val="24"/>
          <w:u w:val="single"/>
        </w:rPr>
        <w:t>Р</w:t>
      </w:r>
      <w:r w:rsidR="00C23446" w:rsidRPr="00C23446">
        <w:rPr>
          <w:rFonts w:ascii="Times New Roman" w:hAnsi="Times New Roman" w:cs="Times New Roman"/>
          <w:sz w:val="24"/>
          <w:u w:val="single"/>
        </w:rPr>
        <w:t>ассмотрение ходатайства и документов о предоставлении муниципальной услуги</w:t>
      </w:r>
    </w:p>
    <w:p w:rsidR="00C23446" w:rsidRPr="00C23446" w:rsidRDefault="00C23446" w:rsidP="00C23446">
      <w:pPr>
        <w:pStyle w:val="ae"/>
        <w:ind w:firstLine="567"/>
        <w:jc w:val="both"/>
        <w:rPr>
          <w:rFonts w:ascii="Times New Roman" w:hAnsi="Times New Roman" w:cs="Times New Roman"/>
          <w:sz w:val="24"/>
        </w:rPr>
      </w:pPr>
      <w:r w:rsidRPr="00C23446">
        <w:rPr>
          <w:rFonts w:ascii="Times New Roman" w:hAnsi="Times New Roman" w:cs="Times New Roman"/>
          <w:sz w:val="24"/>
        </w:rPr>
        <w:t>Основание</w:t>
      </w:r>
      <w:r>
        <w:rPr>
          <w:rFonts w:ascii="Times New Roman" w:hAnsi="Times New Roman" w:cs="Times New Roman"/>
          <w:sz w:val="24"/>
        </w:rPr>
        <w:t>м</w:t>
      </w:r>
      <w:r w:rsidRPr="00C23446">
        <w:rPr>
          <w:rFonts w:ascii="Times New Roman" w:hAnsi="Times New Roman" w:cs="Times New Roman"/>
          <w:sz w:val="24"/>
        </w:rPr>
        <w:t xml:space="preserve"> для начала административной процедуры</w:t>
      </w:r>
      <w:r>
        <w:rPr>
          <w:rFonts w:ascii="Times New Roman" w:hAnsi="Times New Roman" w:cs="Times New Roman"/>
          <w:sz w:val="24"/>
        </w:rPr>
        <w:t xml:space="preserve"> является</w:t>
      </w:r>
      <w:r w:rsidRPr="00C23446">
        <w:rPr>
          <w:rFonts w:ascii="Times New Roman" w:hAnsi="Times New Roman" w:cs="Times New Roman"/>
          <w:sz w:val="24"/>
        </w:rPr>
        <w:t xml:space="preserve"> поступление зарегистрированного ходатайства и документов </w:t>
      </w:r>
      <w:r>
        <w:rPr>
          <w:rFonts w:ascii="Times New Roman" w:hAnsi="Times New Roman" w:cs="Times New Roman"/>
          <w:sz w:val="24"/>
        </w:rPr>
        <w:t>специалисту а</w:t>
      </w:r>
      <w:r w:rsidRPr="00C23446">
        <w:rPr>
          <w:rFonts w:ascii="Times New Roman" w:hAnsi="Times New Roman" w:cs="Times New Roman"/>
          <w:sz w:val="24"/>
        </w:rPr>
        <w:t>дминистрации</w:t>
      </w:r>
      <w:r>
        <w:rPr>
          <w:rFonts w:ascii="Times New Roman" w:hAnsi="Times New Roman" w:cs="Times New Roman"/>
          <w:sz w:val="24"/>
        </w:rPr>
        <w:t xml:space="preserve"> МО</w:t>
      </w:r>
      <w:r w:rsidRPr="00C23446">
        <w:rPr>
          <w:rFonts w:ascii="Times New Roman" w:hAnsi="Times New Roman" w:cs="Times New Roman"/>
          <w:sz w:val="24"/>
        </w:rPr>
        <w:t xml:space="preserve">, ответственному за </w:t>
      </w:r>
      <w:r>
        <w:rPr>
          <w:rFonts w:ascii="Times New Roman" w:hAnsi="Times New Roman" w:cs="Times New Roman"/>
          <w:sz w:val="24"/>
        </w:rPr>
        <w:t>предоставление муниципальной услуги</w:t>
      </w:r>
      <w:r w:rsidRPr="00C23446">
        <w:rPr>
          <w:rFonts w:ascii="Times New Roman" w:hAnsi="Times New Roman" w:cs="Times New Roman"/>
          <w:sz w:val="24"/>
        </w:rPr>
        <w:t>.</w:t>
      </w:r>
    </w:p>
    <w:p w:rsidR="00C23446" w:rsidRPr="00C23446" w:rsidRDefault="00C23446" w:rsidP="00C23446">
      <w:pPr>
        <w:pStyle w:val="ae"/>
        <w:ind w:firstLine="567"/>
        <w:jc w:val="both"/>
        <w:rPr>
          <w:rFonts w:ascii="Times New Roman" w:hAnsi="Times New Roman" w:cs="Times New Roman"/>
          <w:sz w:val="24"/>
        </w:rPr>
      </w:pPr>
      <w:r w:rsidRPr="00C23446">
        <w:rPr>
          <w:rFonts w:ascii="Times New Roman" w:hAnsi="Times New Roman" w:cs="Times New Roman"/>
          <w:sz w:val="24"/>
        </w:rPr>
        <w:t>Содержание административного действия (административных действий), продолжительность и(или) максимальный срок его (их) выполнения:</w:t>
      </w:r>
    </w:p>
    <w:p w:rsidR="00C23446" w:rsidRPr="00C23446" w:rsidRDefault="00C23446" w:rsidP="00C23446">
      <w:pPr>
        <w:pStyle w:val="ae"/>
        <w:ind w:firstLine="567"/>
        <w:jc w:val="both"/>
        <w:rPr>
          <w:rFonts w:ascii="Times New Roman" w:hAnsi="Times New Roman" w:cs="Times New Roman"/>
          <w:sz w:val="24"/>
        </w:rPr>
      </w:pPr>
      <w:r w:rsidRPr="00C23446">
        <w:rPr>
          <w:rFonts w:ascii="Times New Roman" w:hAnsi="Times New Roman" w:cs="Times New Roman"/>
          <w:sz w:val="24"/>
        </w:rPr>
        <w:t>1) проверка документов на комплектность и достоверность, проверка сведений, содержащихся в представленных ходатайстве и документах, в целях оценки их соответствия требованиям и условиям на получение муниципальной услуги,</w:t>
      </w:r>
    </w:p>
    <w:p w:rsidR="00C23446" w:rsidRPr="00C23446" w:rsidRDefault="00C23446" w:rsidP="00C23446">
      <w:pPr>
        <w:pStyle w:val="ae"/>
        <w:ind w:firstLine="567"/>
        <w:jc w:val="both"/>
        <w:rPr>
          <w:rFonts w:ascii="Times New Roman" w:hAnsi="Times New Roman" w:cs="Times New Roman"/>
          <w:sz w:val="24"/>
        </w:rPr>
      </w:pPr>
      <w:r w:rsidRPr="00C23446">
        <w:rPr>
          <w:rFonts w:ascii="Times New Roman" w:hAnsi="Times New Roman" w:cs="Times New Roman"/>
          <w:sz w:val="24"/>
        </w:rPr>
        <w:t>-</w:t>
      </w:r>
      <w:r w:rsidRPr="00C23446">
        <w:rPr>
          <w:rFonts w:ascii="Times New Roman" w:hAnsi="Times New Roman" w:cs="Times New Roman"/>
          <w:sz w:val="24"/>
        </w:rPr>
        <w:tab/>
        <w:t xml:space="preserve">в случае установления оснований, предусмотренных </w:t>
      </w:r>
      <w:r w:rsidR="00CD1FFE">
        <w:rPr>
          <w:rFonts w:ascii="Times New Roman" w:hAnsi="Times New Roman" w:cs="Times New Roman"/>
          <w:sz w:val="24"/>
        </w:rPr>
        <w:t>пунктом 2.12 настоящего</w:t>
      </w:r>
      <w:r w:rsidRPr="00C23446">
        <w:rPr>
          <w:rFonts w:ascii="Times New Roman" w:hAnsi="Times New Roman" w:cs="Times New Roman"/>
          <w:sz w:val="24"/>
        </w:rPr>
        <w:t xml:space="preserve"> административного регламента, формирование и представление проекта решения о возврате ходатайства и документов без рассмотрения, а также заявления и документов </w:t>
      </w:r>
      <w:r w:rsidR="00CD1FFE">
        <w:rPr>
          <w:rFonts w:ascii="Times New Roman" w:hAnsi="Times New Roman" w:cs="Times New Roman"/>
          <w:sz w:val="24"/>
        </w:rPr>
        <w:t>главе</w:t>
      </w:r>
      <w:r w:rsidRPr="00C23446">
        <w:rPr>
          <w:rFonts w:ascii="Times New Roman" w:hAnsi="Times New Roman" w:cs="Times New Roman"/>
          <w:sz w:val="24"/>
        </w:rPr>
        <w:t xml:space="preserve"> </w:t>
      </w:r>
      <w:r w:rsidR="00CD1FFE">
        <w:rPr>
          <w:rFonts w:ascii="Times New Roman" w:hAnsi="Times New Roman" w:cs="Times New Roman"/>
          <w:sz w:val="24"/>
        </w:rPr>
        <w:t>а</w:t>
      </w:r>
      <w:r w:rsidRPr="00C23446">
        <w:rPr>
          <w:rFonts w:ascii="Times New Roman" w:hAnsi="Times New Roman" w:cs="Times New Roman"/>
          <w:sz w:val="24"/>
        </w:rPr>
        <w:t>дминистрации</w:t>
      </w:r>
      <w:r w:rsidR="00CD1FFE">
        <w:rPr>
          <w:rFonts w:ascii="Times New Roman" w:hAnsi="Times New Roman" w:cs="Times New Roman"/>
          <w:sz w:val="24"/>
        </w:rPr>
        <w:t xml:space="preserve"> МО</w:t>
      </w:r>
      <w:r w:rsidRPr="00C23446">
        <w:rPr>
          <w:rFonts w:ascii="Times New Roman" w:hAnsi="Times New Roman" w:cs="Times New Roman"/>
          <w:sz w:val="24"/>
        </w:rPr>
        <w:t>, ответственному за принятие и подписание соответствующего решения, в срок не более 2 рабочих дней с даты окончания первой административной процедуры;</w:t>
      </w:r>
    </w:p>
    <w:p w:rsidR="00C23446" w:rsidRPr="00C23446" w:rsidRDefault="00C23446" w:rsidP="00C23446">
      <w:pPr>
        <w:pStyle w:val="ae"/>
        <w:ind w:firstLine="567"/>
        <w:jc w:val="both"/>
        <w:rPr>
          <w:rFonts w:ascii="Times New Roman" w:hAnsi="Times New Roman" w:cs="Times New Roman"/>
          <w:sz w:val="24"/>
        </w:rPr>
      </w:pPr>
      <w:r w:rsidRPr="00C23446">
        <w:rPr>
          <w:rFonts w:ascii="Times New Roman" w:hAnsi="Times New Roman" w:cs="Times New Roman"/>
          <w:sz w:val="24"/>
        </w:rPr>
        <w:t xml:space="preserve">2)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w:t>
      </w:r>
      <w:r w:rsidR="00CD1FFE">
        <w:rPr>
          <w:rFonts w:ascii="Times New Roman" w:hAnsi="Times New Roman" w:cs="Times New Roman"/>
          <w:sz w:val="24"/>
        </w:rPr>
        <w:t xml:space="preserve">настоящего </w:t>
      </w:r>
      <w:r w:rsidRPr="00C23446">
        <w:rPr>
          <w:rFonts w:ascii="Times New Roman" w:hAnsi="Times New Roman" w:cs="Times New Roman"/>
          <w:sz w:val="24"/>
        </w:rPr>
        <w:t>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дней с даты окончания первой административной процедуры,</w:t>
      </w:r>
    </w:p>
    <w:p w:rsidR="00C23446" w:rsidRPr="00C23446" w:rsidRDefault="00C23446" w:rsidP="00C23446">
      <w:pPr>
        <w:pStyle w:val="ae"/>
        <w:ind w:firstLine="567"/>
        <w:jc w:val="both"/>
        <w:rPr>
          <w:rFonts w:ascii="Times New Roman" w:hAnsi="Times New Roman" w:cs="Times New Roman"/>
          <w:sz w:val="24"/>
        </w:rPr>
      </w:pPr>
      <w:r w:rsidRPr="00C23446">
        <w:rPr>
          <w:rFonts w:ascii="Times New Roman" w:hAnsi="Times New Roman" w:cs="Times New Roman"/>
          <w:sz w:val="24"/>
        </w:rPr>
        <w:t>-</w:t>
      </w:r>
      <w:r w:rsidRPr="00C23446">
        <w:rPr>
          <w:rFonts w:ascii="Times New Roman" w:hAnsi="Times New Roman" w:cs="Times New Roman"/>
          <w:sz w:val="24"/>
        </w:rPr>
        <w:tab/>
        <w:t xml:space="preserve">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w:t>
      </w:r>
      <w:r w:rsidR="00CD1FFE">
        <w:rPr>
          <w:rFonts w:ascii="Times New Roman" w:hAnsi="Times New Roman" w:cs="Times New Roman"/>
          <w:sz w:val="24"/>
        </w:rPr>
        <w:t>пункта 2.12 настоящего</w:t>
      </w:r>
      <w:r w:rsidRPr="00C23446">
        <w:rPr>
          <w:rFonts w:ascii="Times New Roman" w:hAnsi="Times New Roman" w:cs="Times New Roman"/>
          <w:sz w:val="24"/>
        </w:rPr>
        <w:t xml:space="preserve"> административного регламента) в течение не более 7 рабочих дней со дня окончания первой административной процедуры,</w:t>
      </w:r>
    </w:p>
    <w:p w:rsidR="00C23446" w:rsidRPr="00C23446" w:rsidRDefault="00C23446" w:rsidP="00C23446">
      <w:pPr>
        <w:pStyle w:val="ae"/>
        <w:ind w:firstLine="567"/>
        <w:jc w:val="both"/>
        <w:rPr>
          <w:rFonts w:ascii="Times New Roman" w:hAnsi="Times New Roman" w:cs="Times New Roman"/>
          <w:sz w:val="24"/>
        </w:rPr>
      </w:pPr>
      <w:r w:rsidRPr="00C23446">
        <w:rPr>
          <w:rFonts w:ascii="Times New Roman" w:hAnsi="Times New Roman" w:cs="Times New Roman"/>
          <w:sz w:val="24"/>
        </w:rPr>
        <w:t xml:space="preserve">- </w:t>
      </w:r>
      <w:r w:rsidRPr="00C23446">
        <w:rPr>
          <w:rFonts w:ascii="Times New Roman" w:hAnsi="Times New Roman" w:cs="Times New Roman"/>
          <w:sz w:val="24"/>
        </w:rPr>
        <w:tab/>
        <w:t xml:space="preserve">принятие установленных статьей 39.42 Земельного кодекса РФ мер,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 и 5 статьи 39.37 Земельного кодекса РФ); </w:t>
      </w:r>
    </w:p>
    <w:p w:rsidR="00C23446" w:rsidRDefault="00C23446" w:rsidP="00C23446">
      <w:pPr>
        <w:pStyle w:val="ae"/>
        <w:ind w:firstLine="567"/>
        <w:jc w:val="both"/>
        <w:rPr>
          <w:rFonts w:ascii="Times New Roman" w:hAnsi="Times New Roman" w:cs="Times New Roman"/>
          <w:sz w:val="24"/>
        </w:rPr>
      </w:pPr>
      <w:r w:rsidRPr="00C23446">
        <w:rPr>
          <w:rFonts w:ascii="Times New Roman" w:hAnsi="Times New Roman" w:cs="Times New Roman"/>
          <w:sz w:val="24"/>
        </w:rPr>
        <w:t xml:space="preserve">3) формирование и представление по итогам рассмотрения ходатайства и документов проекта решения о предоставлении / отказе в предоставлении муниципальной услуги, а также ходатайства и документов </w:t>
      </w:r>
      <w:r>
        <w:rPr>
          <w:rFonts w:ascii="Times New Roman" w:hAnsi="Times New Roman" w:cs="Times New Roman"/>
          <w:sz w:val="24"/>
        </w:rPr>
        <w:t>главе а</w:t>
      </w:r>
      <w:r w:rsidRPr="00C23446">
        <w:rPr>
          <w:rFonts w:ascii="Times New Roman" w:hAnsi="Times New Roman" w:cs="Times New Roman"/>
          <w:sz w:val="24"/>
        </w:rPr>
        <w:t>дминистрации</w:t>
      </w:r>
      <w:r>
        <w:rPr>
          <w:rFonts w:ascii="Times New Roman" w:hAnsi="Times New Roman" w:cs="Times New Roman"/>
          <w:sz w:val="24"/>
        </w:rPr>
        <w:t xml:space="preserve"> МО. </w:t>
      </w:r>
    </w:p>
    <w:p w:rsidR="00C23446" w:rsidRPr="00C23446" w:rsidRDefault="00C23446" w:rsidP="00C23446">
      <w:pPr>
        <w:pStyle w:val="ae"/>
        <w:ind w:firstLine="567"/>
        <w:jc w:val="both"/>
        <w:rPr>
          <w:rFonts w:ascii="Times New Roman" w:hAnsi="Times New Roman" w:cs="Times New Roman"/>
          <w:sz w:val="24"/>
        </w:rPr>
      </w:pPr>
      <w:r w:rsidRPr="00C23446">
        <w:rPr>
          <w:rFonts w:ascii="Times New Roman" w:hAnsi="Times New Roman" w:cs="Times New Roman"/>
          <w:sz w:val="24"/>
        </w:rPr>
        <w:t>Общий срок выполнения административных действий - не более 10 рабочих дней, а в случаях, предусмотренных подпунктами 1, 2, 4 и 5 статьи 39.37 Земельного кодекса РФ – не более 29 рабочих дней, но не ранее чем 18 рабочих дней со дня опубликования предусмотренного подпунктом 1 пункта 3 статьи 39.42 Земельного кодекса РФ сообщения о поступившем ходатайстве.</w:t>
      </w:r>
    </w:p>
    <w:p w:rsidR="00C23446" w:rsidRPr="00C23446" w:rsidRDefault="00C23446" w:rsidP="00C23446">
      <w:pPr>
        <w:pStyle w:val="ae"/>
        <w:ind w:firstLine="567"/>
        <w:jc w:val="both"/>
        <w:rPr>
          <w:rFonts w:ascii="Times New Roman" w:hAnsi="Times New Roman" w:cs="Times New Roman"/>
          <w:sz w:val="24"/>
        </w:rPr>
      </w:pPr>
      <w:r w:rsidRPr="00C23446">
        <w:rPr>
          <w:rFonts w:ascii="Times New Roman" w:hAnsi="Times New Roman" w:cs="Times New Roman"/>
          <w:sz w:val="24"/>
        </w:rPr>
        <w:t>Лицо, ответственное за выполнение административной процедуры: специалист администрации МО, ответственному за предоставление муниципальной услуги.</w:t>
      </w:r>
    </w:p>
    <w:p w:rsidR="00C23446" w:rsidRPr="00C23446" w:rsidRDefault="00C23446" w:rsidP="00C23446">
      <w:pPr>
        <w:pStyle w:val="ae"/>
        <w:ind w:firstLine="567"/>
        <w:jc w:val="both"/>
        <w:rPr>
          <w:rFonts w:ascii="Times New Roman" w:hAnsi="Times New Roman" w:cs="Times New Roman"/>
          <w:sz w:val="24"/>
        </w:rPr>
      </w:pPr>
      <w:r w:rsidRPr="00C23446">
        <w:rPr>
          <w:rFonts w:ascii="Times New Roman" w:hAnsi="Times New Roman" w:cs="Times New Roman"/>
          <w:sz w:val="24"/>
        </w:rPr>
        <w:t xml:space="preserve">Критерии принятия решения: </w:t>
      </w:r>
    </w:p>
    <w:p w:rsidR="00C23446" w:rsidRPr="00C23446" w:rsidRDefault="00C23446" w:rsidP="00C23446">
      <w:pPr>
        <w:pStyle w:val="ae"/>
        <w:ind w:firstLine="567"/>
        <w:jc w:val="both"/>
        <w:rPr>
          <w:rFonts w:ascii="Times New Roman" w:hAnsi="Times New Roman" w:cs="Times New Roman"/>
          <w:sz w:val="24"/>
        </w:rPr>
      </w:pPr>
      <w:r w:rsidRPr="00C23446">
        <w:rPr>
          <w:rFonts w:ascii="Times New Roman" w:hAnsi="Times New Roman" w:cs="Times New Roman"/>
          <w:sz w:val="24"/>
        </w:rPr>
        <w:t xml:space="preserve">- наличие (отсутствие) оснований для возврата заявления и документов без рассмотрения заявителю, установленных </w:t>
      </w:r>
      <w:r w:rsidR="00CD1FFE">
        <w:rPr>
          <w:rFonts w:ascii="Times New Roman" w:hAnsi="Times New Roman" w:cs="Times New Roman"/>
          <w:sz w:val="24"/>
        </w:rPr>
        <w:t>пунктом 2.12 настоящего</w:t>
      </w:r>
      <w:r w:rsidRPr="00C23446">
        <w:rPr>
          <w:rFonts w:ascii="Times New Roman" w:hAnsi="Times New Roman" w:cs="Times New Roman"/>
          <w:sz w:val="24"/>
        </w:rPr>
        <w:t xml:space="preserve"> административного регламента;</w:t>
      </w:r>
    </w:p>
    <w:p w:rsidR="00C23446" w:rsidRPr="00C23446" w:rsidRDefault="00C23446" w:rsidP="00C23446">
      <w:pPr>
        <w:pStyle w:val="ae"/>
        <w:ind w:firstLine="567"/>
        <w:jc w:val="both"/>
        <w:rPr>
          <w:rFonts w:ascii="Times New Roman" w:hAnsi="Times New Roman" w:cs="Times New Roman"/>
          <w:sz w:val="24"/>
        </w:rPr>
      </w:pPr>
      <w:r w:rsidRPr="00C23446">
        <w:rPr>
          <w:rFonts w:ascii="Times New Roman" w:hAnsi="Times New Roman" w:cs="Times New Roman"/>
          <w:sz w:val="24"/>
        </w:rPr>
        <w:t xml:space="preserve">- наличие (отсутствие) оснований для отказа в предоставлении муниципальной услуги, установленных </w:t>
      </w:r>
      <w:r w:rsidR="00CD1FFE" w:rsidRPr="00CD1FFE">
        <w:rPr>
          <w:rFonts w:ascii="Times New Roman" w:hAnsi="Times New Roman" w:cs="Times New Roman"/>
          <w:sz w:val="24"/>
        </w:rPr>
        <w:t xml:space="preserve">пунктом 2.12 настоящего </w:t>
      </w:r>
      <w:r w:rsidRPr="00C23446">
        <w:rPr>
          <w:rFonts w:ascii="Times New Roman" w:hAnsi="Times New Roman" w:cs="Times New Roman"/>
          <w:sz w:val="24"/>
        </w:rPr>
        <w:t>административного регламента.</w:t>
      </w:r>
    </w:p>
    <w:p w:rsidR="00C23446" w:rsidRPr="00C23446" w:rsidRDefault="00C23446" w:rsidP="00C23446">
      <w:pPr>
        <w:pStyle w:val="ae"/>
        <w:ind w:firstLine="567"/>
        <w:jc w:val="both"/>
        <w:rPr>
          <w:rFonts w:ascii="Times New Roman" w:hAnsi="Times New Roman" w:cs="Times New Roman"/>
          <w:sz w:val="24"/>
        </w:rPr>
      </w:pPr>
      <w:r w:rsidRPr="00C23446">
        <w:rPr>
          <w:rFonts w:ascii="Times New Roman" w:hAnsi="Times New Roman" w:cs="Times New Roman"/>
          <w:sz w:val="24"/>
        </w:rPr>
        <w:t>Результат выполнения административной процедуры:</w:t>
      </w:r>
    </w:p>
    <w:p w:rsidR="00C23446" w:rsidRPr="00C23446" w:rsidRDefault="00C23446" w:rsidP="00C23446">
      <w:pPr>
        <w:pStyle w:val="ae"/>
        <w:ind w:firstLine="567"/>
        <w:jc w:val="both"/>
        <w:rPr>
          <w:rFonts w:ascii="Times New Roman" w:hAnsi="Times New Roman" w:cs="Times New Roman"/>
          <w:sz w:val="24"/>
        </w:rPr>
      </w:pPr>
      <w:r w:rsidRPr="00C23446">
        <w:rPr>
          <w:rFonts w:ascii="Times New Roman" w:hAnsi="Times New Roman" w:cs="Times New Roman"/>
          <w:sz w:val="24"/>
        </w:rPr>
        <w:t>- подготовка проекта решения о возврате ходатайства и документов без рассмотрения;</w:t>
      </w:r>
    </w:p>
    <w:p w:rsidR="00C23446" w:rsidRPr="00C23446" w:rsidRDefault="00C23446" w:rsidP="00C23446">
      <w:pPr>
        <w:pStyle w:val="ae"/>
        <w:ind w:firstLine="567"/>
        <w:jc w:val="both"/>
        <w:rPr>
          <w:rFonts w:ascii="Times New Roman" w:hAnsi="Times New Roman" w:cs="Times New Roman"/>
          <w:sz w:val="24"/>
        </w:rPr>
      </w:pPr>
      <w:r w:rsidRPr="00C23446">
        <w:rPr>
          <w:rFonts w:ascii="Times New Roman" w:hAnsi="Times New Roman" w:cs="Times New Roman"/>
          <w:sz w:val="24"/>
        </w:rPr>
        <w:lastRenderedPageBreak/>
        <w:t>- подготовка проекта решения об отказе в предоставлении муниципальной услуги.</w:t>
      </w:r>
    </w:p>
    <w:p w:rsidR="00C23446" w:rsidRDefault="00C23446" w:rsidP="00C23446">
      <w:pPr>
        <w:pStyle w:val="ae"/>
        <w:ind w:firstLine="567"/>
        <w:jc w:val="both"/>
        <w:rPr>
          <w:rFonts w:ascii="Times New Roman" w:hAnsi="Times New Roman" w:cs="Times New Roman"/>
          <w:sz w:val="24"/>
        </w:rPr>
      </w:pPr>
      <w:r w:rsidRPr="00C23446">
        <w:rPr>
          <w:rFonts w:ascii="Times New Roman" w:hAnsi="Times New Roman" w:cs="Times New Roman"/>
          <w:sz w:val="24"/>
        </w:rPr>
        <w:t>- подготовка проекта решения об установлении публичного сервитута.</w:t>
      </w:r>
    </w:p>
    <w:p w:rsidR="00335271" w:rsidRPr="00335271" w:rsidRDefault="00335271" w:rsidP="00C23446">
      <w:pPr>
        <w:pStyle w:val="ae"/>
        <w:ind w:firstLine="567"/>
        <w:jc w:val="both"/>
        <w:rPr>
          <w:rFonts w:ascii="Times New Roman" w:hAnsi="Times New Roman" w:cs="Times New Roman"/>
          <w:sz w:val="24"/>
        </w:rPr>
      </w:pPr>
      <w:r w:rsidRPr="00335271">
        <w:rPr>
          <w:rFonts w:ascii="Times New Roman" w:hAnsi="Times New Roman" w:cs="Times New Roman"/>
          <w:sz w:val="24"/>
        </w:rPr>
        <w:t>4</w:t>
      </w:r>
      <w:r w:rsidR="005F2AAC" w:rsidRPr="00335271">
        <w:rPr>
          <w:rFonts w:ascii="Times New Roman" w:hAnsi="Times New Roman" w:cs="Times New Roman"/>
          <w:sz w:val="24"/>
        </w:rPr>
        <w:t xml:space="preserve">.4. </w:t>
      </w:r>
      <w:r w:rsidR="00A61D06">
        <w:rPr>
          <w:rFonts w:ascii="Times New Roman" w:hAnsi="Times New Roman" w:cs="Times New Roman"/>
          <w:sz w:val="24"/>
          <w:u w:val="single"/>
        </w:rPr>
        <w:t>Р</w:t>
      </w:r>
      <w:r w:rsidR="00A61D06" w:rsidRPr="00A61D06">
        <w:rPr>
          <w:rFonts w:ascii="Times New Roman" w:hAnsi="Times New Roman" w:cs="Times New Roman"/>
          <w:sz w:val="24"/>
          <w:u w:val="single"/>
        </w:rPr>
        <w:t>ассмотрение заявления о предоставлении разрешения, переоформлении разрешения, продлении срока действия разрешения и принятие решения</w:t>
      </w:r>
      <w:r w:rsidRPr="00335271">
        <w:rPr>
          <w:rFonts w:ascii="Times New Roman" w:hAnsi="Times New Roman" w:cs="Times New Roman"/>
          <w:sz w:val="24"/>
          <w:u w:val="single"/>
        </w:rPr>
        <w:t>.</w:t>
      </w:r>
    </w:p>
    <w:p w:rsidR="00A61D06" w:rsidRPr="00A61D06" w:rsidRDefault="00A61D06" w:rsidP="00A61D06">
      <w:pPr>
        <w:autoSpaceDE w:val="0"/>
        <w:autoSpaceDN w:val="0"/>
        <w:adjustRightInd w:val="0"/>
        <w:ind w:firstLine="567"/>
        <w:jc w:val="both"/>
        <w:rPr>
          <w:rFonts w:eastAsiaTheme="minorHAnsi"/>
          <w:szCs w:val="22"/>
          <w:lang w:eastAsia="en-US"/>
        </w:rPr>
      </w:pPr>
      <w:r w:rsidRPr="00A61D06">
        <w:rPr>
          <w:rFonts w:eastAsiaTheme="minorHAnsi"/>
          <w:szCs w:val="22"/>
          <w:lang w:eastAsia="en-US"/>
        </w:rPr>
        <w:t>Юридическим фактом, являющимся основанием для рассмотрения заявления, является регистрация заявления и прилагаемых к нему документов.</w:t>
      </w:r>
    </w:p>
    <w:p w:rsidR="00A61D06" w:rsidRPr="00A61D06" w:rsidRDefault="00A61D06" w:rsidP="00A61D06">
      <w:pPr>
        <w:autoSpaceDE w:val="0"/>
        <w:autoSpaceDN w:val="0"/>
        <w:adjustRightInd w:val="0"/>
        <w:ind w:firstLine="567"/>
        <w:jc w:val="both"/>
        <w:rPr>
          <w:rFonts w:eastAsiaTheme="minorHAnsi"/>
          <w:szCs w:val="22"/>
          <w:lang w:eastAsia="en-US"/>
        </w:rPr>
      </w:pPr>
      <w:r w:rsidRPr="00A61D06">
        <w:rPr>
          <w:rFonts w:eastAsiaTheme="minorHAnsi"/>
          <w:szCs w:val="22"/>
          <w:lang w:eastAsia="en-US"/>
        </w:rPr>
        <w:t xml:space="preserve">Специалист </w:t>
      </w:r>
      <w:r>
        <w:rPr>
          <w:rFonts w:eastAsiaTheme="minorHAnsi"/>
          <w:szCs w:val="22"/>
          <w:lang w:eastAsia="en-US"/>
        </w:rPr>
        <w:t>администрации МО, ответственный за предоставление муниципальной услуги</w:t>
      </w:r>
      <w:r w:rsidRPr="00A61D06">
        <w:rPr>
          <w:rFonts w:eastAsiaTheme="minorHAnsi"/>
          <w:szCs w:val="22"/>
          <w:lang w:eastAsia="en-US"/>
        </w:rPr>
        <w:t xml:space="preserve">, при рассмотрении заявления осуществляет проверку полноты и достоверности приложенных к заявлению документов в соответствии с требованиями статьи 5 Федерального закона </w:t>
      </w:r>
      <w:r>
        <w:rPr>
          <w:rFonts w:eastAsiaTheme="minorHAnsi"/>
          <w:szCs w:val="22"/>
          <w:lang w:eastAsia="en-US"/>
        </w:rPr>
        <w:t>№</w:t>
      </w:r>
      <w:r w:rsidRPr="00A61D06">
        <w:rPr>
          <w:rFonts w:eastAsiaTheme="minorHAnsi"/>
          <w:szCs w:val="22"/>
          <w:lang w:eastAsia="en-US"/>
        </w:rPr>
        <w:t xml:space="preserve"> 271-ФЗ, постановления Правительства Российской Федерации </w:t>
      </w:r>
      <w:r>
        <w:rPr>
          <w:rFonts w:eastAsiaTheme="minorHAnsi"/>
          <w:szCs w:val="22"/>
          <w:lang w:eastAsia="en-US"/>
        </w:rPr>
        <w:t>№ 148</w:t>
      </w:r>
      <w:r w:rsidRPr="00A61D06">
        <w:rPr>
          <w:rFonts w:eastAsiaTheme="minorHAnsi"/>
          <w:szCs w:val="22"/>
          <w:lang w:eastAsia="en-US"/>
        </w:rPr>
        <w:t>,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A61D06" w:rsidRPr="00A61D06" w:rsidRDefault="00A61D06" w:rsidP="00A61D06">
      <w:pPr>
        <w:autoSpaceDE w:val="0"/>
        <w:autoSpaceDN w:val="0"/>
        <w:adjustRightInd w:val="0"/>
        <w:ind w:firstLine="567"/>
        <w:jc w:val="both"/>
        <w:rPr>
          <w:rFonts w:eastAsiaTheme="minorHAnsi"/>
          <w:szCs w:val="22"/>
          <w:lang w:eastAsia="en-US"/>
        </w:rPr>
      </w:pPr>
      <w:r w:rsidRPr="00A61D06">
        <w:rPr>
          <w:rFonts w:eastAsiaTheme="minorHAnsi"/>
          <w:szCs w:val="22"/>
          <w:lang w:eastAsia="en-US"/>
        </w:rPr>
        <w:t xml:space="preserve">По результатам рассмотрения заявления специалист </w:t>
      </w:r>
      <w:r>
        <w:rPr>
          <w:rFonts w:eastAsiaTheme="minorHAnsi"/>
          <w:szCs w:val="22"/>
          <w:lang w:eastAsia="en-US"/>
        </w:rPr>
        <w:t xml:space="preserve">администрации МО, </w:t>
      </w:r>
      <w:r w:rsidRPr="00A61D06">
        <w:rPr>
          <w:rFonts w:eastAsiaTheme="minorHAnsi"/>
          <w:szCs w:val="22"/>
          <w:lang w:eastAsia="en-US"/>
        </w:rPr>
        <w:t xml:space="preserve">ответственный за предоставление муниципальной услуги, готовит проект НПА </w:t>
      </w:r>
      <w:r>
        <w:rPr>
          <w:rFonts w:eastAsiaTheme="minorHAnsi"/>
          <w:szCs w:val="22"/>
          <w:lang w:eastAsia="en-US"/>
        </w:rPr>
        <w:t>администрации МО</w:t>
      </w:r>
      <w:r w:rsidRPr="00A61D06">
        <w:rPr>
          <w:rFonts w:eastAsiaTheme="minorHAnsi"/>
          <w:szCs w:val="22"/>
          <w:lang w:eastAsia="en-US"/>
        </w:rPr>
        <w:t>:</w:t>
      </w:r>
    </w:p>
    <w:p w:rsidR="00A61D06" w:rsidRPr="00A61D06" w:rsidRDefault="00A61D06" w:rsidP="00A61D06">
      <w:pPr>
        <w:autoSpaceDE w:val="0"/>
        <w:autoSpaceDN w:val="0"/>
        <w:adjustRightInd w:val="0"/>
        <w:ind w:firstLine="567"/>
        <w:jc w:val="both"/>
        <w:rPr>
          <w:rFonts w:eastAsiaTheme="minorHAnsi"/>
          <w:szCs w:val="22"/>
          <w:lang w:eastAsia="en-US"/>
        </w:rPr>
      </w:pPr>
      <w:r>
        <w:rPr>
          <w:rFonts w:eastAsiaTheme="minorHAnsi"/>
          <w:szCs w:val="22"/>
          <w:lang w:eastAsia="en-US"/>
        </w:rPr>
        <w:t xml:space="preserve">- </w:t>
      </w:r>
      <w:r w:rsidRPr="00A61D06">
        <w:rPr>
          <w:rFonts w:eastAsiaTheme="minorHAnsi"/>
          <w:szCs w:val="22"/>
          <w:lang w:eastAsia="en-US"/>
        </w:rPr>
        <w:t>о предоставлении разрешения либо об отказе в предоставлении разрешения;</w:t>
      </w:r>
    </w:p>
    <w:p w:rsidR="00A61D06" w:rsidRPr="00A61D06" w:rsidRDefault="00A61D06" w:rsidP="00A61D06">
      <w:pPr>
        <w:autoSpaceDE w:val="0"/>
        <w:autoSpaceDN w:val="0"/>
        <w:adjustRightInd w:val="0"/>
        <w:ind w:firstLine="567"/>
        <w:jc w:val="both"/>
        <w:rPr>
          <w:rFonts w:eastAsiaTheme="minorHAnsi"/>
          <w:szCs w:val="22"/>
          <w:lang w:eastAsia="en-US"/>
        </w:rPr>
      </w:pPr>
      <w:r>
        <w:rPr>
          <w:rFonts w:eastAsiaTheme="minorHAnsi"/>
          <w:szCs w:val="22"/>
          <w:lang w:eastAsia="en-US"/>
        </w:rPr>
        <w:t xml:space="preserve">- </w:t>
      </w:r>
      <w:r w:rsidRPr="00A61D06">
        <w:rPr>
          <w:rFonts w:eastAsiaTheme="minorHAnsi"/>
          <w:szCs w:val="22"/>
          <w:lang w:eastAsia="en-US"/>
        </w:rPr>
        <w:t>о переоформлении разрешения либо об отказе в переоформлении разрешения;</w:t>
      </w:r>
    </w:p>
    <w:p w:rsidR="00A61D06" w:rsidRPr="00A61D06" w:rsidRDefault="00A61D06" w:rsidP="00A61D06">
      <w:pPr>
        <w:autoSpaceDE w:val="0"/>
        <w:autoSpaceDN w:val="0"/>
        <w:adjustRightInd w:val="0"/>
        <w:ind w:firstLine="567"/>
        <w:jc w:val="both"/>
        <w:rPr>
          <w:rFonts w:eastAsiaTheme="minorHAnsi"/>
          <w:szCs w:val="22"/>
          <w:lang w:eastAsia="en-US"/>
        </w:rPr>
      </w:pPr>
      <w:r>
        <w:rPr>
          <w:rFonts w:eastAsiaTheme="minorHAnsi"/>
          <w:szCs w:val="22"/>
          <w:lang w:eastAsia="en-US"/>
        </w:rPr>
        <w:t xml:space="preserve">- </w:t>
      </w:r>
      <w:r w:rsidRPr="00A61D06">
        <w:rPr>
          <w:rFonts w:eastAsiaTheme="minorHAnsi"/>
          <w:szCs w:val="22"/>
          <w:lang w:eastAsia="en-US"/>
        </w:rPr>
        <w:t>о продлении срока действия разрешения либо об отказе в продлении срока действия разрешения.</w:t>
      </w:r>
    </w:p>
    <w:p w:rsidR="00A61D06" w:rsidRPr="00A61D06" w:rsidRDefault="00A61D06" w:rsidP="00A61D06">
      <w:pPr>
        <w:autoSpaceDE w:val="0"/>
        <w:autoSpaceDN w:val="0"/>
        <w:adjustRightInd w:val="0"/>
        <w:ind w:firstLine="567"/>
        <w:jc w:val="both"/>
        <w:rPr>
          <w:rFonts w:eastAsiaTheme="minorHAnsi"/>
          <w:szCs w:val="22"/>
          <w:lang w:eastAsia="en-US"/>
        </w:rPr>
      </w:pPr>
      <w:r w:rsidRPr="00A61D06">
        <w:rPr>
          <w:rFonts w:eastAsiaTheme="minorHAnsi"/>
          <w:szCs w:val="22"/>
          <w:lang w:eastAsia="en-US"/>
        </w:rPr>
        <w:t xml:space="preserve">Специалист </w:t>
      </w:r>
      <w:r>
        <w:rPr>
          <w:rFonts w:eastAsiaTheme="minorHAnsi"/>
          <w:szCs w:val="22"/>
          <w:lang w:eastAsia="en-US"/>
        </w:rPr>
        <w:t>администрации МО,</w:t>
      </w:r>
      <w:r w:rsidRPr="00A61D06">
        <w:t xml:space="preserve"> </w:t>
      </w:r>
      <w:r w:rsidRPr="00A61D06">
        <w:rPr>
          <w:rFonts w:eastAsiaTheme="minorHAnsi"/>
          <w:szCs w:val="22"/>
          <w:lang w:eastAsia="en-US"/>
        </w:rPr>
        <w:t xml:space="preserve">ответственный за предоставление муниципальной услуги, осуществляет подготовку проекта НПА </w:t>
      </w:r>
      <w:r>
        <w:rPr>
          <w:rFonts w:eastAsiaTheme="minorHAnsi"/>
          <w:szCs w:val="22"/>
          <w:lang w:eastAsia="en-US"/>
        </w:rPr>
        <w:t>администрации МО</w:t>
      </w:r>
      <w:r w:rsidRPr="00A61D06">
        <w:rPr>
          <w:rFonts w:eastAsiaTheme="minorHAnsi"/>
          <w:szCs w:val="22"/>
          <w:lang w:eastAsia="en-US"/>
        </w:rPr>
        <w:t>, обеспечивает его согласование и направление на подпись в установленном порядке.</w:t>
      </w:r>
    </w:p>
    <w:p w:rsidR="00A61D06" w:rsidRPr="00A61D06" w:rsidRDefault="00A61D06" w:rsidP="00A61D06">
      <w:pPr>
        <w:autoSpaceDE w:val="0"/>
        <w:autoSpaceDN w:val="0"/>
        <w:adjustRightInd w:val="0"/>
        <w:ind w:firstLine="567"/>
        <w:jc w:val="both"/>
        <w:rPr>
          <w:rFonts w:eastAsiaTheme="minorHAnsi"/>
          <w:szCs w:val="22"/>
          <w:lang w:eastAsia="en-US"/>
        </w:rPr>
      </w:pPr>
      <w:r w:rsidRPr="00A61D06">
        <w:rPr>
          <w:rFonts w:eastAsiaTheme="minorHAnsi"/>
          <w:szCs w:val="22"/>
          <w:lang w:eastAsia="en-US"/>
        </w:rPr>
        <w:t xml:space="preserve">Должностным лицом, ответственными за рассмотрение заявления, подготовку проекта НПА </w:t>
      </w:r>
      <w:r>
        <w:rPr>
          <w:rFonts w:eastAsiaTheme="minorHAnsi"/>
          <w:szCs w:val="22"/>
          <w:lang w:eastAsia="en-US"/>
        </w:rPr>
        <w:t>администрации МО</w:t>
      </w:r>
      <w:r w:rsidRPr="00A61D06">
        <w:rPr>
          <w:rFonts w:eastAsiaTheme="minorHAnsi"/>
          <w:szCs w:val="22"/>
          <w:lang w:eastAsia="en-US"/>
        </w:rPr>
        <w:t xml:space="preserve">, является специалист </w:t>
      </w:r>
      <w:r>
        <w:rPr>
          <w:rFonts w:eastAsiaTheme="minorHAnsi"/>
          <w:szCs w:val="22"/>
          <w:lang w:eastAsia="en-US"/>
        </w:rPr>
        <w:t>администрации МО,</w:t>
      </w:r>
      <w:r w:rsidRPr="00A61D06">
        <w:t xml:space="preserve"> </w:t>
      </w:r>
      <w:r w:rsidRPr="00A61D06">
        <w:rPr>
          <w:rFonts w:eastAsiaTheme="minorHAnsi"/>
          <w:szCs w:val="22"/>
          <w:lang w:eastAsia="en-US"/>
        </w:rPr>
        <w:t>ответственный за предоставление муниципальной услуги.</w:t>
      </w:r>
    </w:p>
    <w:p w:rsidR="00A61D06" w:rsidRPr="00A61D06" w:rsidRDefault="00A61D06" w:rsidP="00A61D06">
      <w:pPr>
        <w:autoSpaceDE w:val="0"/>
        <w:autoSpaceDN w:val="0"/>
        <w:adjustRightInd w:val="0"/>
        <w:ind w:firstLine="567"/>
        <w:jc w:val="both"/>
        <w:rPr>
          <w:rFonts w:eastAsiaTheme="minorHAnsi"/>
          <w:szCs w:val="22"/>
          <w:lang w:eastAsia="en-US"/>
        </w:rPr>
      </w:pPr>
      <w:r w:rsidRPr="00A61D06">
        <w:rPr>
          <w:rFonts w:eastAsiaTheme="minorHAnsi"/>
          <w:szCs w:val="22"/>
          <w:lang w:eastAsia="en-US"/>
        </w:rPr>
        <w:t>Критериями принятия решения при выполнении административного действия являются соответствие (несоответствие) заявления и прилагаемых к нему документов, указанных в пункте 2.</w:t>
      </w:r>
      <w:r>
        <w:rPr>
          <w:rFonts w:eastAsiaTheme="minorHAnsi"/>
          <w:szCs w:val="22"/>
          <w:lang w:eastAsia="en-US"/>
        </w:rPr>
        <w:t>6</w:t>
      </w:r>
      <w:r w:rsidRPr="00A61D06">
        <w:rPr>
          <w:rFonts w:eastAsiaTheme="minorHAnsi"/>
          <w:szCs w:val="22"/>
          <w:lang w:eastAsia="en-US"/>
        </w:rPr>
        <w:t xml:space="preserve"> настоящего </w:t>
      </w:r>
      <w:r>
        <w:rPr>
          <w:rFonts w:eastAsiaTheme="minorHAnsi"/>
          <w:szCs w:val="22"/>
          <w:lang w:eastAsia="en-US"/>
        </w:rPr>
        <w:t>а</w:t>
      </w:r>
      <w:r w:rsidRPr="00A61D06">
        <w:rPr>
          <w:rFonts w:eastAsiaTheme="minorHAnsi"/>
          <w:szCs w:val="22"/>
          <w:lang w:eastAsia="en-US"/>
        </w:rPr>
        <w:t xml:space="preserve">дминистративного регламента, требованиям статьи 5 Федерального закона </w:t>
      </w:r>
      <w:r>
        <w:rPr>
          <w:rFonts w:eastAsiaTheme="minorHAnsi"/>
          <w:szCs w:val="22"/>
          <w:lang w:eastAsia="en-US"/>
        </w:rPr>
        <w:t>№</w:t>
      </w:r>
      <w:r w:rsidRPr="00A61D06">
        <w:rPr>
          <w:rFonts w:eastAsiaTheme="minorHAnsi"/>
          <w:szCs w:val="22"/>
          <w:lang w:eastAsia="en-US"/>
        </w:rPr>
        <w:t xml:space="preserve"> 271-ФЗ, постановления Правительства Российской Федерации </w:t>
      </w:r>
      <w:r>
        <w:rPr>
          <w:rFonts w:eastAsiaTheme="minorHAnsi"/>
          <w:szCs w:val="22"/>
          <w:lang w:eastAsia="en-US"/>
        </w:rPr>
        <w:t>№</w:t>
      </w:r>
      <w:r w:rsidRPr="00A61D06">
        <w:rPr>
          <w:rFonts w:eastAsiaTheme="minorHAnsi"/>
          <w:szCs w:val="22"/>
          <w:lang w:eastAsia="en-US"/>
        </w:rPr>
        <w:t xml:space="preserve"> 148,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A61D06" w:rsidRPr="00A61D06" w:rsidRDefault="00A61D06" w:rsidP="00A61D06">
      <w:pPr>
        <w:autoSpaceDE w:val="0"/>
        <w:autoSpaceDN w:val="0"/>
        <w:adjustRightInd w:val="0"/>
        <w:ind w:firstLine="567"/>
        <w:jc w:val="both"/>
        <w:rPr>
          <w:rFonts w:eastAsiaTheme="minorHAnsi"/>
          <w:szCs w:val="22"/>
          <w:lang w:eastAsia="en-US"/>
        </w:rPr>
      </w:pPr>
      <w:r w:rsidRPr="00A61D06">
        <w:rPr>
          <w:rFonts w:eastAsiaTheme="minorHAnsi"/>
          <w:szCs w:val="22"/>
          <w:lang w:eastAsia="en-US"/>
        </w:rPr>
        <w:t xml:space="preserve">Результатом административного действия является проект НПА </w:t>
      </w:r>
      <w:r>
        <w:rPr>
          <w:rFonts w:eastAsiaTheme="minorHAnsi"/>
          <w:szCs w:val="22"/>
          <w:lang w:eastAsia="en-US"/>
        </w:rPr>
        <w:t>администрации МО</w:t>
      </w:r>
      <w:r w:rsidRPr="00A61D06">
        <w:rPr>
          <w:rFonts w:eastAsiaTheme="minorHAnsi"/>
          <w:szCs w:val="22"/>
          <w:lang w:eastAsia="en-US"/>
        </w:rPr>
        <w:t>.</w:t>
      </w:r>
    </w:p>
    <w:p w:rsidR="0083521C" w:rsidRDefault="00A61D06" w:rsidP="00A61D06">
      <w:pPr>
        <w:autoSpaceDE w:val="0"/>
        <w:autoSpaceDN w:val="0"/>
        <w:adjustRightInd w:val="0"/>
        <w:ind w:firstLine="567"/>
        <w:jc w:val="both"/>
        <w:rPr>
          <w:rFonts w:eastAsiaTheme="minorHAnsi"/>
          <w:szCs w:val="22"/>
          <w:lang w:eastAsia="en-US"/>
        </w:rPr>
      </w:pPr>
      <w:r w:rsidRPr="00A61D06">
        <w:rPr>
          <w:rFonts w:eastAsiaTheme="minorHAnsi"/>
          <w:szCs w:val="22"/>
          <w:lang w:eastAsia="en-US"/>
        </w:rPr>
        <w:t xml:space="preserve">Способом фиксации результата выполнения административного действия является подписание проекта НПА </w:t>
      </w:r>
      <w:r>
        <w:rPr>
          <w:rFonts w:eastAsiaTheme="minorHAnsi"/>
          <w:szCs w:val="22"/>
          <w:lang w:eastAsia="en-US"/>
        </w:rPr>
        <w:t>главой администрации МО</w:t>
      </w:r>
      <w:r w:rsidRPr="00A61D06">
        <w:rPr>
          <w:rFonts w:eastAsiaTheme="minorHAnsi"/>
          <w:szCs w:val="22"/>
          <w:lang w:eastAsia="en-US"/>
        </w:rPr>
        <w:t>.</w:t>
      </w:r>
    </w:p>
    <w:p w:rsidR="00A61D06" w:rsidRPr="00A61D06" w:rsidRDefault="00A61D06" w:rsidP="00A61D06">
      <w:pPr>
        <w:autoSpaceDE w:val="0"/>
        <w:autoSpaceDN w:val="0"/>
        <w:adjustRightInd w:val="0"/>
        <w:ind w:firstLine="567"/>
        <w:jc w:val="both"/>
        <w:rPr>
          <w:u w:val="single"/>
        </w:rPr>
      </w:pPr>
      <w:r>
        <w:t xml:space="preserve">4.5. </w:t>
      </w:r>
      <w:r w:rsidRPr="00A61D06">
        <w:rPr>
          <w:u w:val="single"/>
        </w:rPr>
        <w:t>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A61D06" w:rsidRPr="00A61D06" w:rsidRDefault="00A61D06" w:rsidP="00A61D06">
      <w:pPr>
        <w:autoSpaceDE w:val="0"/>
        <w:autoSpaceDN w:val="0"/>
        <w:adjustRightInd w:val="0"/>
        <w:ind w:firstLine="567"/>
        <w:jc w:val="both"/>
      </w:pPr>
      <w:r w:rsidRPr="00A61D06">
        <w:t xml:space="preserve">Юридическим фактом, являющимся основанием для оформления уведомления о выдаче разрешения, уведомления о переоформлении разрешения, уведомления о продлении срока действия разрешения (далее - уведомления) и выдачи разрешения, переоформленного разрешения, разрешения с продленным сроком действия (далее - разрешения) либо оформления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(далее - уведомления), является издание НПА </w:t>
      </w:r>
      <w:r>
        <w:t>администрации МО</w:t>
      </w:r>
      <w:r w:rsidRPr="00A61D06">
        <w:t xml:space="preserve"> о предоставлении разрешения, переоформлении разрешения, продлении срока действия разрешения либо об отказе в предоставлении разрешения, переоформлении разрешения, продлении срока действия разрешения </w:t>
      </w:r>
    </w:p>
    <w:p w:rsidR="00A61D06" w:rsidRPr="00A61D06" w:rsidRDefault="00A61D06" w:rsidP="00A61D06">
      <w:pPr>
        <w:autoSpaceDE w:val="0"/>
        <w:autoSpaceDN w:val="0"/>
        <w:adjustRightInd w:val="0"/>
        <w:ind w:firstLine="567"/>
        <w:jc w:val="both"/>
      </w:pPr>
      <w:r w:rsidRPr="00A61D06">
        <w:t xml:space="preserve">Специалист администрации МО, ответственный за предоставление муниципальной услуги, направляет подготовленное уведомление, разрешение главе администрации </w:t>
      </w:r>
      <w:r>
        <w:t>МО</w:t>
      </w:r>
      <w:r w:rsidRPr="00A61D06">
        <w:t xml:space="preserve"> для согласования. </w:t>
      </w:r>
    </w:p>
    <w:p w:rsidR="00A61D06" w:rsidRPr="00A61D06" w:rsidRDefault="00A61D06" w:rsidP="00A61D06">
      <w:pPr>
        <w:autoSpaceDE w:val="0"/>
        <w:autoSpaceDN w:val="0"/>
        <w:adjustRightInd w:val="0"/>
        <w:ind w:firstLine="567"/>
        <w:jc w:val="both"/>
      </w:pPr>
      <w:r w:rsidRPr="00A61D06">
        <w:t xml:space="preserve">Максимальный срок подготовки уведомлений, разрешений составляет один рабочий день, следующий за днем издания НПА </w:t>
      </w:r>
      <w:r>
        <w:t>администрации МО</w:t>
      </w:r>
      <w:r w:rsidRPr="00A61D06">
        <w:t>.</w:t>
      </w:r>
    </w:p>
    <w:p w:rsidR="00A61D06" w:rsidRPr="00A61D06" w:rsidRDefault="00A61D06" w:rsidP="00A61D06">
      <w:pPr>
        <w:autoSpaceDE w:val="0"/>
        <w:autoSpaceDN w:val="0"/>
        <w:adjustRightInd w:val="0"/>
        <w:ind w:firstLine="567"/>
        <w:jc w:val="both"/>
      </w:pPr>
      <w:r w:rsidRPr="00A61D06">
        <w:t xml:space="preserve">После подписания уведомления и разрешения главой администрации </w:t>
      </w:r>
      <w:r>
        <w:t>МО</w:t>
      </w:r>
      <w:r w:rsidRPr="00A61D06">
        <w:t xml:space="preserve"> специалист администрации МО, ответственный за предоставление муниципальной услуги, вручает (направляет </w:t>
      </w:r>
      <w:r w:rsidRPr="00A61D06">
        <w:lastRenderedPageBreak/>
        <w:t>по почте или электронной почте, факсу) заявителю уведомление, выдает заявителю разрешение. Вручение уведомления, выдача разрешения заявителю осуществляется под подписью уполномоченного представителя заявителя в согласованное с ним время.</w:t>
      </w:r>
    </w:p>
    <w:p w:rsidR="00A61D06" w:rsidRPr="00A61D06" w:rsidRDefault="00A61D06" w:rsidP="00A61D06">
      <w:pPr>
        <w:autoSpaceDE w:val="0"/>
        <w:autoSpaceDN w:val="0"/>
        <w:adjustRightInd w:val="0"/>
        <w:ind w:firstLine="567"/>
        <w:jc w:val="both"/>
      </w:pPr>
      <w:r w:rsidRPr="00A61D06">
        <w:t xml:space="preserve">Максимальный срок выполнения административного действия составляет три дня со дня издания нормативного акта </w:t>
      </w:r>
      <w:r>
        <w:t>администрации МО</w:t>
      </w:r>
      <w:r w:rsidRPr="00A61D06">
        <w:t>.</w:t>
      </w:r>
    </w:p>
    <w:p w:rsidR="00A61D06" w:rsidRDefault="00A61D06" w:rsidP="00A61D06">
      <w:pPr>
        <w:autoSpaceDE w:val="0"/>
        <w:autoSpaceDN w:val="0"/>
        <w:adjustRightInd w:val="0"/>
        <w:ind w:firstLine="567"/>
        <w:jc w:val="both"/>
      </w:pPr>
      <w:r w:rsidRPr="00A61D06">
        <w:t>Должностным лицом, ответственными за оформление и выдачу (направление) заявителю уведомлений, разрешений, является</w:t>
      </w:r>
      <w:r>
        <w:t xml:space="preserve"> с</w:t>
      </w:r>
      <w:r w:rsidRPr="00A61D06">
        <w:t>пециалист администрации МО, ответственный за предо</w:t>
      </w:r>
      <w:r>
        <w:t>ставление муниципальной услуги.</w:t>
      </w:r>
    </w:p>
    <w:p w:rsidR="00A61D06" w:rsidRPr="00A61D06" w:rsidRDefault="00A61D06" w:rsidP="00A61D06">
      <w:pPr>
        <w:autoSpaceDE w:val="0"/>
        <w:autoSpaceDN w:val="0"/>
        <w:adjustRightInd w:val="0"/>
        <w:ind w:firstLine="567"/>
        <w:jc w:val="both"/>
      </w:pPr>
      <w:r w:rsidRPr="00A61D06">
        <w:t xml:space="preserve">Критерием принятия решения при выполнении административного действия является издание НПА </w:t>
      </w:r>
      <w:r>
        <w:t>администрации МО</w:t>
      </w:r>
      <w:r w:rsidRPr="00A61D06">
        <w:t>.</w:t>
      </w:r>
    </w:p>
    <w:p w:rsidR="00A61D06" w:rsidRPr="00A61D06" w:rsidRDefault="00A61D06" w:rsidP="00A61D06">
      <w:pPr>
        <w:autoSpaceDE w:val="0"/>
        <w:autoSpaceDN w:val="0"/>
        <w:adjustRightInd w:val="0"/>
        <w:ind w:firstLine="567"/>
        <w:jc w:val="both"/>
      </w:pPr>
      <w:r w:rsidRPr="00A61D06">
        <w:t>Результатом административного действия является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A61D06" w:rsidRPr="00A61D06" w:rsidRDefault="00A61D06" w:rsidP="00A61D06">
      <w:pPr>
        <w:autoSpaceDE w:val="0"/>
        <w:autoSpaceDN w:val="0"/>
        <w:adjustRightInd w:val="0"/>
        <w:ind w:firstLine="567"/>
        <w:jc w:val="both"/>
      </w:pPr>
      <w:r w:rsidRPr="00A61D06">
        <w:t>Способом фиксации результата административного действия является подпись заявителя о вручении уведомления и выдаче разрешения на уведомлении, а при направлении уведомления заявителю - документ, подтверждающий отправление по почте или электронной почте, факсу.</w:t>
      </w:r>
    </w:p>
    <w:p w:rsidR="00A61D06" w:rsidRDefault="00A61D06" w:rsidP="00A61D06">
      <w:pPr>
        <w:autoSpaceDE w:val="0"/>
        <w:autoSpaceDN w:val="0"/>
        <w:adjustRightInd w:val="0"/>
        <w:ind w:firstLine="567"/>
        <w:jc w:val="both"/>
      </w:pPr>
      <w:r w:rsidRPr="00A61D06">
        <w:t>4.6</w:t>
      </w:r>
      <w:r w:rsidRPr="00A61D06">
        <w:rPr>
          <w:u w:val="single"/>
        </w:rPr>
        <w:t>. Формирование дела о предоставлении заявителю права на организацию розничного рынка на территории МО</w:t>
      </w:r>
      <w:r>
        <w:t>.</w:t>
      </w:r>
    </w:p>
    <w:p w:rsidR="00A61D06" w:rsidRDefault="00A61D06" w:rsidP="00A61D06">
      <w:pPr>
        <w:autoSpaceDE w:val="0"/>
        <w:autoSpaceDN w:val="0"/>
        <w:adjustRightInd w:val="0"/>
        <w:ind w:firstLine="567"/>
        <w:jc w:val="both"/>
      </w:pPr>
      <w:r>
        <w:t>Юридическим фактом, являющимся основанием для формирования дела о предоставлении заявителю права на организацию розничного рынка на территории МО (далее - дело), является наличие:</w:t>
      </w:r>
    </w:p>
    <w:p w:rsidR="00A61D06" w:rsidRDefault="007A21E5" w:rsidP="00A61D06">
      <w:pPr>
        <w:autoSpaceDE w:val="0"/>
        <w:autoSpaceDN w:val="0"/>
        <w:adjustRightInd w:val="0"/>
        <w:ind w:firstLine="567"/>
        <w:jc w:val="both"/>
      </w:pPr>
      <w:r>
        <w:t xml:space="preserve">- </w:t>
      </w:r>
      <w:r w:rsidR="00A61D06">
        <w:t xml:space="preserve">заявления и прилагаемых к нему документов, указанных </w:t>
      </w:r>
      <w:r w:rsidR="005775BA">
        <w:t>в пункте</w:t>
      </w:r>
      <w:r w:rsidR="00A61D06">
        <w:t xml:space="preserve"> 2.</w:t>
      </w:r>
      <w:r>
        <w:t>6</w:t>
      </w:r>
      <w:r w:rsidR="00A61D06">
        <w:t xml:space="preserve">. настоящего </w:t>
      </w:r>
      <w:r>
        <w:t>а</w:t>
      </w:r>
      <w:r w:rsidR="00A61D06">
        <w:t>дминистративного регламента;</w:t>
      </w:r>
    </w:p>
    <w:p w:rsidR="00A61D06" w:rsidRDefault="007A21E5" w:rsidP="00A61D06">
      <w:pPr>
        <w:autoSpaceDE w:val="0"/>
        <w:autoSpaceDN w:val="0"/>
        <w:adjustRightInd w:val="0"/>
        <w:ind w:firstLine="567"/>
        <w:jc w:val="both"/>
      </w:pPr>
      <w:r>
        <w:t xml:space="preserve">- </w:t>
      </w:r>
      <w:r w:rsidR="00A61D06">
        <w:t xml:space="preserve">издание нормативного акта </w:t>
      </w:r>
      <w:r>
        <w:t>администрации МО</w:t>
      </w:r>
      <w:r w:rsidR="00A61D06">
        <w:t xml:space="preserve"> о предоставлении разрешения либо об отказе в предоставлении разрешения, уведомления о выдаче разрешения либо об отказе в выдаче разрешения;</w:t>
      </w:r>
    </w:p>
    <w:p w:rsidR="00A61D06" w:rsidRDefault="007A21E5" w:rsidP="00A61D06">
      <w:pPr>
        <w:autoSpaceDE w:val="0"/>
        <w:autoSpaceDN w:val="0"/>
        <w:adjustRightInd w:val="0"/>
        <w:ind w:firstLine="567"/>
        <w:jc w:val="both"/>
      </w:pPr>
      <w:r>
        <w:t xml:space="preserve">- </w:t>
      </w:r>
      <w:r w:rsidR="00A61D06">
        <w:t>копия выданного разрешения.</w:t>
      </w:r>
    </w:p>
    <w:p w:rsidR="007A21E5" w:rsidRDefault="007A21E5" w:rsidP="00A61D06">
      <w:pPr>
        <w:autoSpaceDE w:val="0"/>
        <w:autoSpaceDN w:val="0"/>
        <w:adjustRightInd w:val="0"/>
        <w:ind w:firstLine="567"/>
        <w:jc w:val="both"/>
      </w:pPr>
      <w:r w:rsidRPr="007A21E5">
        <w:t xml:space="preserve">Специалист администрации МО, ответственный за предоставление муниципальной услуги, </w:t>
      </w:r>
      <w:r w:rsidR="00A61D06">
        <w:t xml:space="preserve">присваивает сформированному делу порядковый номер и подшивает в него документы, указанные в </w:t>
      </w:r>
      <w:r>
        <w:t>настоящем пункте</w:t>
      </w:r>
      <w:r w:rsidR="00A61D06">
        <w:t xml:space="preserve">. </w:t>
      </w:r>
    </w:p>
    <w:p w:rsidR="00A61D06" w:rsidRDefault="00A61D06" w:rsidP="00A61D06">
      <w:pPr>
        <w:autoSpaceDE w:val="0"/>
        <w:autoSpaceDN w:val="0"/>
        <w:adjustRightInd w:val="0"/>
        <w:ind w:firstLine="567"/>
        <w:jc w:val="both"/>
      </w:pPr>
      <w:r>
        <w:t>При подаче заявления о переоформлении разрешения и продлении срока действия разрешения в дело также подшиваются следующие документы:</w:t>
      </w:r>
    </w:p>
    <w:p w:rsidR="00A61D06" w:rsidRDefault="00A61D06" w:rsidP="00A61D06">
      <w:pPr>
        <w:autoSpaceDE w:val="0"/>
        <w:autoSpaceDN w:val="0"/>
        <w:adjustRightInd w:val="0"/>
        <w:ind w:firstLine="567"/>
        <w:jc w:val="both"/>
      </w:pPr>
      <w:r>
        <w:t xml:space="preserve">- заявление </w:t>
      </w:r>
      <w:r w:rsidR="005775BA">
        <w:t>с оттиском</w:t>
      </w:r>
      <w:r>
        <w:t xml:space="preserve"> штампа </w:t>
      </w:r>
      <w:r w:rsidR="007A21E5">
        <w:t>администрации МО</w:t>
      </w:r>
      <w:r>
        <w:t xml:space="preserve"> с указанием даты и входящего номера;</w:t>
      </w:r>
    </w:p>
    <w:p w:rsidR="00A61D06" w:rsidRDefault="00A61D06" w:rsidP="00A61D06">
      <w:pPr>
        <w:autoSpaceDE w:val="0"/>
        <w:autoSpaceDN w:val="0"/>
        <w:adjustRightInd w:val="0"/>
        <w:ind w:firstLine="567"/>
        <w:jc w:val="both"/>
      </w:pPr>
      <w:r>
        <w:t xml:space="preserve">- нормативный акт </w:t>
      </w:r>
      <w:r w:rsidR="007A21E5">
        <w:t>администрации МО</w:t>
      </w:r>
      <w:r>
        <w:t xml:space="preserve"> о переоформлении разрешения, продлении срока действия разрешения;</w:t>
      </w:r>
    </w:p>
    <w:p w:rsidR="00A61D06" w:rsidRDefault="00A61D06" w:rsidP="00A61D06">
      <w:pPr>
        <w:autoSpaceDE w:val="0"/>
        <w:autoSpaceDN w:val="0"/>
        <w:adjustRightInd w:val="0"/>
        <w:ind w:firstLine="567"/>
        <w:jc w:val="both"/>
      </w:pPr>
      <w:r>
        <w:t xml:space="preserve">- нормативный акт </w:t>
      </w:r>
      <w:r w:rsidR="007A21E5" w:rsidRPr="007A21E5">
        <w:t>администрации МО</w:t>
      </w:r>
      <w:r w:rsidRPr="007A21E5">
        <w:t xml:space="preserve"> </w:t>
      </w:r>
      <w:r>
        <w:t>об отказе в переоформлении разрешения, продлении срока действия разрешения;</w:t>
      </w:r>
    </w:p>
    <w:p w:rsidR="00A61D06" w:rsidRDefault="00A61D06" w:rsidP="00A61D06">
      <w:pPr>
        <w:autoSpaceDE w:val="0"/>
        <w:autoSpaceDN w:val="0"/>
        <w:adjustRightInd w:val="0"/>
        <w:ind w:firstLine="567"/>
        <w:jc w:val="both"/>
      </w:pPr>
      <w:r>
        <w:t>- уведомление об отказе в переоформлении разрешения, уведомление об отказе в продлении срока действия разрешения;</w:t>
      </w:r>
    </w:p>
    <w:p w:rsidR="00A61D06" w:rsidRDefault="00A61D06" w:rsidP="00A61D06">
      <w:pPr>
        <w:autoSpaceDE w:val="0"/>
        <w:autoSpaceDN w:val="0"/>
        <w:adjustRightInd w:val="0"/>
        <w:ind w:firstLine="567"/>
        <w:jc w:val="both"/>
      </w:pPr>
      <w:r>
        <w:t>- копия переоформленного разрешения;</w:t>
      </w:r>
    </w:p>
    <w:p w:rsidR="00A61D06" w:rsidRDefault="00A61D06" w:rsidP="00A61D06">
      <w:pPr>
        <w:autoSpaceDE w:val="0"/>
        <w:autoSpaceDN w:val="0"/>
        <w:adjustRightInd w:val="0"/>
        <w:ind w:firstLine="567"/>
        <w:jc w:val="both"/>
      </w:pPr>
      <w:r>
        <w:t>- копия разрешения с продленным сроком действия.</w:t>
      </w:r>
    </w:p>
    <w:p w:rsidR="00A61D06" w:rsidRDefault="00A61D06" w:rsidP="00A61D06">
      <w:pPr>
        <w:autoSpaceDE w:val="0"/>
        <w:autoSpaceDN w:val="0"/>
        <w:adjustRightInd w:val="0"/>
        <w:ind w:firstLine="567"/>
        <w:jc w:val="both"/>
      </w:pPr>
      <w:r>
        <w:t>Максимальный срок выполнения действия - один рабочий день после выдачи заявителю разрешения, переоформленного разрешения, разрешения с продленным сроком действия и вручения (направления) заявителю уведомления о выдаче разрешения, уведомления о переоформлении разрешения, уведомления о продлении срока действия разрешения либо вручения (направления)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способом, указанным в заявлении, в случае подачи заявления в отдел администрации с помощью МФЦ, либо через функционал личного кабинета, в случае подачи заявления через ПГУ ЛО или ЕПГУ.</w:t>
      </w:r>
    </w:p>
    <w:p w:rsidR="00A61D06" w:rsidRDefault="007A21E5" w:rsidP="00A61D06">
      <w:pPr>
        <w:autoSpaceDE w:val="0"/>
        <w:autoSpaceDN w:val="0"/>
        <w:adjustRightInd w:val="0"/>
        <w:ind w:firstLine="567"/>
        <w:jc w:val="both"/>
      </w:pPr>
      <w:r>
        <w:lastRenderedPageBreak/>
        <w:t>Должностным л</w:t>
      </w:r>
      <w:r w:rsidR="00A61D06">
        <w:t xml:space="preserve">ицом, ответственным за формирование дела, </w:t>
      </w:r>
      <w:r>
        <w:t>является специалист</w:t>
      </w:r>
      <w:r w:rsidR="00A61D06">
        <w:t xml:space="preserve"> </w:t>
      </w:r>
      <w:r w:rsidRPr="007A21E5">
        <w:t>администрации МО, ответственный за предоставление муниципальной услуги.</w:t>
      </w:r>
    </w:p>
    <w:p w:rsidR="00A61D06" w:rsidRDefault="00A61D06" w:rsidP="00A61D06">
      <w:pPr>
        <w:autoSpaceDE w:val="0"/>
        <w:autoSpaceDN w:val="0"/>
        <w:adjustRightInd w:val="0"/>
        <w:ind w:firstLine="567"/>
        <w:jc w:val="both"/>
      </w:pPr>
      <w:r>
        <w:t xml:space="preserve">Критерием принятия решения при выполнении административного действия является наличие документов, указанных в </w:t>
      </w:r>
      <w:r w:rsidR="005775BA">
        <w:t>настоящем пункте</w:t>
      </w:r>
      <w:r>
        <w:t>.</w:t>
      </w:r>
    </w:p>
    <w:p w:rsidR="00A61D06" w:rsidRDefault="00A61D06" w:rsidP="00A61D06">
      <w:pPr>
        <w:autoSpaceDE w:val="0"/>
        <w:autoSpaceDN w:val="0"/>
        <w:adjustRightInd w:val="0"/>
        <w:ind w:firstLine="567"/>
        <w:jc w:val="both"/>
      </w:pPr>
      <w:r>
        <w:t>Результатом выполнения административного действия является сформированное дело.</w:t>
      </w:r>
    </w:p>
    <w:p w:rsidR="00A61D06" w:rsidRPr="00A61D06" w:rsidRDefault="00A61D06" w:rsidP="00A61D06">
      <w:pPr>
        <w:autoSpaceDE w:val="0"/>
        <w:autoSpaceDN w:val="0"/>
        <w:adjustRightInd w:val="0"/>
        <w:ind w:firstLine="567"/>
        <w:jc w:val="both"/>
      </w:pPr>
      <w:r>
        <w:t>Способом фиксации выполнения административного действия является составление описи дела.</w:t>
      </w:r>
    </w:p>
    <w:p w:rsidR="00A61D06" w:rsidRDefault="00A61D06" w:rsidP="00A61D06">
      <w:pPr>
        <w:autoSpaceDE w:val="0"/>
        <w:autoSpaceDN w:val="0"/>
        <w:adjustRightInd w:val="0"/>
        <w:ind w:firstLine="567"/>
        <w:jc w:val="both"/>
      </w:pPr>
    </w:p>
    <w:p w:rsidR="00385973" w:rsidRDefault="00385973" w:rsidP="00385973">
      <w:pPr>
        <w:autoSpaceDE w:val="0"/>
        <w:autoSpaceDN w:val="0"/>
        <w:adjustRightInd w:val="0"/>
        <w:jc w:val="center"/>
        <w:rPr>
          <w:b/>
        </w:rPr>
      </w:pPr>
      <w:r w:rsidRPr="00EE1AA5">
        <w:rPr>
          <w:b/>
        </w:rPr>
        <w:t>5. Формы контроля за исполнением административного регламента</w:t>
      </w:r>
    </w:p>
    <w:p w:rsidR="00960FAC" w:rsidRPr="00EE1AA5" w:rsidRDefault="00960FAC" w:rsidP="00385973">
      <w:pPr>
        <w:autoSpaceDE w:val="0"/>
        <w:autoSpaceDN w:val="0"/>
        <w:adjustRightInd w:val="0"/>
        <w:jc w:val="center"/>
        <w:rPr>
          <w:b/>
        </w:rPr>
      </w:pPr>
    </w:p>
    <w:p w:rsidR="0083521C" w:rsidRDefault="00385973" w:rsidP="0083521C">
      <w:pPr>
        <w:autoSpaceDE w:val="0"/>
        <w:autoSpaceDN w:val="0"/>
        <w:adjustRightInd w:val="0"/>
        <w:ind w:firstLine="540"/>
        <w:jc w:val="both"/>
      </w:pPr>
      <w:r w:rsidRPr="00EE1AA5">
        <w:t xml:space="preserve">5.1. </w:t>
      </w:r>
      <w:r w:rsidR="0083521C">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3521C" w:rsidRDefault="0083521C" w:rsidP="0083521C">
      <w:pPr>
        <w:autoSpaceDE w:val="0"/>
        <w:autoSpaceDN w:val="0"/>
        <w:adjustRightInd w:val="0"/>
        <w:ind w:firstLine="540"/>
        <w:jc w:val="both"/>
      </w:pPr>
      <w:r>
        <w:t>Текущий контроль осуществляется ответственными специалистами администрации МО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МО проверок исполнения положений настоящего административного регламента, иных нормативных правовых актов.</w:t>
      </w:r>
    </w:p>
    <w:p w:rsidR="0083521C" w:rsidRDefault="0083521C" w:rsidP="0083521C">
      <w:pPr>
        <w:autoSpaceDE w:val="0"/>
        <w:autoSpaceDN w:val="0"/>
        <w:adjustRightInd w:val="0"/>
        <w:ind w:firstLine="540"/>
        <w:jc w:val="both"/>
      </w:pPr>
      <w:r>
        <w:t>5.2. Порядок и периодичность осуществления плановых и внеплановых проверок полноты и качества предоставления муниципальной услуги.</w:t>
      </w:r>
    </w:p>
    <w:p w:rsidR="0083521C" w:rsidRDefault="0083521C" w:rsidP="0083521C">
      <w:pPr>
        <w:autoSpaceDE w:val="0"/>
        <w:autoSpaceDN w:val="0"/>
        <w:adjustRightInd w:val="0"/>
        <w:ind w:firstLine="540"/>
        <w:jc w:val="both"/>
      </w:pPr>
      <w: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83521C" w:rsidRDefault="0083521C" w:rsidP="0083521C">
      <w:pPr>
        <w:autoSpaceDE w:val="0"/>
        <w:autoSpaceDN w:val="0"/>
        <w:adjustRightInd w:val="0"/>
        <w:ind w:firstLine="540"/>
        <w:jc w:val="both"/>
      </w:pPr>
      <w: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администрации МО.</w:t>
      </w:r>
    </w:p>
    <w:p w:rsidR="0083521C" w:rsidRDefault="0083521C" w:rsidP="0083521C">
      <w:pPr>
        <w:autoSpaceDE w:val="0"/>
        <w:autoSpaceDN w:val="0"/>
        <w:adjustRightInd w:val="0"/>
        <w:ind w:firstLine="540"/>
        <w:jc w:val="both"/>
      </w:pPr>
      <w: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3521C" w:rsidRDefault="0083521C" w:rsidP="0083521C">
      <w:pPr>
        <w:autoSpaceDE w:val="0"/>
        <w:autoSpaceDN w:val="0"/>
        <w:adjustRightInd w:val="0"/>
        <w:ind w:firstLine="540"/>
        <w:jc w:val="both"/>
      </w:pPr>
      <w: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администрацию МО. </w:t>
      </w:r>
    </w:p>
    <w:p w:rsidR="0083521C" w:rsidRDefault="0083521C" w:rsidP="0083521C">
      <w:pPr>
        <w:autoSpaceDE w:val="0"/>
        <w:autoSpaceDN w:val="0"/>
        <w:adjustRightInd w:val="0"/>
        <w:ind w:firstLine="540"/>
        <w:jc w:val="both"/>
      </w:pPr>
      <w:r>
        <w:t>О проведении проверки издается правовой акт администрации МО о проведении проверки исполнения административного регламента по предоставлению муниципальной услуги.</w:t>
      </w:r>
    </w:p>
    <w:p w:rsidR="0083521C" w:rsidRDefault="0083521C" w:rsidP="0083521C">
      <w:pPr>
        <w:autoSpaceDE w:val="0"/>
        <w:autoSpaceDN w:val="0"/>
        <w:adjustRightInd w:val="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3521C" w:rsidRDefault="0083521C" w:rsidP="0083521C">
      <w:pPr>
        <w:autoSpaceDE w:val="0"/>
        <w:autoSpaceDN w:val="0"/>
        <w:adjustRightInd w:val="0"/>
        <w:ind w:firstLine="540"/>
        <w:jc w:val="both"/>
      </w:pPr>
      <w:r>
        <w:t>По результатам рассмотрения обращений дается письменный ответ.</w:t>
      </w:r>
    </w:p>
    <w:p w:rsidR="0083521C" w:rsidRDefault="00385973" w:rsidP="0083521C">
      <w:pPr>
        <w:autoSpaceDE w:val="0"/>
        <w:autoSpaceDN w:val="0"/>
        <w:adjustRightInd w:val="0"/>
        <w:ind w:firstLine="540"/>
        <w:jc w:val="both"/>
      </w:pPr>
      <w:r w:rsidRPr="00EE1AA5">
        <w:t xml:space="preserve">5.3. </w:t>
      </w:r>
      <w:r w:rsidR="0083521C">
        <w:t>Ответственность должностных лиц за решения и действия (бездействие), принимаемые (осуществляемые) в ходе предоставления муниципальной услуги.</w:t>
      </w:r>
    </w:p>
    <w:p w:rsidR="0083521C" w:rsidRDefault="0083521C" w:rsidP="0083521C">
      <w:pPr>
        <w:autoSpaceDE w:val="0"/>
        <w:autoSpaceDN w:val="0"/>
        <w:adjustRightInd w:val="0"/>
        <w:ind w:firstLine="540"/>
        <w:jc w:val="both"/>
      </w:pPr>
      <w: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3521C" w:rsidRDefault="0083521C" w:rsidP="0083521C">
      <w:pPr>
        <w:autoSpaceDE w:val="0"/>
        <w:autoSpaceDN w:val="0"/>
        <w:adjustRightInd w:val="0"/>
        <w:ind w:firstLine="540"/>
        <w:jc w:val="both"/>
      </w:pPr>
      <w:r>
        <w:t>Глава администрации МО несет персональную ответственность за обеспечение предоставления муниципальной услуги.</w:t>
      </w:r>
    </w:p>
    <w:p w:rsidR="0083521C" w:rsidRDefault="0083521C" w:rsidP="0083521C">
      <w:pPr>
        <w:autoSpaceDE w:val="0"/>
        <w:autoSpaceDN w:val="0"/>
        <w:adjustRightInd w:val="0"/>
        <w:ind w:firstLine="540"/>
        <w:jc w:val="both"/>
      </w:pPr>
      <w:r>
        <w:t>Сотрудники администрации МО при предоставлении муниципальной услуги несут персональную ответственность:</w:t>
      </w:r>
    </w:p>
    <w:p w:rsidR="0083521C" w:rsidRDefault="0083521C" w:rsidP="0083521C">
      <w:pPr>
        <w:autoSpaceDE w:val="0"/>
        <w:autoSpaceDN w:val="0"/>
        <w:adjustRightInd w:val="0"/>
        <w:ind w:firstLine="540"/>
        <w:jc w:val="both"/>
      </w:pPr>
      <w:r>
        <w:lastRenderedPageBreak/>
        <w:t>-</w:t>
      </w:r>
      <w:r>
        <w:tab/>
        <w:t>за неисполнение или ненадлежащее исполнение административных процедур при предоставлении муниципальной услуги;</w:t>
      </w:r>
    </w:p>
    <w:p w:rsidR="0083521C" w:rsidRDefault="0083521C" w:rsidP="0083521C">
      <w:pPr>
        <w:autoSpaceDE w:val="0"/>
        <w:autoSpaceDN w:val="0"/>
        <w:adjustRightInd w:val="0"/>
        <w:ind w:firstLine="540"/>
        <w:jc w:val="both"/>
      </w:pPr>
      <w:r>
        <w:t>-</w:t>
      </w:r>
      <w:r>
        <w:tab/>
        <w:t>за действия (бездействие), влекущие нарушение прав и законных интересов физических или юридических лиц, индивидуальных предпринимателей.</w:t>
      </w:r>
    </w:p>
    <w:p w:rsidR="00385973" w:rsidRDefault="0083521C" w:rsidP="0083521C">
      <w:pPr>
        <w:autoSpaceDE w:val="0"/>
        <w:autoSpaceDN w:val="0"/>
        <w:adjustRightInd w:val="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3521C" w:rsidRPr="00EE1AA5" w:rsidRDefault="0083521C" w:rsidP="0083521C">
      <w:pPr>
        <w:autoSpaceDE w:val="0"/>
        <w:autoSpaceDN w:val="0"/>
        <w:adjustRightInd w:val="0"/>
        <w:ind w:firstLine="540"/>
        <w:jc w:val="both"/>
        <w:rPr>
          <w:b/>
          <w:highlight w:val="yellow"/>
        </w:rPr>
      </w:pPr>
    </w:p>
    <w:p w:rsidR="00385973" w:rsidRPr="00EE1AA5" w:rsidRDefault="00385973" w:rsidP="00385973">
      <w:pPr>
        <w:autoSpaceDE w:val="0"/>
        <w:autoSpaceDN w:val="0"/>
        <w:adjustRightInd w:val="0"/>
        <w:ind w:firstLine="540"/>
        <w:jc w:val="center"/>
        <w:outlineLvl w:val="1"/>
        <w:rPr>
          <w:b/>
        </w:rPr>
      </w:pPr>
      <w:r w:rsidRPr="00EE1AA5">
        <w:rPr>
          <w:b/>
        </w:rPr>
        <w:t xml:space="preserve">6. Досудебный (внесудебный) порядок обжалования решений и действий (бездействия) органа, предоставляющего муниципальную услугу, а также должностных лиц, </w:t>
      </w:r>
      <w:r w:rsidRPr="00EE1AA5">
        <w:rPr>
          <w:b/>
          <w:color w:val="000000"/>
        </w:rPr>
        <w:t>муниципальных</w:t>
      </w:r>
      <w:r w:rsidRPr="00EE1AA5">
        <w:rPr>
          <w:b/>
        </w:rPr>
        <w:t xml:space="preserve"> служащих</w:t>
      </w:r>
    </w:p>
    <w:p w:rsidR="00385973" w:rsidRPr="00EE1AA5" w:rsidRDefault="00385973" w:rsidP="00385973">
      <w:pPr>
        <w:autoSpaceDE w:val="0"/>
        <w:autoSpaceDN w:val="0"/>
        <w:adjustRightInd w:val="0"/>
        <w:ind w:firstLine="540"/>
        <w:jc w:val="center"/>
        <w:outlineLvl w:val="1"/>
        <w:rPr>
          <w:b/>
        </w:rPr>
      </w:pPr>
    </w:p>
    <w:p w:rsidR="0083521C" w:rsidRPr="0083521C" w:rsidRDefault="0083521C" w:rsidP="0083521C">
      <w:pPr>
        <w:autoSpaceDE w:val="0"/>
        <w:autoSpaceDN w:val="0"/>
        <w:adjustRightInd w:val="0"/>
        <w:ind w:firstLine="709"/>
        <w:jc w:val="both"/>
        <w:outlineLvl w:val="0"/>
        <w:rPr>
          <w:bCs/>
        </w:rPr>
      </w:pPr>
      <w:r>
        <w:rPr>
          <w:bCs/>
        </w:rPr>
        <w:t>6</w:t>
      </w:r>
      <w:r w:rsidRPr="0083521C">
        <w:rPr>
          <w:bCs/>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3521C" w:rsidRPr="0083521C" w:rsidRDefault="0083521C" w:rsidP="0083521C">
      <w:pPr>
        <w:autoSpaceDE w:val="0"/>
        <w:autoSpaceDN w:val="0"/>
        <w:adjustRightInd w:val="0"/>
        <w:ind w:firstLine="709"/>
        <w:jc w:val="both"/>
        <w:outlineLvl w:val="0"/>
        <w:rPr>
          <w:bCs/>
        </w:rPr>
      </w:pPr>
      <w:r>
        <w:rPr>
          <w:bCs/>
        </w:rPr>
        <w:t>6</w:t>
      </w:r>
      <w:r w:rsidRPr="0083521C">
        <w:rPr>
          <w:bCs/>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3521C" w:rsidRPr="0083521C" w:rsidRDefault="0083521C" w:rsidP="0083521C">
      <w:pPr>
        <w:autoSpaceDE w:val="0"/>
        <w:autoSpaceDN w:val="0"/>
        <w:adjustRightInd w:val="0"/>
        <w:ind w:firstLine="709"/>
        <w:jc w:val="both"/>
        <w:outlineLvl w:val="0"/>
        <w:rPr>
          <w:bCs/>
        </w:rPr>
      </w:pPr>
      <w:r w:rsidRPr="0083521C">
        <w:rPr>
          <w:bC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3521C" w:rsidRDefault="0083521C" w:rsidP="0083521C">
      <w:pPr>
        <w:autoSpaceDE w:val="0"/>
        <w:autoSpaceDN w:val="0"/>
        <w:adjustRightInd w:val="0"/>
        <w:ind w:firstLine="709"/>
        <w:jc w:val="both"/>
        <w:outlineLvl w:val="0"/>
        <w:rPr>
          <w:bCs/>
        </w:rPr>
      </w:pPr>
      <w:r w:rsidRPr="0083521C">
        <w:rPr>
          <w:bC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3521C" w:rsidRPr="0083521C" w:rsidRDefault="0083521C" w:rsidP="0083521C">
      <w:pPr>
        <w:autoSpaceDE w:val="0"/>
        <w:autoSpaceDN w:val="0"/>
        <w:adjustRightInd w:val="0"/>
        <w:ind w:firstLine="709"/>
        <w:jc w:val="both"/>
        <w:outlineLvl w:val="0"/>
        <w:rPr>
          <w:bCs/>
        </w:rPr>
      </w:pPr>
      <w:r>
        <w:rPr>
          <w:bCs/>
        </w:rPr>
        <w:t>3</w:t>
      </w:r>
      <w:r w:rsidRPr="0083521C">
        <w:rPr>
          <w:bCs/>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3521C" w:rsidRPr="0083521C" w:rsidRDefault="0083521C" w:rsidP="0083521C">
      <w:pPr>
        <w:autoSpaceDE w:val="0"/>
        <w:autoSpaceDN w:val="0"/>
        <w:adjustRightInd w:val="0"/>
        <w:ind w:firstLine="709"/>
        <w:jc w:val="both"/>
        <w:outlineLvl w:val="0"/>
        <w:rPr>
          <w:bCs/>
        </w:rPr>
      </w:pPr>
      <w:r w:rsidRPr="0083521C">
        <w:rPr>
          <w:bC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3521C" w:rsidRPr="0083521C" w:rsidRDefault="0083521C" w:rsidP="0083521C">
      <w:pPr>
        <w:autoSpaceDE w:val="0"/>
        <w:autoSpaceDN w:val="0"/>
        <w:adjustRightInd w:val="0"/>
        <w:ind w:firstLine="709"/>
        <w:jc w:val="both"/>
        <w:outlineLvl w:val="0"/>
        <w:rPr>
          <w:bCs/>
        </w:rPr>
      </w:pPr>
      <w:r w:rsidRPr="0083521C">
        <w:rPr>
          <w:bC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3521C" w:rsidRPr="0083521C" w:rsidRDefault="0083521C" w:rsidP="0083521C">
      <w:pPr>
        <w:autoSpaceDE w:val="0"/>
        <w:autoSpaceDN w:val="0"/>
        <w:adjustRightInd w:val="0"/>
        <w:ind w:firstLine="709"/>
        <w:jc w:val="both"/>
        <w:outlineLvl w:val="0"/>
        <w:rPr>
          <w:bCs/>
        </w:rPr>
      </w:pPr>
      <w:r w:rsidRPr="0083521C">
        <w:rPr>
          <w:bC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3521C" w:rsidRPr="0083521C" w:rsidRDefault="0083521C" w:rsidP="0083521C">
      <w:pPr>
        <w:autoSpaceDE w:val="0"/>
        <w:autoSpaceDN w:val="0"/>
        <w:adjustRightInd w:val="0"/>
        <w:ind w:firstLine="709"/>
        <w:jc w:val="both"/>
        <w:outlineLvl w:val="0"/>
        <w:rPr>
          <w:bCs/>
        </w:rPr>
      </w:pPr>
      <w:r w:rsidRPr="0083521C">
        <w:rPr>
          <w:bCs/>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83521C">
        <w:rPr>
          <w:bCs/>
        </w:rPr>
        <w:lastRenderedPageBreak/>
        <w:t>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3521C" w:rsidRPr="0083521C" w:rsidRDefault="0083521C" w:rsidP="0083521C">
      <w:pPr>
        <w:autoSpaceDE w:val="0"/>
        <w:autoSpaceDN w:val="0"/>
        <w:adjustRightInd w:val="0"/>
        <w:ind w:firstLine="709"/>
        <w:jc w:val="both"/>
        <w:outlineLvl w:val="0"/>
        <w:rPr>
          <w:bCs/>
        </w:rPr>
      </w:pPr>
      <w:r w:rsidRPr="0083521C">
        <w:rPr>
          <w:bCs/>
        </w:rPr>
        <w:t>8) нарушение срока или порядка выдачи документов по результатам предоставления муниципальной услуги;</w:t>
      </w:r>
    </w:p>
    <w:p w:rsidR="0083521C" w:rsidRPr="0083521C" w:rsidRDefault="0083521C" w:rsidP="0083521C">
      <w:pPr>
        <w:autoSpaceDE w:val="0"/>
        <w:autoSpaceDN w:val="0"/>
        <w:adjustRightInd w:val="0"/>
        <w:ind w:firstLine="709"/>
        <w:jc w:val="both"/>
        <w:outlineLvl w:val="0"/>
        <w:rPr>
          <w:bCs/>
        </w:rPr>
      </w:pPr>
      <w:r w:rsidRPr="0083521C">
        <w:rPr>
          <w:bC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3521C" w:rsidRDefault="0083521C" w:rsidP="0083521C">
      <w:pPr>
        <w:autoSpaceDE w:val="0"/>
        <w:autoSpaceDN w:val="0"/>
        <w:adjustRightInd w:val="0"/>
        <w:ind w:firstLine="709"/>
        <w:jc w:val="both"/>
        <w:outlineLvl w:val="0"/>
        <w:rPr>
          <w:bCs/>
        </w:rPr>
      </w:pPr>
      <w:r w:rsidRPr="0083521C">
        <w:rPr>
          <w:bC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3521C" w:rsidRPr="0083521C" w:rsidRDefault="0083521C" w:rsidP="0083521C">
      <w:pPr>
        <w:autoSpaceDE w:val="0"/>
        <w:autoSpaceDN w:val="0"/>
        <w:adjustRightInd w:val="0"/>
        <w:ind w:firstLine="709"/>
        <w:jc w:val="both"/>
        <w:rPr>
          <w:bCs/>
        </w:rPr>
      </w:pPr>
      <w:r>
        <w:rPr>
          <w:bCs/>
        </w:rPr>
        <w:t xml:space="preserve">6.3. </w:t>
      </w:r>
      <w:r w:rsidRPr="0083521C">
        <w:rPr>
          <w:bCs/>
        </w:rPr>
        <w:t xml:space="preserve">Жалоба подается в письменной форме на бумажном носителе, в электронной форме в орган, предоставляющий муниципальную услугу, ГБУ ЛО </w:t>
      </w:r>
      <w:r>
        <w:rPr>
          <w:bCs/>
        </w:rPr>
        <w:t>«</w:t>
      </w:r>
      <w:r w:rsidRPr="0083521C">
        <w:rPr>
          <w:bCs/>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3521C" w:rsidRPr="0083521C" w:rsidRDefault="0083521C" w:rsidP="0083521C">
      <w:pPr>
        <w:autoSpaceDE w:val="0"/>
        <w:autoSpaceDN w:val="0"/>
        <w:adjustRightInd w:val="0"/>
        <w:ind w:firstLine="709"/>
        <w:jc w:val="both"/>
        <w:rPr>
          <w:bCs/>
        </w:rPr>
      </w:pPr>
      <w:r w:rsidRPr="0083521C">
        <w:rPr>
          <w:bC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3521C" w:rsidRPr="0083521C" w:rsidRDefault="0083521C" w:rsidP="0083521C">
      <w:pPr>
        <w:autoSpaceDE w:val="0"/>
        <w:autoSpaceDN w:val="0"/>
        <w:adjustRightInd w:val="0"/>
        <w:ind w:firstLine="709"/>
        <w:jc w:val="both"/>
        <w:rPr>
          <w:bCs/>
        </w:rPr>
      </w:pPr>
      <w:r>
        <w:rPr>
          <w:bCs/>
        </w:rPr>
        <w:t>6</w:t>
      </w:r>
      <w:r w:rsidRPr="0083521C">
        <w:rPr>
          <w:bCs/>
        </w:rPr>
        <w:t>.4.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83521C" w:rsidRPr="0083521C" w:rsidRDefault="0083521C" w:rsidP="0083521C">
      <w:pPr>
        <w:autoSpaceDE w:val="0"/>
        <w:autoSpaceDN w:val="0"/>
        <w:adjustRightInd w:val="0"/>
        <w:ind w:firstLine="709"/>
        <w:jc w:val="both"/>
        <w:rPr>
          <w:bCs/>
        </w:rPr>
      </w:pPr>
      <w:r w:rsidRPr="0083521C">
        <w:rPr>
          <w:bCs/>
        </w:rPr>
        <w:t>В письменной жалобе в обязательном порядке указываются:</w:t>
      </w:r>
    </w:p>
    <w:p w:rsidR="0083521C" w:rsidRPr="0083521C" w:rsidRDefault="0083521C" w:rsidP="0083521C">
      <w:pPr>
        <w:autoSpaceDE w:val="0"/>
        <w:autoSpaceDN w:val="0"/>
        <w:adjustRightInd w:val="0"/>
        <w:ind w:firstLine="709"/>
        <w:jc w:val="both"/>
        <w:rPr>
          <w:bCs/>
        </w:rPr>
      </w:pPr>
      <w:r w:rsidRPr="0083521C">
        <w:rPr>
          <w:bCs/>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bCs/>
        </w:rPr>
        <w:t>«</w:t>
      </w:r>
      <w:r w:rsidRPr="0083521C">
        <w:rPr>
          <w:bCs/>
        </w:rPr>
        <w:t>МФЦ», его руководителя и (или) работника, решения и действия (бездействие) которых обжалуются;</w:t>
      </w:r>
    </w:p>
    <w:p w:rsidR="0083521C" w:rsidRPr="0083521C" w:rsidRDefault="0083521C" w:rsidP="0083521C">
      <w:pPr>
        <w:autoSpaceDE w:val="0"/>
        <w:autoSpaceDN w:val="0"/>
        <w:adjustRightInd w:val="0"/>
        <w:ind w:firstLine="709"/>
        <w:jc w:val="both"/>
        <w:rPr>
          <w:bCs/>
        </w:rPr>
      </w:pPr>
      <w:r w:rsidRPr="0083521C">
        <w:rPr>
          <w:bCs/>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3521C" w:rsidRPr="0083521C" w:rsidRDefault="0083521C" w:rsidP="0083521C">
      <w:pPr>
        <w:autoSpaceDE w:val="0"/>
        <w:autoSpaceDN w:val="0"/>
        <w:adjustRightInd w:val="0"/>
        <w:ind w:firstLine="709"/>
        <w:jc w:val="both"/>
        <w:rPr>
          <w:bCs/>
        </w:rPr>
      </w:pPr>
      <w:r w:rsidRPr="0083521C">
        <w:rPr>
          <w:bC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3521C" w:rsidRPr="0083521C" w:rsidRDefault="0083521C" w:rsidP="0083521C">
      <w:pPr>
        <w:autoSpaceDE w:val="0"/>
        <w:autoSpaceDN w:val="0"/>
        <w:adjustRightInd w:val="0"/>
        <w:ind w:firstLine="709"/>
        <w:jc w:val="both"/>
        <w:rPr>
          <w:bCs/>
        </w:rPr>
      </w:pPr>
      <w:r w:rsidRPr="0083521C">
        <w:rPr>
          <w:bC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3521C" w:rsidRPr="0083521C" w:rsidRDefault="0083521C" w:rsidP="0083521C">
      <w:pPr>
        <w:autoSpaceDE w:val="0"/>
        <w:autoSpaceDN w:val="0"/>
        <w:adjustRightInd w:val="0"/>
        <w:ind w:firstLine="709"/>
        <w:jc w:val="both"/>
        <w:rPr>
          <w:bCs/>
        </w:rPr>
      </w:pPr>
      <w:r>
        <w:rPr>
          <w:bCs/>
        </w:rPr>
        <w:t>6</w:t>
      </w:r>
      <w:r w:rsidRPr="0083521C">
        <w:rPr>
          <w:bCs/>
        </w:rPr>
        <w:t>.5.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3521C" w:rsidRPr="0083521C" w:rsidRDefault="0083521C" w:rsidP="0083521C">
      <w:pPr>
        <w:autoSpaceDE w:val="0"/>
        <w:autoSpaceDN w:val="0"/>
        <w:adjustRightInd w:val="0"/>
        <w:ind w:firstLine="709"/>
        <w:jc w:val="both"/>
        <w:rPr>
          <w:bCs/>
        </w:rPr>
      </w:pPr>
      <w:r>
        <w:rPr>
          <w:bCs/>
        </w:rPr>
        <w:t>6</w:t>
      </w:r>
      <w:r w:rsidRPr="0083521C">
        <w:rPr>
          <w:bCs/>
        </w:rPr>
        <w:t>.6.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3521C" w:rsidRPr="0083521C" w:rsidRDefault="0083521C" w:rsidP="0083521C">
      <w:pPr>
        <w:autoSpaceDE w:val="0"/>
        <w:autoSpaceDN w:val="0"/>
        <w:adjustRightInd w:val="0"/>
        <w:ind w:firstLine="709"/>
        <w:jc w:val="both"/>
        <w:rPr>
          <w:bCs/>
        </w:rPr>
      </w:pPr>
      <w:r>
        <w:rPr>
          <w:bCs/>
        </w:rPr>
        <w:t>6</w:t>
      </w:r>
      <w:r w:rsidRPr="0083521C">
        <w:rPr>
          <w:bCs/>
        </w:rPr>
        <w:t>.7. По результатам рассмотрения жалобы принимается одно из следующих решений:</w:t>
      </w:r>
    </w:p>
    <w:p w:rsidR="0083521C" w:rsidRPr="0083521C" w:rsidRDefault="0083521C" w:rsidP="0083521C">
      <w:pPr>
        <w:autoSpaceDE w:val="0"/>
        <w:autoSpaceDN w:val="0"/>
        <w:adjustRightInd w:val="0"/>
        <w:ind w:firstLine="709"/>
        <w:jc w:val="both"/>
        <w:rPr>
          <w:bCs/>
        </w:rPr>
      </w:pPr>
      <w:r w:rsidRPr="0083521C">
        <w:rPr>
          <w:b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3521C" w:rsidRPr="0083521C" w:rsidRDefault="0083521C" w:rsidP="0083521C">
      <w:pPr>
        <w:autoSpaceDE w:val="0"/>
        <w:autoSpaceDN w:val="0"/>
        <w:adjustRightInd w:val="0"/>
        <w:ind w:firstLine="709"/>
        <w:jc w:val="both"/>
        <w:rPr>
          <w:bCs/>
        </w:rPr>
      </w:pPr>
      <w:r w:rsidRPr="0083521C">
        <w:rPr>
          <w:bCs/>
        </w:rPr>
        <w:t>2) в удовлетворении жалобы отказывается.</w:t>
      </w:r>
    </w:p>
    <w:p w:rsidR="0083521C" w:rsidRPr="0083521C" w:rsidRDefault="0083521C" w:rsidP="0083521C">
      <w:pPr>
        <w:autoSpaceDE w:val="0"/>
        <w:autoSpaceDN w:val="0"/>
        <w:adjustRightInd w:val="0"/>
        <w:ind w:firstLine="709"/>
        <w:jc w:val="both"/>
        <w:rPr>
          <w:bCs/>
        </w:rPr>
      </w:pPr>
      <w:r w:rsidRPr="0083521C">
        <w:rPr>
          <w:bC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521C" w:rsidRPr="0083521C" w:rsidRDefault="0083521C" w:rsidP="0083521C">
      <w:pPr>
        <w:autoSpaceDE w:val="0"/>
        <w:autoSpaceDN w:val="0"/>
        <w:adjustRightInd w:val="0"/>
        <w:ind w:firstLine="709"/>
        <w:jc w:val="both"/>
        <w:rPr>
          <w:bCs/>
        </w:rPr>
      </w:pPr>
      <w:r>
        <w:rPr>
          <w:bCs/>
        </w:rPr>
        <w:t xml:space="preserve">- </w:t>
      </w:r>
      <w:r w:rsidRPr="0083521C">
        <w:rPr>
          <w:bC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3521C" w:rsidRPr="0083521C" w:rsidRDefault="0083521C" w:rsidP="0083521C">
      <w:pPr>
        <w:autoSpaceDE w:val="0"/>
        <w:autoSpaceDN w:val="0"/>
        <w:adjustRightInd w:val="0"/>
        <w:ind w:firstLine="709"/>
        <w:jc w:val="both"/>
        <w:rPr>
          <w:bCs/>
        </w:rPr>
      </w:pPr>
      <w:r>
        <w:rPr>
          <w:bCs/>
        </w:rPr>
        <w:t xml:space="preserve">- </w:t>
      </w:r>
      <w:r w:rsidRPr="0083521C">
        <w:rPr>
          <w:bC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B4289" w:rsidRPr="00EE1AA5" w:rsidRDefault="005B4289" w:rsidP="0083521C">
      <w:pPr>
        <w:autoSpaceDE w:val="0"/>
        <w:autoSpaceDN w:val="0"/>
        <w:adjustRightInd w:val="0"/>
        <w:ind w:firstLine="709"/>
        <w:jc w:val="both"/>
        <w:rPr>
          <w:bCs/>
        </w:rPr>
      </w:pPr>
      <w:r w:rsidRPr="008618A5">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8618A5" w:rsidRDefault="008618A5" w:rsidP="008618A5">
      <w:pPr>
        <w:widowControl w:val="0"/>
        <w:autoSpaceDE w:val="0"/>
        <w:autoSpaceDN w:val="0"/>
        <w:adjustRightInd w:val="0"/>
        <w:jc w:val="center"/>
        <w:rPr>
          <w:b/>
        </w:rPr>
      </w:pPr>
    </w:p>
    <w:p w:rsidR="008618A5" w:rsidRDefault="008618A5" w:rsidP="008618A5">
      <w:pPr>
        <w:widowControl w:val="0"/>
        <w:autoSpaceDE w:val="0"/>
        <w:autoSpaceDN w:val="0"/>
        <w:adjustRightInd w:val="0"/>
        <w:jc w:val="center"/>
        <w:rPr>
          <w:b/>
        </w:rPr>
      </w:pPr>
    </w:p>
    <w:p w:rsidR="00906FA6" w:rsidRDefault="00906FA6" w:rsidP="008618A5">
      <w:pPr>
        <w:widowControl w:val="0"/>
        <w:autoSpaceDE w:val="0"/>
        <w:autoSpaceDN w:val="0"/>
        <w:adjustRightInd w:val="0"/>
        <w:jc w:val="center"/>
        <w:rPr>
          <w:b/>
        </w:rPr>
      </w:pPr>
    </w:p>
    <w:p w:rsidR="00B517AB" w:rsidRDefault="00B517AB" w:rsidP="008618A5">
      <w:pPr>
        <w:widowControl w:val="0"/>
        <w:autoSpaceDE w:val="0"/>
        <w:autoSpaceDN w:val="0"/>
        <w:adjustRightInd w:val="0"/>
        <w:jc w:val="center"/>
        <w:rPr>
          <w:b/>
        </w:rPr>
      </w:pPr>
    </w:p>
    <w:p w:rsidR="00B517AB" w:rsidRDefault="00B517AB" w:rsidP="008618A5">
      <w:pPr>
        <w:widowControl w:val="0"/>
        <w:autoSpaceDE w:val="0"/>
        <w:autoSpaceDN w:val="0"/>
        <w:adjustRightInd w:val="0"/>
        <w:jc w:val="center"/>
        <w:rPr>
          <w:b/>
        </w:rPr>
      </w:pPr>
    </w:p>
    <w:p w:rsidR="00B517AB" w:rsidRDefault="00B517AB" w:rsidP="008618A5">
      <w:pPr>
        <w:widowControl w:val="0"/>
        <w:autoSpaceDE w:val="0"/>
        <w:autoSpaceDN w:val="0"/>
        <w:adjustRightInd w:val="0"/>
        <w:jc w:val="center"/>
        <w:rPr>
          <w:b/>
        </w:rPr>
      </w:pPr>
    </w:p>
    <w:p w:rsidR="008618A5" w:rsidRPr="00A36B44" w:rsidRDefault="00A36B44" w:rsidP="008618A5">
      <w:pPr>
        <w:widowControl w:val="0"/>
        <w:autoSpaceDE w:val="0"/>
        <w:autoSpaceDN w:val="0"/>
        <w:adjustRightInd w:val="0"/>
        <w:jc w:val="right"/>
        <w:outlineLvl w:val="1"/>
        <w:rPr>
          <w:b/>
        </w:rPr>
      </w:pPr>
      <w:r w:rsidRPr="00A36B44">
        <w:rPr>
          <w:b/>
        </w:rPr>
        <w:lastRenderedPageBreak/>
        <w:t>Приложение 1</w:t>
      </w:r>
    </w:p>
    <w:p w:rsidR="00A36B44" w:rsidRPr="009C0D9E" w:rsidRDefault="00A36B44" w:rsidP="00A36B44">
      <w:pPr>
        <w:widowControl w:val="0"/>
        <w:autoSpaceDE w:val="0"/>
        <w:autoSpaceDN w:val="0"/>
        <w:adjustRightInd w:val="0"/>
        <w:ind w:firstLine="284"/>
        <w:jc w:val="right"/>
        <w:outlineLvl w:val="0"/>
        <w:rPr>
          <w:sz w:val="22"/>
          <w:szCs w:val="22"/>
        </w:rPr>
      </w:pPr>
      <w:r w:rsidRPr="009C0D9E">
        <w:rPr>
          <w:sz w:val="22"/>
          <w:szCs w:val="22"/>
        </w:rPr>
        <w:t xml:space="preserve">к административному регламенту </w:t>
      </w:r>
    </w:p>
    <w:p w:rsidR="00A36B44" w:rsidRPr="009C0D9E" w:rsidRDefault="00A36B44" w:rsidP="00A36B44">
      <w:pPr>
        <w:widowControl w:val="0"/>
        <w:autoSpaceDE w:val="0"/>
        <w:autoSpaceDN w:val="0"/>
        <w:adjustRightInd w:val="0"/>
        <w:ind w:firstLine="284"/>
        <w:jc w:val="right"/>
        <w:outlineLvl w:val="0"/>
        <w:rPr>
          <w:sz w:val="22"/>
          <w:szCs w:val="22"/>
        </w:rPr>
      </w:pPr>
      <w:r w:rsidRPr="009C0D9E">
        <w:rPr>
          <w:sz w:val="22"/>
          <w:szCs w:val="22"/>
        </w:rPr>
        <w:t xml:space="preserve">администрации МО «Дубровское городское поселение» </w:t>
      </w:r>
    </w:p>
    <w:p w:rsidR="00CD1FFE" w:rsidRDefault="00A36B44" w:rsidP="00CD1FFE">
      <w:pPr>
        <w:widowControl w:val="0"/>
        <w:autoSpaceDE w:val="0"/>
        <w:autoSpaceDN w:val="0"/>
        <w:adjustRightInd w:val="0"/>
        <w:jc w:val="right"/>
        <w:outlineLvl w:val="0"/>
        <w:rPr>
          <w:sz w:val="22"/>
          <w:szCs w:val="22"/>
        </w:rPr>
      </w:pPr>
      <w:r w:rsidRPr="009C0D9E">
        <w:rPr>
          <w:sz w:val="22"/>
          <w:szCs w:val="22"/>
        </w:rPr>
        <w:t>по предоставлению муниципальной услуги «</w:t>
      </w:r>
      <w:r w:rsidR="00CD1FFE" w:rsidRPr="00CD1FFE">
        <w:rPr>
          <w:sz w:val="22"/>
          <w:szCs w:val="22"/>
        </w:rPr>
        <w:t xml:space="preserve">Установление публичного </w:t>
      </w:r>
    </w:p>
    <w:p w:rsidR="00CD1FFE" w:rsidRPr="00CD1FFE" w:rsidRDefault="00CD1FFE" w:rsidP="00CD1FFE">
      <w:pPr>
        <w:widowControl w:val="0"/>
        <w:autoSpaceDE w:val="0"/>
        <w:autoSpaceDN w:val="0"/>
        <w:adjustRightInd w:val="0"/>
        <w:jc w:val="right"/>
        <w:outlineLvl w:val="0"/>
        <w:rPr>
          <w:sz w:val="22"/>
          <w:szCs w:val="22"/>
        </w:rPr>
      </w:pPr>
      <w:r w:rsidRPr="00CD1FFE">
        <w:rPr>
          <w:sz w:val="22"/>
          <w:szCs w:val="22"/>
        </w:rPr>
        <w:t xml:space="preserve">сервитута в отношении земельного участка и (или) земель, находящихся в </w:t>
      </w:r>
    </w:p>
    <w:p w:rsidR="00CD1FFE" w:rsidRPr="00CD1FFE" w:rsidRDefault="00CD1FFE" w:rsidP="00CD1FFE">
      <w:pPr>
        <w:widowControl w:val="0"/>
        <w:autoSpaceDE w:val="0"/>
        <w:autoSpaceDN w:val="0"/>
        <w:adjustRightInd w:val="0"/>
        <w:jc w:val="right"/>
        <w:outlineLvl w:val="0"/>
        <w:rPr>
          <w:sz w:val="22"/>
          <w:szCs w:val="22"/>
        </w:rPr>
      </w:pPr>
      <w:r w:rsidRPr="00CD1FFE">
        <w:rPr>
          <w:sz w:val="22"/>
          <w:szCs w:val="22"/>
        </w:rPr>
        <w:t>собственности МО «Дубровское городское поселение», а также</w:t>
      </w:r>
    </w:p>
    <w:p w:rsidR="00CD1FFE" w:rsidRPr="00CD1FFE" w:rsidRDefault="00CD1FFE" w:rsidP="00CD1FFE">
      <w:pPr>
        <w:widowControl w:val="0"/>
        <w:autoSpaceDE w:val="0"/>
        <w:autoSpaceDN w:val="0"/>
        <w:adjustRightInd w:val="0"/>
        <w:jc w:val="right"/>
        <w:outlineLvl w:val="0"/>
        <w:rPr>
          <w:sz w:val="22"/>
          <w:szCs w:val="22"/>
        </w:rPr>
      </w:pPr>
      <w:r w:rsidRPr="00CD1FFE">
        <w:rPr>
          <w:sz w:val="22"/>
          <w:szCs w:val="22"/>
        </w:rPr>
        <w:t xml:space="preserve"> в отношении расположенных на территории МО «Дубровское </w:t>
      </w:r>
    </w:p>
    <w:p w:rsidR="00CD1FFE" w:rsidRPr="00CD1FFE" w:rsidRDefault="00CD1FFE" w:rsidP="00CD1FFE">
      <w:pPr>
        <w:widowControl w:val="0"/>
        <w:autoSpaceDE w:val="0"/>
        <w:autoSpaceDN w:val="0"/>
        <w:adjustRightInd w:val="0"/>
        <w:jc w:val="right"/>
        <w:outlineLvl w:val="0"/>
        <w:rPr>
          <w:sz w:val="22"/>
          <w:szCs w:val="22"/>
        </w:rPr>
      </w:pPr>
      <w:r w:rsidRPr="00CD1FFE">
        <w:rPr>
          <w:sz w:val="22"/>
          <w:szCs w:val="22"/>
        </w:rPr>
        <w:t xml:space="preserve">городское поселение» земельного участка и (или) земель, </w:t>
      </w:r>
    </w:p>
    <w:p w:rsidR="00CD1FFE" w:rsidRPr="00CD1FFE" w:rsidRDefault="00CD1FFE" w:rsidP="00CD1FFE">
      <w:pPr>
        <w:widowControl w:val="0"/>
        <w:autoSpaceDE w:val="0"/>
        <w:autoSpaceDN w:val="0"/>
        <w:adjustRightInd w:val="0"/>
        <w:jc w:val="right"/>
        <w:outlineLvl w:val="0"/>
        <w:rPr>
          <w:sz w:val="22"/>
          <w:szCs w:val="22"/>
        </w:rPr>
      </w:pPr>
      <w:r w:rsidRPr="00CD1FFE">
        <w:rPr>
          <w:sz w:val="22"/>
          <w:szCs w:val="22"/>
        </w:rPr>
        <w:t xml:space="preserve">государственная собственность на которые не разграничена, </w:t>
      </w:r>
    </w:p>
    <w:p w:rsidR="00CD1FFE" w:rsidRPr="00CD1FFE" w:rsidRDefault="00CD1FFE" w:rsidP="00CD1FFE">
      <w:pPr>
        <w:widowControl w:val="0"/>
        <w:autoSpaceDE w:val="0"/>
        <w:autoSpaceDN w:val="0"/>
        <w:adjustRightInd w:val="0"/>
        <w:jc w:val="right"/>
        <w:outlineLvl w:val="0"/>
        <w:rPr>
          <w:sz w:val="22"/>
          <w:szCs w:val="22"/>
        </w:rPr>
      </w:pPr>
      <w:r w:rsidRPr="00CD1FFE">
        <w:rPr>
          <w:sz w:val="22"/>
          <w:szCs w:val="22"/>
        </w:rPr>
        <w:t xml:space="preserve">для их использования в целях, предусмотренных статьей </w:t>
      </w:r>
    </w:p>
    <w:p w:rsidR="00A36B44" w:rsidRPr="009C0D9E" w:rsidRDefault="00CD1FFE" w:rsidP="00CD1FFE">
      <w:pPr>
        <w:widowControl w:val="0"/>
        <w:autoSpaceDE w:val="0"/>
        <w:autoSpaceDN w:val="0"/>
        <w:adjustRightInd w:val="0"/>
        <w:jc w:val="right"/>
        <w:outlineLvl w:val="0"/>
        <w:rPr>
          <w:sz w:val="22"/>
          <w:szCs w:val="22"/>
        </w:rPr>
      </w:pPr>
      <w:r w:rsidRPr="00CD1FFE">
        <w:rPr>
          <w:sz w:val="22"/>
          <w:szCs w:val="22"/>
        </w:rPr>
        <w:t>39.37 Земельного кодекса Российской Федерации</w:t>
      </w:r>
      <w:r w:rsidR="00A36B44" w:rsidRPr="009C0D9E">
        <w:rPr>
          <w:sz w:val="22"/>
          <w:szCs w:val="22"/>
        </w:rPr>
        <w:t>»</w:t>
      </w:r>
    </w:p>
    <w:p w:rsidR="008618A5" w:rsidRDefault="008618A5" w:rsidP="008618A5">
      <w:pPr>
        <w:widowControl w:val="0"/>
        <w:autoSpaceDE w:val="0"/>
        <w:autoSpaceDN w:val="0"/>
        <w:adjustRightInd w:val="0"/>
        <w:jc w:val="right"/>
      </w:pPr>
    </w:p>
    <w:p w:rsidR="009C0D9E" w:rsidRDefault="009C0D9E" w:rsidP="008618A5">
      <w:pPr>
        <w:widowControl w:val="0"/>
        <w:autoSpaceDE w:val="0"/>
        <w:autoSpaceDN w:val="0"/>
        <w:adjustRightInd w:val="0"/>
        <w:jc w:val="right"/>
      </w:pPr>
    </w:p>
    <w:p w:rsidR="009C0D9E" w:rsidRDefault="009C0D9E" w:rsidP="008618A5">
      <w:pPr>
        <w:widowControl w:val="0"/>
        <w:autoSpaceDE w:val="0"/>
        <w:autoSpaceDN w:val="0"/>
        <w:adjustRightInd w:val="0"/>
        <w:jc w:val="right"/>
      </w:pPr>
    </w:p>
    <w:p w:rsidR="008618A5" w:rsidRPr="006C10B2" w:rsidRDefault="008618A5" w:rsidP="008618A5">
      <w:pPr>
        <w:widowControl w:val="0"/>
        <w:autoSpaceDE w:val="0"/>
        <w:autoSpaceDN w:val="0"/>
        <w:adjustRightInd w:val="0"/>
        <w:outlineLvl w:val="0"/>
        <w:rPr>
          <w:b/>
        </w:rPr>
      </w:pPr>
      <w:r w:rsidRPr="006C10B2">
        <w:rPr>
          <w:b/>
        </w:rPr>
        <w:t>Местонахождение администрации МО</w:t>
      </w:r>
      <w:r w:rsidR="00906FA6">
        <w:rPr>
          <w:b/>
        </w:rPr>
        <w:t xml:space="preserve"> </w:t>
      </w:r>
      <w:r w:rsidRPr="006C10B2">
        <w:rPr>
          <w:b/>
        </w:rPr>
        <w:t xml:space="preserve">«Дубровское городское поселение»: </w:t>
      </w:r>
    </w:p>
    <w:p w:rsidR="008618A5" w:rsidRPr="006C10B2" w:rsidRDefault="008618A5" w:rsidP="008618A5">
      <w:pPr>
        <w:pStyle w:val="ae"/>
        <w:rPr>
          <w:rFonts w:ascii="Times New Roman" w:hAnsi="Times New Roman" w:cs="Times New Roman"/>
          <w:sz w:val="24"/>
          <w:szCs w:val="24"/>
        </w:rPr>
      </w:pPr>
      <w:r w:rsidRPr="006C10B2">
        <w:rPr>
          <w:rFonts w:ascii="Times New Roman" w:hAnsi="Times New Roman" w:cs="Times New Roman"/>
          <w:sz w:val="24"/>
          <w:szCs w:val="24"/>
        </w:rPr>
        <w:t>188684, Ленинградская область, Всеволожский район, г.п. Дубровка, ул. Советская, д.33. Контактные телефоны: (813-70) 76-245, ф/</w:t>
      </w:r>
      <w:r w:rsidR="00CD1FFE" w:rsidRPr="006C10B2">
        <w:rPr>
          <w:rFonts w:ascii="Times New Roman" w:hAnsi="Times New Roman" w:cs="Times New Roman"/>
          <w:sz w:val="24"/>
          <w:szCs w:val="24"/>
        </w:rPr>
        <w:t>т. (</w:t>
      </w:r>
      <w:r w:rsidRPr="006C10B2">
        <w:rPr>
          <w:rFonts w:ascii="Times New Roman" w:hAnsi="Times New Roman" w:cs="Times New Roman"/>
          <w:sz w:val="24"/>
          <w:szCs w:val="24"/>
        </w:rPr>
        <w:t>813-70) 76-241.</w:t>
      </w:r>
    </w:p>
    <w:p w:rsidR="00906FA6" w:rsidRDefault="00906FA6" w:rsidP="008618A5">
      <w:pPr>
        <w:pStyle w:val="ae"/>
        <w:rPr>
          <w:rFonts w:ascii="Times New Roman" w:hAnsi="Times New Roman" w:cs="Times New Roman"/>
          <w:b/>
          <w:sz w:val="24"/>
          <w:szCs w:val="24"/>
        </w:rPr>
      </w:pPr>
    </w:p>
    <w:p w:rsidR="008618A5" w:rsidRPr="006C10B2" w:rsidRDefault="008618A5" w:rsidP="008618A5">
      <w:pPr>
        <w:pStyle w:val="ae"/>
        <w:rPr>
          <w:rFonts w:ascii="Times New Roman" w:hAnsi="Times New Roman" w:cs="Times New Roman"/>
          <w:sz w:val="24"/>
          <w:szCs w:val="24"/>
        </w:rPr>
      </w:pPr>
      <w:r w:rsidRPr="006C10B2">
        <w:rPr>
          <w:rFonts w:ascii="Times New Roman" w:hAnsi="Times New Roman" w:cs="Times New Roman"/>
          <w:b/>
          <w:sz w:val="24"/>
          <w:szCs w:val="24"/>
        </w:rPr>
        <w:t>Адрес электронной почты</w:t>
      </w:r>
      <w:r w:rsidRPr="006C10B2">
        <w:rPr>
          <w:rFonts w:ascii="Times New Roman" w:hAnsi="Times New Roman" w:cs="Times New Roman"/>
          <w:sz w:val="24"/>
          <w:szCs w:val="24"/>
        </w:rPr>
        <w:t>: info@ndubrovka.ru</w:t>
      </w:r>
    </w:p>
    <w:p w:rsidR="00906FA6" w:rsidRDefault="00906FA6" w:rsidP="008618A5">
      <w:pPr>
        <w:pStyle w:val="ae"/>
        <w:rPr>
          <w:rFonts w:ascii="Times New Roman" w:hAnsi="Times New Roman" w:cs="Times New Roman"/>
          <w:b/>
          <w:sz w:val="24"/>
          <w:szCs w:val="24"/>
        </w:rPr>
      </w:pPr>
    </w:p>
    <w:p w:rsidR="008618A5" w:rsidRDefault="008618A5" w:rsidP="008618A5">
      <w:pPr>
        <w:pStyle w:val="ae"/>
        <w:rPr>
          <w:rFonts w:ascii="Times New Roman" w:hAnsi="Times New Roman" w:cs="Times New Roman"/>
          <w:sz w:val="24"/>
          <w:szCs w:val="24"/>
        </w:rPr>
      </w:pPr>
      <w:r w:rsidRPr="006C10B2">
        <w:rPr>
          <w:rFonts w:ascii="Times New Roman" w:hAnsi="Times New Roman" w:cs="Times New Roman"/>
          <w:b/>
          <w:sz w:val="24"/>
          <w:szCs w:val="24"/>
        </w:rPr>
        <w:t>График работы администрации МО</w:t>
      </w:r>
      <w:r w:rsidRPr="006C10B2">
        <w:rPr>
          <w:rFonts w:ascii="Times New Roman" w:hAnsi="Times New Roman" w:cs="Times New Roman"/>
          <w:sz w:val="24"/>
          <w:szCs w:val="24"/>
        </w:rPr>
        <w:t>:</w:t>
      </w:r>
    </w:p>
    <w:p w:rsidR="00906FA6" w:rsidRPr="006C10B2" w:rsidRDefault="00906FA6" w:rsidP="008618A5">
      <w:pPr>
        <w:pStyle w:val="ae"/>
        <w:rPr>
          <w:rFonts w:ascii="Times New Roman" w:hAnsi="Times New Roman" w:cs="Times New Roman"/>
          <w:sz w:val="24"/>
          <w:szCs w:val="24"/>
        </w:rPr>
      </w:pPr>
    </w:p>
    <w:tbl>
      <w:tblPr>
        <w:tblW w:w="0" w:type="auto"/>
        <w:jc w:val="center"/>
        <w:tblCellSpacing w:w="5" w:type="nil"/>
        <w:tblLayout w:type="fixed"/>
        <w:tblCellMar>
          <w:left w:w="75" w:type="dxa"/>
          <w:right w:w="75" w:type="dxa"/>
        </w:tblCellMar>
        <w:tblLook w:val="0000" w:firstRow="0" w:lastRow="0" w:firstColumn="0" w:lastColumn="0" w:noHBand="0" w:noVBand="0"/>
      </w:tblPr>
      <w:tblGrid>
        <w:gridCol w:w="4649"/>
        <w:gridCol w:w="4876"/>
      </w:tblGrid>
      <w:tr w:rsidR="008618A5" w:rsidRPr="00FC041E" w:rsidTr="007319D6">
        <w:trPr>
          <w:tblCellSpacing w:w="5" w:type="nil"/>
          <w:jc w:val="center"/>
        </w:trPr>
        <w:tc>
          <w:tcPr>
            <w:tcW w:w="9525" w:type="dxa"/>
            <w:gridSpan w:val="2"/>
            <w:tcBorders>
              <w:top w:val="single" w:sz="4" w:space="0" w:color="auto"/>
              <w:left w:val="single" w:sz="4" w:space="0" w:color="auto"/>
              <w:bottom w:val="single" w:sz="4" w:space="0" w:color="auto"/>
              <w:right w:val="single" w:sz="4" w:space="0" w:color="auto"/>
            </w:tcBorders>
          </w:tcPr>
          <w:p w:rsidR="008618A5" w:rsidRPr="00FC041E" w:rsidRDefault="008618A5" w:rsidP="007319D6">
            <w:pPr>
              <w:widowControl w:val="0"/>
              <w:autoSpaceDE w:val="0"/>
              <w:autoSpaceDN w:val="0"/>
              <w:adjustRightInd w:val="0"/>
              <w:jc w:val="center"/>
            </w:pPr>
            <w:r w:rsidRPr="00FC041E">
              <w:t>Дни недели, время работы администрации МО</w:t>
            </w:r>
          </w:p>
        </w:tc>
      </w:tr>
      <w:tr w:rsidR="008618A5" w:rsidRPr="00FC041E" w:rsidTr="007319D6">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8618A5" w:rsidRPr="00FC041E" w:rsidRDefault="008618A5" w:rsidP="007319D6">
            <w:pPr>
              <w:widowControl w:val="0"/>
              <w:autoSpaceDE w:val="0"/>
              <w:autoSpaceDN w:val="0"/>
              <w:adjustRightInd w:val="0"/>
              <w:jc w:val="center"/>
            </w:pPr>
            <w:r w:rsidRPr="00FC041E">
              <w:t>Дни недели</w:t>
            </w:r>
          </w:p>
        </w:tc>
        <w:tc>
          <w:tcPr>
            <w:tcW w:w="4876" w:type="dxa"/>
            <w:tcBorders>
              <w:top w:val="single" w:sz="4" w:space="0" w:color="auto"/>
              <w:left w:val="single" w:sz="4" w:space="0" w:color="auto"/>
              <w:bottom w:val="single" w:sz="4" w:space="0" w:color="auto"/>
              <w:right w:val="single" w:sz="4" w:space="0" w:color="auto"/>
            </w:tcBorders>
          </w:tcPr>
          <w:p w:rsidR="008618A5" w:rsidRPr="00FC041E" w:rsidRDefault="008618A5" w:rsidP="007319D6">
            <w:pPr>
              <w:widowControl w:val="0"/>
              <w:autoSpaceDE w:val="0"/>
              <w:autoSpaceDN w:val="0"/>
              <w:adjustRightInd w:val="0"/>
              <w:jc w:val="center"/>
            </w:pPr>
            <w:r w:rsidRPr="00FC041E">
              <w:t>Время</w:t>
            </w:r>
          </w:p>
        </w:tc>
      </w:tr>
      <w:tr w:rsidR="008618A5" w:rsidRPr="00FC041E" w:rsidTr="007319D6">
        <w:trPr>
          <w:tblCellSpacing w:w="5" w:type="nil"/>
          <w:jc w:val="center"/>
        </w:trPr>
        <w:tc>
          <w:tcPr>
            <w:tcW w:w="4649" w:type="dxa"/>
            <w:tcBorders>
              <w:top w:val="single" w:sz="4" w:space="0" w:color="auto"/>
              <w:left w:val="single" w:sz="4" w:space="0" w:color="auto"/>
              <w:right w:val="single" w:sz="4" w:space="0" w:color="auto"/>
            </w:tcBorders>
          </w:tcPr>
          <w:p w:rsidR="008618A5" w:rsidRPr="00FC041E" w:rsidRDefault="008618A5" w:rsidP="007319D6">
            <w:pPr>
              <w:widowControl w:val="0"/>
              <w:autoSpaceDE w:val="0"/>
              <w:autoSpaceDN w:val="0"/>
              <w:adjustRightInd w:val="0"/>
            </w:pPr>
            <w:r w:rsidRPr="00FC041E">
              <w:t>Понедельник</w:t>
            </w:r>
          </w:p>
        </w:tc>
        <w:tc>
          <w:tcPr>
            <w:tcW w:w="4876" w:type="dxa"/>
            <w:tcBorders>
              <w:top w:val="single" w:sz="4" w:space="0" w:color="auto"/>
              <w:left w:val="single" w:sz="4" w:space="0" w:color="auto"/>
              <w:right w:val="single" w:sz="4" w:space="0" w:color="auto"/>
            </w:tcBorders>
          </w:tcPr>
          <w:p w:rsidR="008618A5" w:rsidRPr="00FC041E" w:rsidRDefault="008618A5" w:rsidP="007319D6">
            <w:pPr>
              <w:widowControl w:val="0"/>
              <w:autoSpaceDE w:val="0"/>
              <w:autoSpaceDN w:val="0"/>
              <w:adjustRightInd w:val="0"/>
            </w:pPr>
            <w:r w:rsidRPr="00FC041E">
              <w:t xml:space="preserve">с </w:t>
            </w:r>
            <w:r>
              <w:t>09.00</w:t>
            </w:r>
            <w:r w:rsidRPr="00FC041E">
              <w:t xml:space="preserve"> до </w:t>
            </w:r>
            <w:r>
              <w:t>18</w:t>
            </w:r>
            <w:r w:rsidRPr="00FC041E">
              <w:t>.00,</w:t>
            </w:r>
          </w:p>
        </w:tc>
      </w:tr>
      <w:tr w:rsidR="008618A5" w:rsidRPr="00FC041E" w:rsidTr="007319D6">
        <w:trPr>
          <w:tblCellSpacing w:w="5" w:type="nil"/>
          <w:jc w:val="center"/>
        </w:trPr>
        <w:tc>
          <w:tcPr>
            <w:tcW w:w="4649" w:type="dxa"/>
            <w:tcBorders>
              <w:left w:val="single" w:sz="4" w:space="0" w:color="auto"/>
              <w:right w:val="single" w:sz="4" w:space="0" w:color="auto"/>
            </w:tcBorders>
          </w:tcPr>
          <w:p w:rsidR="008618A5" w:rsidRPr="00FC041E" w:rsidRDefault="008618A5" w:rsidP="007319D6">
            <w:pPr>
              <w:widowControl w:val="0"/>
              <w:autoSpaceDE w:val="0"/>
              <w:autoSpaceDN w:val="0"/>
              <w:adjustRightInd w:val="0"/>
            </w:pPr>
            <w:r w:rsidRPr="00FC041E">
              <w:t>Вторник</w:t>
            </w:r>
          </w:p>
        </w:tc>
        <w:tc>
          <w:tcPr>
            <w:tcW w:w="4876" w:type="dxa"/>
            <w:tcBorders>
              <w:left w:val="single" w:sz="4" w:space="0" w:color="auto"/>
              <w:right w:val="single" w:sz="4" w:space="0" w:color="auto"/>
            </w:tcBorders>
          </w:tcPr>
          <w:p w:rsidR="008618A5" w:rsidRPr="00FC041E" w:rsidRDefault="008618A5" w:rsidP="007319D6">
            <w:pPr>
              <w:widowControl w:val="0"/>
              <w:autoSpaceDE w:val="0"/>
              <w:autoSpaceDN w:val="0"/>
              <w:adjustRightInd w:val="0"/>
            </w:pPr>
            <w:r w:rsidRPr="00FC041E">
              <w:t xml:space="preserve">перерыв с </w:t>
            </w:r>
            <w:r>
              <w:t>13</w:t>
            </w:r>
            <w:r w:rsidRPr="00FC041E">
              <w:t xml:space="preserve">.00 до </w:t>
            </w:r>
            <w:r>
              <w:t>14</w:t>
            </w:r>
            <w:r w:rsidRPr="00FC041E">
              <w:t>.00</w:t>
            </w:r>
          </w:p>
        </w:tc>
      </w:tr>
      <w:tr w:rsidR="008618A5" w:rsidRPr="00FC041E" w:rsidTr="007319D6">
        <w:trPr>
          <w:tblCellSpacing w:w="5" w:type="nil"/>
          <w:jc w:val="center"/>
        </w:trPr>
        <w:tc>
          <w:tcPr>
            <w:tcW w:w="4649" w:type="dxa"/>
            <w:tcBorders>
              <w:left w:val="single" w:sz="4" w:space="0" w:color="auto"/>
              <w:right w:val="single" w:sz="4" w:space="0" w:color="auto"/>
            </w:tcBorders>
          </w:tcPr>
          <w:p w:rsidR="008618A5" w:rsidRPr="00FC041E" w:rsidRDefault="008618A5" w:rsidP="007319D6">
            <w:pPr>
              <w:widowControl w:val="0"/>
              <w:autoSpaceDE w:val="0"/>
              <w:autoSpaceDN w:val="0"/>
              <w:adjustRightInd w:val="0"/>
            </w:pPr>
            <w:r w:rsidRPr="00FC041E">
              <w:t>Среда</w:t>
            </w:r>
          </w:p>
        </w:tc>
        <w:tc>
          <w:tcPr>
            <w:tcW w:w="4876" w:type="dxa"/>
            <w:tcBorders>
              <w:left w:val="single" w:sz="4" w:space="0" w:color="auto"/>
              <w:right w:val="single" w:sz="4" w:space="0" w:color="auto"/>
            </w:tcBorders>
          </w:tcPr>
          <w:p w:rsidR="008618A5" w:rsidRPr="00FC041E" w:rsidRDefault="008618A5" w:rsidP="007319D6">
            <w:pPr>
              <w:widowControl w:val="0"/>
              <w:autoSpaceDE w:val="0"/>
              <w:autoSpaceDN w:val="0"/>
              <w:adjustRightInd w:val="0"/>
              <w:jc w:val="both"/>
            </w:pPr>
          </w:p>
        </w:tc>
      </w:tr>
      <w:tr w:rsidR="008618A5" w:rsidRPr="00FC041E" w:rsidTr="007319D6">
        <w:trPr>
          <w:tblCellSpacing w:w="5" w:type="nil"/>
          <w:jc w:val="center"/>
        </w:trPr>
        <w:tc>
          <w:tcPr>
            <w:tcW w:w="4649" w:type="dxa"/>
            <w:tcBorders>
              <w:left w:val="single" w:sz="4" w:space="0" w:color="auto"/>
              <w:right w:val="single" w:sz="4" w:space="0" w:color="auto"/>
            </w:tcBorders>
          </w:tcPr>
          <w:p w:rsidR="008618A5" w:rsidRPr="00FC041E" w:rsidRDefault="008618A5" w:rsidP="007319D6">
            <w:pPr>
              <w:widowControl w:val="0"/>
              <w:autoSpaceDE w:val="0"/>
              <w:autoSpaceDN w:val="0"/>
              <w:adjustRightInd w:val="0"/>
            </w:pPr>
            <w:r w:rsidRPr="00FC041E">
              <w:t>Четверг</w:t>
            </w:r>
          </w:p>
        </w:tc>
        <w:tc>
          <w:tcPr>
            <w:tcW w:w="4876" w:type="dxa"/>
            <w:tcBorders>
              <w:left w:val="single" w:sz="4" w:space="0" w:color="auto"/>
              <w:right w:val="single" w:sz="4" w:space="0" w:color="auto"/>
            </w:tcBorders>
          </w:tcPr>
          <w:p w:rsidR="008618A5" w:rsidRPr="00FC041E" w:rsidRDefault="008618A5" w:rsidP="007319D6">
            <w:pPr>
              <w:widowControl w:val="0"/>
              <w:autoSpaceDE w:val="0"/>
              <w:autoSpaceDN w:val="0"/>
              <w:adjustRightInd w:val="0"/>
              <w:jc w:val="both"/>
            </w:pPr>
          </w:p>
        </w:tc>
      </w:tr>
      <w:tr w:rsidR="008618A5" w:rsidRPr="00FC041E" w:rsidTr="007319D6">
        <w:trPr>
          <w:tblCellSpacing w:w="5" w:type="nil"/>
          <w:jc w:val="center"/>
        </w:trPr>
        <w:tc>
          <w:tcPr>
            <w:tcW w:w="4649" w:type="dxa"/>
            <w:tcBorders>
              <w:left w:val="single" w:sz="4" w:space="0" w:color="auto"/>
              <w:bottom w:val="single" w:sz="4" w:space="0" w:color="auto"/>
              <w:right w:val="single" w:sz="4" w:space="0" w:color="auto"/>
            </w:tcBorders>
          </w:tcPr>
          <w:p w:rsidR="008618A5" w:rsidRPr="00FC041E" w:rsidRDefault="008618A5" w:rsidP="007319D6">
            <w:pPr>
              <w:widowControl w:val="0"/>
              <w:autoSpaceDE w:val="0"/>
              <w:autoSpaceDN w:val="0"/>
              <w:adjustRightInd w:val="0"/>
            </w:pPr>
            <w:r w:rsidRPr="00FC041E">
              <w:t>Пятница</w:t>
            </w:r>
          </w:p>
        </w:tc>
        <w:tc>
          <w:tcPr>
            <w:tcW w:w="4876" w:type="dxa"/>
            <w:tcBorders>
              <w:left w:val="single" w:sz="4" w:space="0" w:color="auto"/>
              <w:bottom w:val="single" w:sz="4" w:space="0" w:color="auto"/>
              <w:right w:val="single" w:sz="4" w:space="0" w:color="auto"/>
            </w:tcBorders>
          </w:tcPr>
          <w:p w:rsidR="008618A5" w:rsidRPr="00FC041E" w:rsidRDefault="008618A5" w:rsidP="007319D6">
            <w:pPr>
              <w:widowControl w:val="0"/>
              <w:autoSpaceDE w:val="0"/>
              <w:autoSpaceDN w:val="0"/>
              <w:adjustRightInd w:val="0"/>
            </w:pPr>
            <w:r w:rsidRPr="00FC041E">
              <w:t xml:space="preserve">с </w:t>
            </w:r>
            <w:r>
              <w:t>09</w:t>
            </w:r>
            <w:r w:rsidRPr="00FC041E">
              <w:t xml:space="preserve">.00 до </w:t>
            </w:r>
            <w:r>
              <w:t>17</w:t>
            </w:r>
            <w:r w:rsidRPr="00FC041E">
              <w:t>.00,</w:t>
            </w:r>
          </w:p>
          <w:p w:rsidR="008618A5" w:rsidRPr="00FC041E" w:rsidRDefault="008618A5" w:rsidP="007319D6">
            <w:pPr>
              <w:widowControl w:val="0"/>
              <w:autoSpaceDE w:val="0"/>
              <w:autoSpaceDN w:val="0"/>
              <w:adjustRightInd w:val="0"/>
            </w:pPr>
            <w:r w:rsidRPr="00FC041E">
              <w:t xml:space="preserve">перерыв с </w:t>
            </w:r>
            <w:r>
              <w:t>13</w:t>
            </w:r>
            <w:r w:rsidRPr="00FC041E">
              <w:t xml:space="preserve">.00 до </w:t>
            </w:r>
            <w:r>
              <w:t>14</w:t>
            </w:r>
            <w:r w:rsidRPr="00FC041E">
              <w:t>.00</w:t>
            </w:r>
          </w:p>
        </w:tc>
      </w:tr>
    </w:tbl>
    <w:p w:rsidR="008618A5" w:rsidRPr="00D60392" w:rsidRDefault="008618A5" w:rsidP="008618A5">
      <w:pPr>
        <w:widowControl w:val="0"/>
        <w:autoSpaceDE w:val="0"/>
        <w:autoSpaceDN w:val="0"/>
        <w:adjustRightInd w:val="0"/>
        <w:jc w:val="both"/>
      </w:pPr>
    </w:p>
    <w:p w:rsidR="00906FA6" w:rsidRDefault="00906FA6" w:rsidP="008618A5">
      <w:pPr>
        <w:widowControl w:val="0"/>
        <w:autoSpaceDE w:val="0"/>
        <w:autoSpaceDN w:val="0"/>
        <w:adjustRightInd w:val="0"/>
        <w:ind w:firstLine="540"/>
        <w:jc w:val="both"/>
      </w:pPr>
    </w:p>
    <w:p w:rsidR="008618A5" w:rsidRPr="00D60392" w:rsidRDefault="008618A5" w:rsidP="008618A5">
      <w:pPr>
        <w:widowControl w:val="0"/>
        <w:autoSpaceDE w:val="0"/>
        <w:autoSpaceDN w:val="0"/>
        <w:adjustRightInd w:val="0"/>
        <w:ind w:firstLine="540"/>
        <w:jc w:val="both"/>
      </w:pPr>
      <w:r w:rsidRPr="00D60392">
        <w:t>Продолжительность рабочего дня, непосредственно предшествующего нерабочему праздничному дню, уменьшается на один час.</w:t>
      </w:r>
    </w:p>
    <w:p w:rsidR="008618A5" w:rsidRDefault="008618A5" w:rsidP="008618A5">
      <w:pPr>
        <w:widowControl w:val="0"/>
        <w:autoSpaceDE w:val="0"/>
        <w:autoSpaceDN w:val="0"/>
        <w:adjustRightInd w:val="0"/>
        <w:ind w:firstLine="540"/>
        <w:jc w:val="both"/>
      </w:pPr>
    </w:p>
    <w:p w:rsidR="008618A5" w:rsidRPr="00D60392" w:rsidRDefault="008618A5" w:rsidP="008618A5">
      <w:pPr>
        <w:widowControl w:val="0"/>
        <w:autoSpaceDE w:val="0"/>
        <w:autoSpaceDN w:val="0"/>
        <w:adjustRightInd w:val="0"/>
        <w:ind w:firstLine="540"/>
        <w:jc w:val="both"/>
      </w:pPr>
      <w:r w:rsidRPr="00D60392">
        <w:t>Справочны</w:t>
      </w:r>
      <w:r>
        <w:t>й</w:t>
      </w:r>
      <w:r w:rsidRPr="00D60392">
        <w:t xml:space="preserve"> телефон администрации МО для получения информации, связанной с предоставлением муниципальной услуги:</w:t>
      </w:r>
      <w:r>
        <w:t xml:space="preserve"> 8 (81370) 76-241.</w:t>
      </w:r>
    </w:p>
    <w:p w:rsidR="00385973" w:rsidRPr="00EE1AA5" w:rsidRDefault="00385973" w:rsidP="00385973">
      <w:pPr>
        <w:autoSpaceDE w:val="0"/>
        <w:autoSpaceDN w:val="0"/>
        <w:adjustRightInd w:val="0"/>
        <w:ind w:firstLine="540"/>
        <w:jc w:val="both"/>
        <w:outlineLvl w:val="1"/>
      </w:pPr>
    </w:p>
    <w:p w:rsidR="00385973" w:rsidRDefault="00385973" w:rsidP="00385973">
      <w:pPr>
        <w:autoSpaceDE w:val="0"/>
        <w:autoSpaceDN w:val="0"/>
        <w:adjustRightInd w:val="0"/>
        <w:ind w:firstLine="540"/>
        <w:jc w:val="both"/>
        <w:outlineLvl w:val="1"/>
      </w:pPr>
    </w:p>
    <w:p w:rsidR="00B517AB" w:rsidRDefault="00B517AB" w:rsidP="00385973">
      <w:pPr>
        <w:autoSpaceDE w:val="0"/>
        <w:autoSpaceDN w:val="0"/>
        <w:adjustRightInd w:val="0"/>
        <w:ind w:firstLine="540"/>
        <w:jc w:val="both"/>
        <w:outlineLvl w:val="1"/>
      </w:pPr>
    </w:p>
    <w:p w:rsidR="00B517AB" w:rsidRDefault="00B517AB" w:rsidP="00385973">
      <w:pPr>
        <w:autoSpaceDE w:val="0"/>
        <w:autoSpaceDN w:val="0"/>
        <w:adjustRightInd w:val="0"/>
        <w:ind w:firstLine="540"/>
        <w:jc w:val="both"/>
        <w:outlineLvl w:val="1"/>
      </w:pPr>
    </w:p>
    <w:p w:rsidR="00B517AB" w:rsidRDefault="00B517AB" w:rsidP="00385973">
      <w:pPr>
        <w:autoSpaceDE w:val="0"/>
        <w:autoSpaceDN w:val="0"/>
        <w:adjustRightInd w:val="0"/>
        <w:ind w:firstLine="540"/>
        <w:jc w:val="both"/>
        <w:outlineLvl w:val="1"/>
      </w:pPr>
    </w:p>
    <w:p w:rsidR="00B517AB" w:rsidRDefault="00B517AB" w:rsidP="00385973">
      <w:pPr>
        <w:autoSpaceDE w:val="0"/>
        <w:autoSpaceDN w:val="0"/>
        <w:adjustRightInd w:val="0"/>
        <w:ind w:firstLine="540"/>
        <w:jc w:val="both"/>
        <w:outlineLvl w:val="1"/>
      </w:pPr>
    </w:p>
    <w:p w:rsidR="00B517AB" w:rsidRDefault="00B517AB" w:rsidP="00385973">
      <w:pPr>
        <w:autoSpaceDE w:val="0"/>
        <w:autoSpaceDN w:val="0"/>
        <w:adjustRightInd w:val="0"/>
        <w:ind w:firstLine="540"/>
        <w:jc w:val="both"/>
        <w:outlineLvl w:val="1"/>
      </w:pPr>
    </w:p>
    <w:p w:rsidR="00B517AB" w:rsidRDefault="00B517AB" w:rsidP="00385973">
      <w:pPr>
        <w:autoSpaceDE w:val="0"/>
        <w:autoSpaceDN w:val="0"/>
        <w:adjustRightInd w:val="0"/>
        <w:ind w:firstLine="540"/>
        <w:jc w:val="both"/>
        <w:outlineLvl w:val="1"/>
      </w:pPr>
    </w:p>
    <w:p w:rsidR="00B517AB" w:rsidRDefault="00B517AB" w:rsidP="00385973">
      <w:pPr>
        <w:autoSpaceDE w:val="0"/>
        <w:autoSpaceDN w:val="0"/>
        <w:adjustRightInd w:val="0"/>
        <w:ind w:firstLine="540"/>
        <w:jc w:val="both"/>
        <w:outlineLvl w:val="1"/>
      </w:pPr>
    </w:p>
    <w:p w:rsidR="00B517AB" w:rsidRDefault="00B517AB" w:rsidP="00385973">
      <w:pPr>
        <w:autoSpaceDE w:val="0"/>
        <w:autoSpaceDN w:val="0"/>
        <w:adjustRightInd w:val="0"/>
        <w:ind w:firstLine="540"/>
        <w:jc w:val="both"/>
        <w:outlineLvl w:val="1"/>
      </w:pPr>
    </w:p>
    <w:p w:rsidR="00B517AB" w:rsidRDefault="00B517AB" w:rsidP="00385973">
      <w:pPr>
        <w:autoSpaceDE w:val="0"/>
        <w:autoSpaceDN w:val="0"/>
        <w:adjustRightInd w:val="0"/>
        <w:ind w:firstLine="540"/>
        <w:jc w:val="both"/>
        <w:outlineLvl w:val="1"/>
      </w:pPr>
    </w:p>
    <w:p w:rsidR="00B517AB" w:rsidRDefault="00B517AB" w:rsidP="00385973">
      <w:pPr>
        <w:autoSpaceDE w:val="0"/>
        <w:autoSpaceDN w:val="0"/>
        <w:adjustRightInd w:val="0"/>
        <w:ind w:firstLine="540"/>
        <w:jc w:val="both"/>
        <w:outlineLvl w:val="1"/>
      </w:pPr>
    </w:p>
    <w:p w:rsidR="00B517AB" w:rsidRDefault="00B517AB" w:rsidP="00385973">
      <w:pPr>
        <w:autoSpaceDE w:val="0"/>
        <w:autoSpaceDN w:val="0"/>
        <w:adjustRightInd w:val="0"/>
        <w:ind w:firstLine="540"/>
        <w:jc w:val="both"/>
        <w:outlineLvl w:val="1"/>
      </w:pPr>
    </w:p>
    <w:p w:rsidR="00B517AB" w:rsidRDefault="00B517AB" w:rsidP="00385973">
      <w:pPr>
        <w:autoSpaceDE w:val="0"/>
        <w:autoSpaceDN w:val="0"/>
        <w:adjustRightInd w:val="0"/>
        <w:ind w:firstLine="540"/>
        <w:jc w:val="both"/>
        <w:outlineLvl w:val="1"/>
      </w:pPr>
    </w:p>
    <w:p w:rsidR="00B517AB" w:rsidRDefault="00B517AB" w:rsidP="00385973">
      <w:pPr>
        <w:autoSpaceDE w:val="0"/>
        <w:autoSpaceDN w:val="0"/>
        <w:adjustRightInd w:val="0"/>
        <w:ind w:firstLine="540"/>
        <w:jc w:val="both"/>
        <w:outlineLvl w:val="1"/>
      </w:pPr>
    </w:p>
    <w:p w:rsidR="00B517AB" w:rsidRDefault="00B517AB" w:rsidP="00385973">
      <w:pPr>
        <w:autoSpaceDE w:val="0"/>
        <w:autoSpaceDN w:val="0"/>
        <w:adjustRightInd w:val="0"/>
        <w:ind w:firstLine="540"/>
        <w:jc w:val="both"/>
        <w:outlineLvl w:val="1"/>
      </w:pPr>
    </w:p>
    <w:p w:rsidR="00B517AB" w:rsidRDefault="00B517AB" w:rsidP="00385973">
      <w:pPr>
        <w:autoSpaceDE w:val="0"/>
        <w:autoSpaceDN w:val="0"/>
        <w:adjustRightInd w:val="0"/>
        <w:ind w:firstLine="540"/>
        <w:jc w:val="both"/>
        <w:outlineLvl w:val="1"/>
      </w:pPr>
    </w:p>
    <w:p w:rsidR="00A36B44" w:rsidRPr="00D40B6C" w:rsidRDefault="00A36B44" w:rsidP="00A36B44">
      <w:pPr>
        <w:widowControl w:val="0"/>
        <w:autoSpaceDE w:val="0"/>
        <w:autoSpaceDN w:val="0"/>
        <w:adjustRightInd w:val="0"/>
        <w:jc w:val="right"/>
        <w:outlineLvl w:val="1"/>
        <w:rPr>
          <w:b/>
        </w:rPr>
      </w:pPr>
      <w:r w:rsidRPr="00D40B6C">
        <w:rPr>
          <w:b/>
        </w:rPr>
        <w:lastRenderedPageBreak/>
        <w:t xml:space="preserve">Приложение </w:t>
      </w:r>
      <w:r w:rsidR="009C0D9E">
        <w:rPr>
          <w:b/>
        </w:rPr>
        <w:t>2</w:t>
      </w:r>
    </w:p>
    <w:p w:rsidR="00CD1FFE" w:rsidRPr="00CD1FFE" w:rsidRDefault="00CD1FFE" w:rsidP="00CD1FFE">
      <w:pPr>
        <w:widowControl w:val="0"/>
        <w:autoSpaceDE w:val="0"/>
        <w:autoSpaceDN w:val="0"/>
        <w:adjustRightInd w:val="0"/>
        <w:jc w:val="right"/>
        <w:rPr>
          <w:sz w:val="22"/>
          <w:szCs w:val="22"/>
        </w:rPr>
      </w:pPr>
      <w:r w:rsidRPr="00CD1FFE">
        <w:rPr>
          <w:sz w:val="22"/>
          <w:szCs w:val="22"/>
        </w:rPr>
        <w:t xml:space="preserve">к административному регламенту </w:t>
      </w:r>
    </w:p>
    <w:p w:rsidR="00CD1FFE" w:rsidRPr="00CD1FFE" w:rsidRDefault="00CD1FFE" w:rsidP="00CD1FFE">
      <w:pPr>
        <w:widowControl w:val="0"/>
        <w:autoSpaceDE w:val="0"/>
        <w:autoSpaceDN w:val="0"/>
        <w:adjustRightInd w:val="0"/>
        <w:jc w:val="right"/>
        <w:rPr>
          <w:sz w:val="22"/>
          <w:szCs w:val="22"/>
        </w:rPr>
      </w:pPr>
      <w:r w:rsidRPr="00CD1FFE">
        <w:rPr>
          <w:sz w:val="22"/>
          <w:szCs w:val="22"/>
        </w:rPr>
        <w:t xml:space="preserve">администрации МО «Дубровское городское поселение» </w:t>
      </w:r>
    </w:p>
    <w:p w:rsidR="00CD1FFE" w:rsidRPr="00CD1FFE" w:rsidRDefault="00CD1FFE" w:rsidP="00CD1FFE">
      <w:pPr>
        <w:widowControl w:val="0"/>
        <w:autoSpaceDE w:val="0"/>
        <w:autoSpaceDN w:val="0"/>
        <w:adjustRightInd w:val="0"/>
        <w:jc w:val="right"/>
        <w:rPr>
          <w:sz w:val="22"/>
          <w:szCs w:val="22"/>
        </w:rPr>
      </w:pPr>
      <w:r w:rsidRPr="00CD1FFE">
        <w:rPr>
          <w:sz w:val="22"/>
          <w:szCs w:val="22"/>
        </w:rPr>
        <w:t xml:space="preserve">по предоставлению муниципальной услуги «Установление публичного </w:t>
      </w:r>
    </w:p>
    <w:p w:rsidR="00CD1FFE" w:rsidRPr="00CD1FFE" w:rsidRDefault="00CD1FFE" w:rsidP="00CD1FFE">
      <w:pPr>
        <w:widowControl w:val="0"/>
        <w:autoSpaceDE w:val="0"/>
        <w:autoSpaceDN w:val="0"/>
        <w:adjustRightInd w:val="0"/>
        <w:jc w:val="right"/>
        <w:rPr>
          <w:sz w:val="22"/>
          <w:szCs w:val="22"/>
        </w:rPr>
      </w:pPr>
      <w:r w:rsidRPr="00CD1FFE">
        <w:rPr>
          <w:sz w:val="22"/>
          <w:szCs w:val="22"/>
        </w:rPr>
        <w:t xml:space="preserve">сервитута в отношении земельного участка и (или) земель, находящихся в </w:t>
      </w:r>
    </w:p>
    <w:p w:rsidR="00CD1FFE" w:rsidRPr="00CD1FFE" w:rsidRDefault="00CD1FFE" w:rsidP="00CD1FFE">
      <w:pPr>
        <w:widowControl w:val="0"/>
        <w:autoSpaceDE w:val="0"/>
        <w:autoSpaceDN w:val="0"/>
        <w:adjustRightInd w:val="0"/>
        <w:jc w:val="right"/>
        <w:rPr>
          <w:sz w:val="22"/>
          <w:szCs w:val="22"/>
        </w:rPr>
      </w:pPr>
      <w:r w:rsidRPr="00CD1FFE">
        <w:rPr>
          <w:sz w:val="22"/>
          <w:szCs w:val="22"/>
        </w:rPr>
        <w:t>собственности МО «Дубровское городское поселение», а также</w:t>
      </w:r>
    </w:p>
    <w:p w:rsidR="00CD1FFE" w:rsidRPr="00CD1FFE" w:rsidRDefault="00CD1FFE" w:rsidP="00CD1FFE">
      <w:pPr>
        <w:widowControl w:val="0"/>
        <w:autoSpaceDE w:val="0"/>
        <w:autoSpaceDN w:val="0"/>
        <w:adjustRightInd w:val="0"/>
        <w:jc w:val="right"/>
        <w:rPr>
          <w:sz w:val="22"/>
          <w:szCs w:val="22"/>
        </w:rPr>
      </w:pPr>
      <w:r w:rsidRPr="00CD1FFE">
        <w:rPr>
          <w:sz w:val="22"/>
          <w:szCs w:val="22"/>
        </w:rPr>
        <w:t xml:space="preserve"> в отношении расположенных на территории МО «Дубровское </w:t>
      </w:r>
    </w:p>
    <w:p w:rsidR="00CD1FFE" w:rsidRPr="00CD1FFE" w:rsidRDefault="00CD1FFE" w:rsidP="00CD1FFE">
      <w:pPr>
        <w:widowControl w:val="0"/>
        <w:autoSpaceDE w:val="0"/>
        <w:autoSpaceDN w:val="0"/>
        <w:adjustRightInd w:val="0"/>
        <w:jc w:val="right"/>
        <w:rPr>
          <w:sz w:val="22"/>
          <w:szCs w:val="22"/>
        </w:rPr>
      </w:pPr>
      <w:r w:rsidRPr="00CD1FFE">
        <w:rPr>
          <w:sz w:val="22"/>
          <w:szCs w:val="22"/>
        </w:rPr>
        <w:t xml:space="preserve">городское поселение» земельного участка и (или) земель, </w:t>
      </w:r>
    </w:p>
    <w:p w:rsidR="00CD1FFE" w:rsidRPr="00CD1FFE" w:rsidRDefault="00CD1FFE" w:rsidP="00CD1FFE">
      <w:pPr>
        <w:widowControl w:val="0"/>
        <w:autoSpaceDE w:val="0"/>
        <w:autoSpaceDN w:val="0"/>
        <w:adjustRightInd w:val="0"/>
        <w:jc w:val="right"/>
        <w:rPr>
          <w:sz w:val="22"/>
          <w:szCs w:val="22"/>
        </w:rPr>
      </w:pPr>
      <w:r w:rsidRPr="00CD1FFE">
        <w:rPr>
          <w:sz w:val="22"/>
          <w:szCs w:val="22"/>
        </w:rPr>
        <w:t xml:space="preserve">государственная собственность на которые не разграничена, </w:t>
      </w:r>
    </w:p>
    <w:p w:rsidR="00CD1FFE" w:rsidRPr="00CD1FFE" w:rsidRDefault="00CD1FFE" w:rsidP="00CD1FFE">
      <w:pPr>
        <w:widowControl w:val="0"/>
        <w:autoSpaceDE w:val="0"/>
        <w:autoSpaceDN w:val="0"/>
        <w:adjustRightInd w:val="0"/>
        <w:jc w:val="right"/>
        <w:rPr>
          <w:sz w:val="22"/>
          <w:szCs w:val="22"/>
        </w:rPr>
      </w:pPr>
      <w:r w:rsidRPr="00CD1FFE">
        <w:rPr>
          <w:sz w:val="22"/>
          <w:szCs w:val="22"/>
        </w:rPr>
        <w:t xml:space="preserve">для их использования в целях, предусмотренных статьей </w:t>
      </w:r>
    </w:p>
    <w:p w:rsidR="009C0D9E" w:rsidRPr="001C3F6F" w:rsidRDefault="00CD1FFE" w:rsidP="00CD1FFE">
      <w:pPr>
        <w:widowControl w:val="0"/>
        <w:autoSpaceDE w:val="0"/>
        <w:autoSpaceDN w:val="0"/>
        <w:adjustRightInd w:val="0"/>
        <w:jc w:val="right"/>
      </w:pPr>
      <w:r w:rsidRPr="00CD1FFE">
        <w:rPr>
          <w:sz w:val="22"/>
          <w:szCs w:val="22"/>
        </w:rPr>
        <w:t>39.37 Земельного кодекса Российской Федерации»</w:t>
      </w:r>
    </w:p>
    <w:p w:rsidR="00CD1FFE" w:rsidRDefault="00CD1FFE" w:rsidP="00A36B44">
      <w:pPr>
        <w:widowControl w:val="0"/>
        <w:tabs>
          <w:tab w:val="left" w:pos="1134"/>
        </w:tabs>
        <w:autoSpaceDE w:val="0"/>
        <w:autoSpaceDN w:val="0"/>
        <w:adjustRightInd w:val="0"/>
        <w:ind w:firstLine="709"/>
        <w:jc w:val="center"/>
        <w:rPr>
          <w:rFonts w:eastAsia="Calibri"/>
          <w:b/>
          <w:color w:val="000000"/>
          <w:szCs w:val="28"/>
          <w:lang w:eastAsia="en-US"/>
        </w:rPr>
      </w:pPr>
    </w:p>
    <w:p w:rsidR="00A36B44" w:rsidRPr="009C0D9E" w:rsidRDefault="00A36B44" w:rsidP="00A36B44">
      <w:pPr>
        <w:widowControl w:val="0"/>
        <w:tabs>
          <w:tab w:val="left" w:pos="1134"/>
        </w:tabs>
        <w:autoSpaceDE w:val="0"/>
        <w:autoSpaceDN w:val="0"/>
        <w:adjustRightInd w:val="0"/>
        <w:ind w:firstLine="709"/>
        <w:jc w:val="center"/>
        <w:rPr>
          <w:rFonts w:eastAsia="Calibri"/>
          <w:b/>
          <w:color w:val="000000"/>
          <w:szCs w:val="28"/>
          <w:lang w:eastAsia="en-US"/>
        </w:rPr>
      </w:pPr>
      <w:r w:rsidRPr="009C0D9E">
        <w:rPr>
          <w:rFonts w:eastAsia="Calibri"/>
          <w:b/>
          <w:color w:val="000000"/>
          <w:szCs w:val="28"/>
          <w:lang w:eastAsia="en-US"/>
        </w:rPr>
        <w:t xml:space="preserve">Информация о местах нахождения, </w:t>
      </w:r>
    </w:p>
    <w:p w:rsidR="00A36B44" w:rsidRPr="009C0D9E" w:rsidRDefault="00A36B44" w:rsidP="00A36B44">
      <w:pPr>
        <w:widowControl w:val="0"/>
        <w:tabs>
          <w:tab w:val="left" w:pos="1134"/>
        </w:tabs>
        <w:autoSpaceDE w:val="0"/>
        <w:autoSpaceDN w:val="0"/>
        <w:adjustRightInd w:val="0"/>
        <w:ind w:firstLine="709"/>
        <w:jc w:val="center"/>
        <w:rPr>
          <w:rFonts w:eastAsia="Calibri"/>
          <w:b/>
          <w:color w:val="000000"/>
          <w:szCs w:val="28"/>
          <w:lang w:eastAsia="en-US"/>
        </w:rPr>
      </w:pPr>
      <w:r w:rsidRPr="009C0D9E">
        <w:rPr>
          <w:rFonts w:eastAsia="Calibri"/>
          <w:b/>
          <w:color w:val="000000"/>
          <w:szCs w:val="28"/>
          <w:lang w:eastAsia="en-US"/>
        </w:rPr>
        <w:t>справочных телефонах и адресах электронной почты МФЦ</w:t>
      </w:r>
    </w:p>
    <w:p w:rsidR="00A36B44" w:rsidRPr="009C0D9E" w:rsidRDefault="00A36B44" w:rsidP="00A36B44">
      <w:pPr>
        <w:ind w:left="142"/>
        <w:jc w:val="both"/>
        <w:rPr>
          <w:rFonts w:eastAsia="Calibri"/>
          <w:sz w:val="22"/>
          <w:shd w:val="clear" w:color="auto" w:fill="FFFFFF"/>
          <w:lang w:eastAsia="en-US"/>
        </w:rPr>
      </w:pPr>
    </w:p>
    <w:p w:rsidR="00A36B44" w:rsidRPr="00072F9A" w:rsidRDefault="00A36B44" w:rsidP="00A36B44">
      <w:pPr>
        <w:ind w:left="142"/>
        <w:jc w:val="both"/>
        <w:rPr>
          <w:rFonts w:eastAsia="Calibri"/>
          <w:shd w:val="clear" w:color="auto" w:fill="FFFFFF"/>
          <w:lang w:eastAsia="en-US"/>
        </w:rPr>
      </w:pPr>
      <w:r w:rsidRPr="00072F9A">
        <w:rPr>
          <w:rFonts w:eastAsia="Calibri"/>
          <w:shd w:val="clear" w:color="auto" w:fill="FFFFFF"/>
          <w:lang w:eastAsia="en-US"/>
        </w:rPr>
        <w:t>Телефон единой справочной службы ГБУ ЛО «МФЦ»: 8 (800) 301-47-47</w:t>
      </w:r>
      <w:r w:rsidRPr="00072F9A">
        <w:rPr>
          <w:rFonts w:eastAsia="Calibri"/>
          <w:i/>
          <w:shd w:val="clear" w:color="auto" w:fill="FFFFFF"/>
          <w:lang w:eastAsia="en-US"/>
        </w:rPr>
        <w:t xml:space="preserve"> (на территории России звонок бесплатный), </w:t>
      </w:r>
      <w:r w:rsidRPr="00072F9A">
        <w:rPr>
          <w:rFonts w:eastAsia="Calibri"/>
          <w:shd w:val="clear" w:color="auto" w:fill="FFFFFF"/>
          <w:lang w:eastAsia="en-US"/>
        </w:rPr>
        <w:t xml:space="preserve">адрес электронной почты: </w:t>
      </w:r>
      <w:r w:rsidRPr="00072F9A">
        <w:rPr>
          <w:rFonts w:eastAsia="Calibri"/>
          <w:bCs/>
          <w:shd w:val="clear" w:color="auto" w:fill="FFFFFF"/>
          <w:lang w:eastAsia="en-US"/>
        </w:rPr>
        <w:t>info@mfc47.ru.</w:t>
      </w:r>
    </w:p>
    <w:p w:rsidR="00A36B44" w:rsidRPr="009C0D9E" w:rsidRDefault="00A36B44" w:rsidP="00A36B44">
      <w:pPr>
        <w:ind w:left="142"/>
        <w:jc w:val="both"/>
        <w:rPr>
          <w:rFonts w:eastAsia="Calibri"/>
          <w:u w:val="single"/>
          <w:shd w:val="clear" w:color="auto" w:fill="FFFFFF"/>
          <w:lang w:eastAsia="en-US"/>
        </w:rPr>
      </w:pPr>
      <w:r w:rsidRPr="00072F9A">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1" w:history="1">
        <w:r w:rsidR="009C0D9E" w:rsidRPr="0007211D">
          <w:rPr>
            <w:rStyle w:val="a8"/>
            <w:rFonts w:eastAsia="Calibri"/>
            <w:shd w:val="clear" w:color="auto" w:fill="FFFFFF"/>
            <w:lang w:val="en-US" w:eastAsia="en-US"/>
          </w:rPr>
          <w:t>www</w:t>
        </w:r>
        <w:r w:rsidR="009C0D9E" w:rsidRPr="0007211D">
          <w:rPr>
            <w:rStyle w:val="a8"/>
            <w:rFonts w:eastAsia="Calibri"/>
            <w:shd w:val="clear" w:color="auto" w:fill="FFFFFF"/>
            <w:lang w:eastAsia="en-US"/>
          </w:rPr>
          <w:t>.</w:t>
        </w:r>
        <w:r w:rsidR="009C0D9E" w:rsidRPr="0007211D">
          <w:rPr>
            <w:rStyle w:val="a8"/>
            <w:rFonts w:eastAsia="Calibri"/>
            <w:shd w:val="clear" w:color="auto" w:fill="FFFFFF"/>
            <w:lang w:val="en-US" w:eastAsia="en-US"/>
          </w:rPr>
          <w:t>mfc</w:t>
        </w:r>
        <w:r w:rsidR="009C0D9E" w:rsidRPr="0007211D">
          <w:rPr>
            <w:rStyle w:val="a8"/>
            <w:rFonts w:eastAsia="Calibri"/>
            <w:shd w:val="clear" w:color="auto" w:fill="FFFFFF"/>
            <w:lang w:eastAsia="en-US"/>
          </w:rPr>
          <w:t>47.</w:t>
        </w:r>
        <w:r w:rsidR="009C0D9E" w:rsidRPr="0007211D">
          <w:rPr>
            <w:rStyle w:val="a8"/>
            <w:rFonts w:eastAsia="Calibri"/>
            <w:shd w:val="clear" w:color="auto" w:fill="FFFFFF"/>
            <w:lang w:val="en-US" w:eastAsia="en-US"/>
          </w:rPr>
          <w:t>ru</w:t>
        </w:r>
      </w:hyperlink>
    </w:p>
    <w:p w:rsidR="009C0D9E" w:rsidRPr="00F40312" w:rsidRDefault="009C0D9E" w:rsidP="00A36B44">
      <w:pPr>
        <w:ind w:left="142"/>
        <w:jc w:val="both"/>
        <w:rPr>
          <w:rFonts w:eastAsia="Calibri"/>
          <w:u w:val="single"/>
          <w:shd w:val="clear" w:color="auto" w:fill="FFFFFF"/>
          <w:lang w:eastAsia="en-US"/>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A36B44" w:rsidRPr="00DF0512" w:rsidTr="007237DF">
        <w:trPr>
          <w:trHeight w:hRule="exact" w:val="636"/>
          <w:jc w:val="center"/>
        </w:trPr>
        <w:tc>
          <w:tcPr>
            <w:tcW w:w="709" w:type="dxa"/>
            <w:shd w:val="clear" w:color="auto" w:fill="FFFFFF"/>
            <w:vAlign w:val="center"/>
          </w:tcPr>
          <w:p w:rsidR="00A36B44" w:rsidRPr="00DF0512" w:rsidRDefault="00A36B44" w:rsidP="007319D6">
            <w:pPr>
              <w:widowControl w:val="0"/>
              <w:tabs>
                <w:tab w:val="left" w:pos="0"/>
              </w:tabs>
              <w:suppressAutoHyphens/>
              <w:ind w:right="-49" w:hanging="48"/>
              <w:jc w:val="center"/>
              <w:rPr>
                <w:b/>
                <w:sz w:val="20"/>
                <w:szCs w:val="20"/>
                <w:lang w:eastAsia="ar-SA"/>
              </w:rPr>
            </w:pPr>
            <w:r w:rsidRPr="00DF0512">
              <w:rPr>
                <w:b/>
                <w:sz w:val="20"/>
                <w:szCs w:val="20"/>
                <w:lang w:eastAsia="ar-SA"/>
              </w:rPr>
              <w:t>№</w:t>
            </w:r>
          </w:p>
          <w:p w:rsidR="00A36B44" w:rsidRPr="00DF0512" w:rsidRDefault="00A36B44" w:rsidP="007319D6">
            <w:pPr>
              <w:widowControl w:val="0"/>
              <w:suppressAutoHyphens/>
              <w:ind w:left="-578" w:firstLine="530"/>
              <w:jc w:val="center"/>
              <w:rPr>
                <w:sz w:val="20"/>
                <w:szCs w:val="20"/>
                <w:lang w:eastAsia="ar-SA"/>
              </w:rPr>
            </w:pPr>
            <w:r w:rsidRPr="00DF0512">
              <w:rPr>
                <w:b/>
                <w:bCs/>
                <w:sz w:val="20"/>
                <w:szCs w:val="20"/>
                <w:lang w:eastAsia="ar-SA"/>
              </w:rPr>
              <w:t>п/п</w:t>
            </w:r>
          </w:p>
        </w:tc>
        <w:tc>
          <w:tcPr>
            <w:tcW w:w="2270" w:type="dxa"/>
            <w:shd w:val="clear" w:color="auto" w:fill="FFFFFF"/>
            <w:vAlign w:val="center"/>
          </w:tcPr>
          <w:p w:rsidR="00A36B44" w:rsidRPr="00DF0512" w:rsidRDefault="00A36B44" w:rsidP="007319D6">
            <w:pPr>
              <w:widowControl w:val="0"/>
              <w:suppressAutoHyphens/>
              <w:jc w:val="center"/>
              <w:rPr>
                <w:sz w:val="20"/>
                <w:szCs w:val="20"/>
                <w:lang w:eastAsia="ar-SA"/>
              </w:rPr>
            </w:pPr>
            <w:r w:rsidRPr="00DF0512">
              <w:rPr>
                <w:b/>
                <w:bCs/>
                <w:sz w:val="20"/>
                <w:szCs w:val="20"/>
                <w:lang w:eastAsia="ar-SA"/>
              </w:rPr>
              <w:t>Наименование МФЦ</w:t>
            </w:r>
          </w:p>
        </w:tc>
        <w:tc>
          <w:tcPr>
            <w:tcW w:w="3683" w:type="dxa"/>
            <w:shd w:val="clear" w:color="auto" w:fill="FFFFFF"/>
            <w:vAlign w:val="center"/>
          </w:tcPr>
          <w:p w:rsidR="00A36B44" w:rsidRPr="00DF0512" w:rsidRDefault="00A36B44" w:rsidP="007319D6">
            <w:pPr>
              <w:widowControl w:val="0"/>
              <w:suppressAutoHyphens/>
              <w:jc w:val="center"/>
              <w:rPr>
                <w:sz w:val="20"/>
                <w:szCs w:val="20"/>
                <w:lang w:eastAsia="ar-SA"/>
              </w:rPr>
            </w:pPr>
            <w:r w:rsidRPr="00DF0512">
              <w:rPr>
                <w:b/>
                <w:bCs/>
                <w:sz w:val="20"/>
                <w:szCs w:val="20"/>
                <w:lang w:eastAsia="ar-SA"/>
              </w:rPr>
              <w:t>Почтовый адрес</w:t>
            </w:r>
          </w:p>
        </w:tc>
        <w:tc>
          <w:tcPr>
            <w:tcW w:w="2125" w:type="dxa"/>
            <w:shd w:val="clear" w:color="auto" w:fill="FFFFFF"/>
            <w:vAlign w:val="center"/>
          </w:tcPr>
          <w:p w:rsidR="00A36B44" w:rsidRPr="00DF0512" w:rsidRDefault="00A36B44" w:rsidP="007319D6">
            <w:pPr>
              <w:widowControl w:val="0"/>
              <w:suppressAutoHyphens/>
              <w:jc w:val="center"/>
              <w:rPr>
                <w:sz w:val="20"/>
                <w:szCs w:val="20"/>
                <w:lang w:eastAsia="ar-SA"/>
              </w:rPr>
            </w:pPr>
            <w:r w:rsidRPr="00DF0512">
              <w:rPr>
                <w:b/>
                <w:sz w:val="20"/>
                <w:szCs w:val="20"/>
                <w:lang w:eastAsia="ar-SA"/>
              </w:rPr>
              <w:t>График работы</w:t>
            </w:r>
          </w:p>
        </w:tc>
        <w:tc>
          <w:tcPr>
            <w:tcW w:w="1419" w:type="dxa"/>
            <w:shd w:val="clear" w:color="auto" w:fill="auto"/>
            <w:vAlign w:val="center"/>
          </w:tcPr>
          <w:p w:rsidR="00A36B44" w:rsidRPr="001A7046" w:rsidRDefault="00A36B44" w:rsidP="007319D6">
            <w:pPr>
              <w:widowControl w:val="0"/>
              <w:suppressAutoHyphens/>
              <w:jc w:val="center"/>
              <w:rPr>
                <w:b/>
                <w:bCs/>
                <w:sz w:val="20"/>
                <w:szCs w:val="20"/>
                <w:lang w:eastAsia="ar-SA"/>
              </w:rPr>
            </w:pPr>
            <w:r w:rsidRPr="00DF0512">
              <w:rPr>
                <w:b/>
                <w:bCs/>
                <w:sz w:val="20"/>
                <w:szCs w:val="20"/>
                <w:lang w:eastAsia="ar-SA"/>
              </w:rPr>
              <w:t>Телефон</w:t>
            </w:r>
          </w:p>
        </w:tc>
      </w:tr>
      <w:tr w:rsidR="00A36B44" w:rsidRPr="00DF0512" w:rsidTr="007237DF">
        <w:trPr>
          <w:trHeight w:hRule="exact" w:val="258"/>
          <w:jc w:val="center"/>
        </w:trPr>
        <w:tc>
          <w:tcPr>
            <w:tcW w:w="10206" w:type="dxa"/>
            <w:gridSpan w:val="5"/>
            <w:shd w:val="clear" w:color="auto" w:fill="FFFFFF"/>
            <w:vAlign w:val="center"/>
          </w:tcPr>
          <w:p w:rsidR="00A36B44" w:rsidRPr="00DF0512" w:rsidRDefault="00A36B44" w:rsidP="007319D6">
            <w:pPr>
              <w:widowControl w:val="0"/>
              <w:suppressAutoHyphens/>
              <w:jc w:val="center"/>
              <w:rPr>
                <w:b/>
                <w:bCs/>
                <w:sz w:val="20"/>
                <w:szCs w:val="20"/>
                <w:lang w:eastAsia="ar-SA"/>
              </w:rPr>
            </w:pPr>
            <w:r>
              <w:rPr>
                <w:b/>
                <w:bCs/>
                <w:sz w:val="20"/>
                <w:szCs w:val="20"/>
                <w:lang w:eastAsia="ar-SA"/>
              </w:rPr>
              <w:t>Предоставление услуг в Бокситогорском районе Ленинградской области</w:t>
            </w:r>
          </w:p>
        </w:tc>
      </w:tr>
      <w:tr w:rsidR="00A36B44" w:rsidRPr="0095355D" w:rsidTr="007237DF">
        <w:trPr>
          <w:trHeight w:hRule="exact" w:val="998"/>
          <w:jc w:val="center"/>
        </w:trPr>
        <w:tc>
          <w:tcPr>
            <w:tcW w:w="709" w:type="dxa"/>
            <w:vMerge w:val="restart"/>
            <w:shd w:val="clear" w:color="auto" w:fill="FFFFFF"/>
            <w:vAlign w:val="center"/>
          </w:tcPr>
          <w:p w:rsidR="00A36B44" w:rsidRPr="0095355D" w:rsidRDefault="00A36B44" w:rsidP="007319D6">
            <w:pPr>
              <w:widowControl w:val="0"/>
              <w:tabs>
                <w:tab w:val="left" w:pos="0"/>
              </w:tabs>
              <w:suppressAutoHyphens/>
              <w:ind w:right="-49" w:hanging="48"/>
              <w:jc w:val="center"/>
              <w:rPr>
                <w:sz w:val="20"/>
                <w:szCs w:val="20"/>
                <w:lang w:eastAsia="ar-SA"/>
              </w:rPr>
            </w:pPr>
            <w:r w:rsidRPr="0095355D">
              <w:rPr>
                <w:sz w:val="20"/>
                <w:szCs w:val="20"/>
                <w:lang w:eastAsia="ar-SA"/>
              </w:rPr>
              <w:t>1</w:t>
            </w:r>
          </w:p>
        </w:tc>
        <w:tc>
          <w:tcPr>
            <w:tcW w:w="2270" w:type="dxa"/>
            <w:shd w:val="clear" w:color="auto" w:fill="FFFFFF"/>
            <w:vAlign w:val="center"/>
          </w:tcPr>
          <w:p w:rsidR="00A36B44" w:rsidRPr="00644DA4" w:rsidRDefault="00A36B44" w:rsidP="007319D6">
            <w:pPr>
              <w:widowControl w:val="0"/>
              <w:suppressAutoHyphens/>
              <w:jc w:val="center"/>
              <w:rPr>
                <w:sz w:val="20"/>
                <w:szCs w:val="20"/>
              </w:rPr>
            </w:pPr>
            <w:r w:rsidRPr="00644DA4">
              <w:rPr>
                <w:sz w:val="20"/>
                <w:szCs w:val="20"/>
              </w:rPr>
              <w:t>Филиал ГБУ ЛО «МФЦ» «Тихвинский» - отдел «Бокситогорск»</w:t>
            </w:r>
          </w:p>
        </w:tc>
        <w:tc>
          <w:tcPr>
            <w:tcW w:w="3683" w:type="dxa"/>
            <w:shd w:val="clear" w:color="auto" w:fill="FFFFFF"/>
            <w:vAlign w:val="center"/>
          </w:tcPr>
          <w:p w:rsidR="00A36B44" w:rsidRPr="00644DA4" w:rsidRDefault="00A36B44" w:rsidP="007319D6">
            <w:pPr>
              <w:widowControl w:val="0"/>
              <w:suppressAutoHyphens/>
              <w:jc w:val="center"/>
              <w:rPr>
                <w:sz w:val="20"/>
                <w:szCs w:val="20"/>
              </w:rPr>
            </w:pPr>
            <w:r w:rsidRPr="00644DA4">
              <w:rPr>
                <w:sz w:val="20"/>
                <w:szCs w:val="20"/>
              </w:rPr>
              <w:t>187650, Россия, Ленинградская область, Бокситогорский</w:t>
            </w:r>
            <w:r>
              <w:rPr>
                <w:sz w:val="20"/>
                <w:szCs w:val="20"/>
              </w:rPr>
              <w:t xml:space="preserve"> </w:t>
            </w:r>
            <w:r w:rsidRPr="00644DA4">
              <w:rPr>
                <w:sz w:val="20"/>
                <w:szCs w:val="20"/>
              </w:rPr>
              <w:t xml:space="preserve">район, </w:t>
            </w:r>
            <w:r w:rsidRPr="00644DA4">
              <w:rPr>
                <w:sz w:val="20"/>
                <w:szCs w:val="20"/>
              </w:rPr>
              <w:br/>
              <w:t>г. Бокситогорск,  ул. Заводская, д. 8</w:t>
            </w:r>
          </w:p>
        </w:tc>
        <w:tc>
          <w:tcPr>
            <w:tcW w:w="2125" w:type="dxa"/>
            <w:shd w:val="clear" w:color="auto" w:fill="FFFFFF"/>
            <w:vAlign w:val="center"/>
          </w:tcPr>
          <w:p w:rsidR="00A36B44" w:rsidRPr="0095355D" w:rsidRDefault="00A36B44" w:rsidP="007319D6">
            <w:pPr>
              <w:widowControl w:val="0"/>
              <w:suppressAutoHyphens/>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95355D" w:rsidRDefault="00A36B44" w:rsidP="007319D6">
            <w:pPr>
              <w:widowControl w:val="0"/>
              <w:suppressAutoHyphens/>
              <w:jc w:val="center"/>
              <w:rPr>
                <w:bCs/>
                <w:sz w:val="20"/>
                <w:szCs w:val="20"/>
                <w:lang w:eastAsia="ar-SA"/>
              </w:rPr>
            </w:pPr>
            <w:r>
              <w:rPr>
                <w:rFonts w:eastAsia="Calibri"/>
                <w:sz w:val="20"/>
                <w:szCs w:val="20"/>
                <w:shd w:val="clear" w:color="auto" w:fill="FFFFFF"/>
              </w:rPr>
              <w:t>500-00-47</w:t>
            </w:r>
          </w:p>
        </w:tc>
      </w:tr>
      <w:tr w:rsidR="00A36B44" w:rsidRPr="0095355D" w:rsidTr="007237DF">
        <w:trPr>
          <w:trHeight w:hRule="exact" w:val="986"/>
          <w:jc w:val="center"/>
        </w:trPr>
        <w:tc>
          <w:tcPr>
            <w:tcW w:w="709" w:type="dxa"/>
            <w:vMerge/>
            <w:shd w:val="clear" w:color="auto" w:fill="FFFFFF"/>
            <w:vAlign w:val="center"/>
          </w:tcPr>
          <w:p w:rsidR="00A36B44" w:rsidRPr="0095355D" w:rsidRDefault="00A36B44" w:rsidP="007319D6">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A36B44" w:rsidRPr="00644DA4" w:rsidRDefault="00A36B44" w:rsidP="007319D6">
            <w:pPr>
              <w:widowControl w:val="0"/>
              <w:suppressAutoHyphens/>
              <w:jc w:val="center"/>
              <w:rPr>
                <w:sz w:val="20"/>
                <w:szCs w:val="20"/>
              </w:rPr>
            </w:pPr>
            <w:r w:rsidRPr="00644DA4">
              <w:rPr>
                <w:sz w:val="20"/>
                <w:szCs w:val="20"/>
              </w:rPr>
              <w:t>Филиал ГБУ ЛО «МФЦ» «Тихвинский» - отдел «Пикалево»</w:t>
            </w:r>
          </w:p>
        </w:tc>
        <w:tc>
          <w:tcPr>
            <w:tcW w:w="3683" w:type="dxa"/>
            <w:shd w:val="clear" w:color="auto" w:fill="FFFFFF"/>
            <w:vAlign w:val="center"/>
          </w:tcPr>
          <w:p w:rsidR="00A36B44" w:rsidRPr="00644DA4" w:rsidRDefault="00A36B44" w:rsidP="007319D6">
            <w:pPr>
              <w:widowControl w:val="0"/>
              <w:suppressAutoHyphens/>
              <w:jc w:val="center"/>
              <w:rPr>
                <w:sz w:val="20"/>
                <w:szCs w:val="20"/>
              </w:rPr>
            </w:pPr>
            <w:r w:rsidRPr="00644DA4">
              <w:rPr>
                <w:sz w:val="20"/>
                <w:szCs w:val="20"/>
              </w:rPr>
              <w:t xml:space="preserve">187602, Россия, Ленинградская область, Бокситогорский район, </w:t>
            </w:r>
            <w:r w:rsidRPr="00644DA4">
              <w:rPr>
                <w:sz w:val="20"/>
                <w:szCs w:val="20"/>
              </w:rPr>
              <w:br/>
              <w:t>г. Пикалево, ул. Заводская, д. 11</w:t>
            </w:r>
          </w:p>
        </w:tc>
        <w:tc>
          <w:tcPr>
            <w:tcW w:w="2125" w:type="dxa"/>
            <w:shd w:val="clear" w:color="auto" w:fill="FFFFFF"/>
            <w:vAlign w:val="center"/>
          </w:tcPr>
          <w:p w:rsidR="00A36B44" w:rsidRPr="0095355D" w:rsidRDefault="00A36B44" w:rsidP="007319D6">
            <w:pPr>
              <w:widowControl w:val="0"/>
              <w:suppressAutoHyphens/>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95355D" w:rsidRDefault="00A36B44" w:rsidP="007319D6">
            <w:pPr>
              <w:widowControl w:val="0"/>
              <w:suppressAutoHyphens/>
              <w:jc w:val="center"/>
              <w:rPr>
                <w:bCs/>
                <w:sz w:val="20"/>
                <w:szCs w:val="20"/>
                <w:lang w:eastAsia="ar-SA"/>
              </w:rPr>
            </w:pPr>
            <w:r>
              <w:rPr>
                <w:rFonts w:eastAsia="Calibri"/>
                <w:sz w:val="20"/>
                <w:szCs w:val="20"/>
                <w:shd w:val="clear" w:color="auto" w:fill="FFFFFF"/>
              </w:rPr>
              <w:t>500-00-47</w:t>
            </w:r>
          </w:p>
        </w:tc>
      </w:tr>
      <w:tr w:rsidR="00A36B44" w:rsidRPr="00DF0512" w:rsidTr="007237DF">
        <w:trPr>
          <w:trHeight w:hRule="exact" w:val="303"/>
          <w:jc w:val="center"/>
        </w:trPr>
        <w:tc>
          <w:tcPr>
            <w:tcW w:w="10206" w:type="dxa"/>
            <w:gridSpan w:val="5"/>
            <w:shd w:val="clear" w:color="auto" w:fill="FFFFFF"/>
            <w:vAlign w:val="center"/>
          </w:tcPr>
          <w:p w:rsidR="00A36B44" w:rsidRPr="00DF0512" w:rsidRDefault="00A36B44" w:rsidP="007319D6">
            <w:pPr>
              <w:widowControl w:val="0"/>
              <w:suppressAutoHyphens/>
              <w:jc w:val="center"/>
              <w:rPr>
                <w:b/>
                <w:bCs/>
                <w:sz w:val="20"/>
                <w:szCs w:val="20"/>
                <w:lang w:eastAsia="ar-SA"/>
              </w:rPr>
            </w:pPr>
            <w:r w:rsidRPr="00DF0512">
              <w:rPr>
                <w:b/>
                <w:bCs/>
                <w:sz w:val="20"/>
                <w:szCs w:val="20"/>
                <w:lang w:eastAsia="ar-SA"/>
              </w:rPr>
              <w:t>Предоставление услуг в Волосовском районе Ленинградской области</w:t>
            </w:r>
          </w:p>
        </w:tc>
      </w:tr>
      <w:tr w:rsidR="00A36B44" w:rsidRPr="00DF0512" w:rsidTr="007237DF">
        <w:trPr>
          <w:trHeight w:hRule="exact" w:val="694"/>
          <w:jc w:val="center"/>
        </w:trPr>
        <w:tc>
          <w:tcPr>
            <w:tcW w:w="709" w:type="dxa"/>
            <w:shd w:val="clear" w:color="auto" w:fill="FFFFFF"/>
            <w:vAlign w:val="center"/>
          </w:tcPr>
          <w:p w:rsidR="00A36B44" w:rsidRPr="00DF0512" w:rsidRDefault="00A36B44" w:rsidP="007319D6">
            <w:pPr>
              <w:widowControl w:val="0"/>
              <w:tabs>
                <w:tab w:val="left" w:pos="0"/>
              </w:tabs>
              <w:suppressAutoHyphens/>
              <w:ind w:right="-49" w:hanging="10"/>
              <w:contextualSpacing/>
              <w:jc w:val="center"/>
              <w:rPr>
                <w:sz w:val="20"/>
                <w:szCs w:val="20"/>
                <w:lang w:eastAsia="ar-SA"/>
              </w:rPr>
            </w:pPr>
            <w:r>
              <w:rPr>
                <w:sz w:val="20"/>
                <w:szCs w:val="20"/>
                <w:lang w:eastAsia="ar-SA"/>
              </w:rPr>
              <w:t>2</w:t>
            </w:r>
          </w:p>
        </w:tc>
        <w:tc>
          <w:tcPr>
            <w:tcW w:w="2270"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Филиал ГБУ ЛО «МФЦ» «Волосовский»</w:t>
            </w:r>
          </w:p>
          <w:p w:rsidR="00A36B44" w:rsidRPr="00DF0512" w:rsidRDefault="00A36B44" w:rsidP="007319D6">
            <w:pPr>
              <w:widowControl w:val="0"/>
              <w:suppressAutoHyphens/>
              <w:jc w:val="center"/>
              <w:rPr>
                <w:b/>
                <w:bCs/>
                <w:sz w:val="20"/>
                <w:szCs w:val="20"/>
                <w:lang w:eastAsia="ar-SA"/>
              </w:rPr>
            </w:pPr>
          </w:p>
        </w:tc>
        <w:tc>
          <w:tcPr>
            <w:tcW w:w="3683" w:type="dxa"/>
            <w:shd w:val="clear" w:color="auto" w:fill="FFFFFF"/>
            <w:vAlign w:val="center"/>
          </w:tcPr>
          <w:p w:rsidR="00A36B44" w:rsidRPr="00DF0512" w:rsidRDefault="00A36B44" w:rsidP="007319D6">
            <w:pPr>
              <w:jc w:val="center"/>
              <w:rPr>
                <w:sz w:val="20"/>
                <w:szCs w:val="20"/>
              </w:rPr>
            </w:pPr>
            <w:r w:rsidRPr="00DF0512">
              <w:rPr>
                <w:sz w:val="20"/>
                <w:szCs w:val="20"/>
              </w:rPr>
              <w:t>188410, Россия, Ленинградская обл., Волосовский район, г.Волосово, усадьба СХТ, д.1 лит. А</w:t>
            </w:r>
          </w:p>
          <w:p w:rsidR="00A36B44" w:rsidRPr="00DF0512" w:rsidRDefault="00A36B44" w:rsidP="007319D6">
            <w:pPr>
              <w:widowControl w:val="0"/>
              <w:suppressAutoHyphens/>
              <w:jc w:val="center"/>
              <w:rPr>
                <w:b/>
                <w:bCs/>
                <w:sz w:val="20"/>
                <w:szCs w:val="20"/>
                <w:lang w:eastAsia="ar-SA"/>
              </w:rPr>
            </w:pP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b/>
                <w:bCs/>
                <w:sz w:val="20"/>
                <w:szCs w:val="20"/>
                <w:lang w:eastAsia="ar-SA"/>
              </w:rPr>
            </w:pPr>
            <w:r>
              <w:rPr>
                <w:rFonts w:eastAsia="Calibri"/>
                <w:sz w:val="20"/>
                <w:szCs w:val="20"/>
                <w:shd w:val="clear" w:color="auto" w:fill="FFFFFF"/>
              </w:rPr>
              <w:t>500-00-47</w:t>
            </w:r>
          </w:p>
        </w:tc>
      </w:tr>
      <w:tr w:rsidR="00A36B44" w:rsidRPr="00DF0512" w:rsidTr="007237DF">
        <w:trPr>
          <w:trHeight w:hRule="exact" w:val="303"/>
          <w:jc w:val="center"/>
        </w:trPr>
        <w:tc>
          <w:tcPr>
            <w:tcW w:w="10206" w:type="dxa"/>
            <w:gridSpan w:val="5"/>
            <w:shd w:val="clear" w:color="auto" w:fill="FFFFFF"/>
            <w:vAlign w:val="center"/>
          </w:tcPr>
          <w:p w:rsidR="00A36B44" w:rsidRPr="00DF0512" w:rsidRDefault="00A36B44" w:rsidP="007319D6">
            <w:pPr>
              <w:widowControl w:val="0"/>
              <w:suppressAutoHyphens/>
              <w:jc w:val="center"/>
              <w:rPr>
                <w:b/>
                <w:bCs/>
                <w:sz w:val="20"/>
                <w:szCs w:val="20"/>
                <w:lang w:eastAsia="ar-SA"/>
              </w:rPr>
            </w:pPr>
            <w:r w:rsidRPr="00DF0512">
              <w:rPr>
                <w:b/>
                <w:bCs/>
                <w:sz w:val="20"/>
                <w:szCs w:val="20"/>
                <w:lang w:eastAsia="ar-SA"/>
              </w:rPr>
              <w:t>Предоставление услуг в Волховском районе Ленинградской области</w:t>
            </w:r>
          </w:p>
        </w:tc>
      </w:tr>
      <w:tr w:rsidR="00A36B44" w:rsidRPr="00DF0512" w:rsidTr="007237DF">
        <w:trPr>
          <w:trHeight w:hRule="exact" w:val="894"/>
          <w:jc w:val="center"/>
        </w:trPr>
        <w:tc>
          <w:tcPr>
            <w:tcW w:w="709" w:type="dxa"/>
            <w:shd w:val="clear" w:color="auto" w:fill="FFFFFF"/>
            <w:vAlign w:val="center"/>
          </w:tcPr>
          <w:p w:rsidR="00A36B44" w:rsidRPr="00DF0512" w:rsidRDefault="00A36B44" w:rsidP="007319D6">
            <w:pPr>
              <w:widowControl w:val="0"/>
              <w:tabs>
                <w:tab w:val="left" w:pos="-10"/>
              </w:tabs>
              <w:suppressAutoHyphens/>
              <w:ind w:left="132" w:right="-49" w:hanging="132"/>
              <w:contextualSpacing/>
              <w:jc w:val="center"/>
              <w:rPr>
                <w:sz w:val="20"/>
                <w:szCs w:val="20"/>
                <w:lang w:eastAsia="ar-SA"/>
              </w:rPr>
            </w:pPr>
            <w:r>
              <w:rPr>
                <w:sz w:val="20"/>
                <w:szCs w:val="20"/>
                <w:lang w:eastAsia="ar-SA"/>
              </w:rPr>
              <w:t>3</w:t>
            </w:r>
          </w:p>
        </w:tc>
        <w:tc>
          <w:tcPr>
            <w:tcW w:w="2270" w:type="dxa"/>
            <w:shd w:val="clear" w:color="auto" w:fill="FFFFFF"/>
            <w:vAlign w:val="center"/>
          </w:tcPr>
          <w:p w:rsidR="00A36B44" w:rsidRPr="00156C93" w:rsidRDefault="00A36B44" w:rsidP="007319D6">
            <w:pPr>
              <w:widowControl w:val="0"/>
              <w:suppressAutoHyphens/>
              <w:jc w:val="center"/>
              <w:rPr>
                <w:bCs/>
                <w:sz w:val="20"/>
                <w:szCs w:val="20"/>
                <w:lang w:eastAsia="ar-SA"/>
              </w:rPr>
            </w:pPr>
            <w:r w:rsidRPr="00DF0512">
              <w:rPr>
                <w:bCs/>
                <w:sz w:val="20"/>
                <w:szCs w:val="20"/>
                <w:lang w:eastAsia="ar-SA"/>
              </w:rPr>
              <w:t>Филиал ГБУ ЛО «МФЦ» «Волховский»</w:t>
            </w:r>
          </w:p>
        </w:tc>
        <w:tc>
          <w:tcPr>
            <w:tcW w:w="3683" w:type="dxa"/>
            <w:shd w:val="clear" w:color="auto" w:fill="FFFFFF"/>
            <w:vAlign w:val="center"/>
          </w:tcPr>
          <w:p w:rsidR="00A36B44" w:rsidRPr="005B266F" w:rsidRDefault="00A36B44" w:rsidP="007319D6">
            <w:pPr>
              <w:widowControl w:val="0"/>
              <w:suppressAutoHyphens/>
              <w:jc w:val="center"/>
              <w:rPr>
                <w:sz w:val="20"/>
                <w:szCs w:val="20"/>
              </w:rPr>
            </w:pPr>
            <w:r w:rsidRPr="00DF0512">
              <w:rPr>
                <w:sz w:val="20"/>
                <w:szCs w:val="20"/>
              </w:rPr>
              <w:t>187403, Л</w:t>
            </w:r>
            <w:r>
              <w:rPr>
                <w:sz w:val="20"/>
                <w:szCs w:val="20"/>
              </w:rPr>
              <w:t>енинградская область, г. Волхов</w:t>
            </w:r>
            <w:r w:rsidRPr="005B266F">
              <w:rPr>
                <w:sz w:val="20"/>
                <w:szCs w:val="20"/>
              </w:rPr>
              <w:t>, ул. Авиационная, д. 27</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6B0B45" w:rsidRDefault="00A36B44" w:rsidP="007319D6">
            <w:pPr>
              <w:suppressAutoHyphens/>
              <w:jc w:val="center"/>
              <w:rPr>
                <w:bCs/>
                <w:color w:val="000000"/>
                <w:sz w:val="20"/>
                <w:szCs w:val="20"/>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bCs/>
                <w:sz w:val="20"/>
                <w:szCs w:val="20"/>
                <w:lang w:eastAsia="ar-SA"/>
              </w:rPr>
            </w:pPr>
            <w:r>
              <w:rPr>
                <w:rFonts w:eastAsia="Calibri"/>
                <w:sz w:val="20"/>
                <w:szCs w:val="20"/>
                <w:shd w:val="clear" w:color="auto" w:fill="FFFFFF"/>
              </w:rPr>
              <w:t>500-00-47</w:t>
            </w:r>
          </w:p>
        </w:tc>
      </w:tr>
      <w:tr w:rsidR="00A36B44" w:rsidRPr="00DF0512" w:rsidTr="007237DF">
        <w:trPr>
          <w:trHeight w:hRule="exact" w:val="252"/>
          <w:jc w:val="center"/>
        </w:trPr>
        <w:tc>
          <w:tcPr>
            <w:tcW w:w="10206" w:type="dxa"/>
            <w:gridSpan w:val="5"/>
            <w:shd w:val="clear" w:color="auto" w:fill="FFFFFF"/>
            <w:vAlign w:val="center"/>
          </w:tcPr>
          <w:p w:rsidR="00A36B44" w:rsidRPr="00DF0512" w:rsidRDefault="00A36B44" w:rsidP="007319D6">
            <w:pPr>
              <w:widowControl w:val="0"/>
              <w:suppressAutoHyphens/>
              <w:jc w:val="center"/>
              <w:rPr>
                <w:rFonts w:eastAsia="Calibri"/>
                <w:b/>
                <w:bCs/>
                <w:sz w:val="20"/>
                <w:szCs w:val="20"/>
                <w:shd w:val="clear" w:color="auto" w:fill="FFFFFF"/>
              </w:rPr>
            </w:pPr>
            <w:r w:rsidRPr="00DF0512">
              <w:rPr>
                <w:rFonts w:eastAsia="Calibri"/>
                <w:b/>
                <w:bCs/>
                <w:sz w:val="20"/>
                <w:szCs w:val="20"/>
                <w:shd w:val="clear" w:color="auto" w:fill="FFFFFF"/>
              </w:rPr>
              <w:t xml:space="preserve">Предоставление услуг во </w:t>
            </w:r>
            <w:r w:rsidRPr="00DF0512">
              <w:rPr>
                <w:rFonts w:eastAsia="Calibri"/>
                <w:b/>
                <w:sz w:val="20"/>
                <w:szCs w:val="20"/>
                <w:shd w:val="clear" w:color="auto" w:fill="FFFFFF"/>
              </w:rPr>
              <w:t xml:space="preserve">Всеволожском районе </w:t>
            </w:r>
            <w:r w:rsidRPr="00DF0512">
              <w:rPr>
                <w:b/>
                <w:bCs/>
                <w:sz w:val="20"/>
                <w:szCs w:val="20"/>
                <w:lang w:eastAsia="ar-SA"/>
              </w:rPr>
              <w:t>Ленинградской области</w:t>
            </w:r>
          </w:p>
        </w:tc>
      </w:tr>
      <w:tr w:rsidR="00A36B44" w:rsidRPr="00DF0512" w:rsidTr="007237DF">
        <w:trPr>
          <w:trHeight w:hRule="exact" w:val="727"/>
          <w:jc w:val="center"/>
        </w:trPr>
        <w:tc>
          <w:tcPr>
            <w:tcW w:w="709" w:type="dxa"/>
            <w:vMerge w:val="restart"/>
            <w:shd w:val="clear" w:color="auto" w:fill="FFFFFF"/>
            <w:vAlign w:val="center"/>
          </w:tcPr>
          <w:p w:rsidR="00A36B44" w:rsidRPr="00DF0512" w:rsidRDefault="00A36B44" w:rsidP="007319D6">
            <w:pPr>
              <w:widowControl w:val="0"/>
              <w:suppressAutoHyphens/>
              <w:contextualSpacing/>
              <w:jc w:val="center"/>
              <w:rPr>
                <w:sz w:val="20"/>
                <w:szCs w:val="20"/>
                <w:lang w:eastAsia="ar-SA"/>
              </w:rPr>
            </w:pPr>
            <w:r>
              <w:rPr>
                <w:sz w:val="20"/>
                <w:szCs w:val="20"/>
                <w:lang w:eastAsia="ar-SA"/>
              </w:rPr>
              <w:t>4</w:t>
            </w:r>
          </w:p>
        </w:tc>
        <w:tc>
          <w:tcPr>
            <w:tcW w:w="2270"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Филиал ГБУ ЛО «МФЦ» «Всеволожский»</w:t>
            </w:r>
          </w:p>
          <w:p w:rsidR="00A36B44" w:rsidRPr="00DF0512" w:rsidRDefault="00A36B44" w:rsidP="007319D6">
            <w:pPr>
              <w:widowControl w:val="0"/>
              <w:suppressAutoHyphens/>
              <w:jc w:val="center"/>
              <w:rPr>
                <w:sz w:val="20"/>
                <w:szCs w:val="20"/>
                <w:lang w:eastAsia="ar-SA"/>
              </w:rPr>
            </w:pPr>
          </w:p>
        </w:tc>
        <w:tc>
          <w:tcPr>
            <w:tcW w:w="3683" w:type="dxa"/>
            <w:shd w:val="clear" w:color="auto" w:fill="FFFFFF"/>
            <w:vAlign w:val="center"/>
          </w:tcPr>
          <w:p w:rsidR="00A36B44" w:rsidRPr="00DF0512" w:rsidRDefault="00A36B44" w:rsidP="007319D6">
            <w:pPr>
              <w:widowControl w:val="0"/>
              <w:suppressAutoHyphens/>
              <w:jc w:val="center"/>
              <w:rPr>
                <w:sz w:val="20"/>
                <w:szCs w:val="20"/>
              </w:rPr>
            </w:pPr>
            <w:r w:rsidRPr="00DF0512">
              <w:rPr>
                <w:sz w:val="20"/>
                <w:szCs w:val="20"/>
              </w:rPr>
              <w:t xml:space="preserve">188643, Россия, Ленинградская область, Всеволожский район, </w:t>
            </w:r>
          </w:p>
          <w:p w:rsidR="00A36B44" w:rsidRPr="00DF0512" w:rsidRDefault="00A36B44" w:rsidP="007319D6">
            <w:pPr>
              <w:widowControl w:val="0"/>
              <w:suppressAutoHyphens/>
              <w:jc w:val="center"/>
              <w:rPr>
                <w:bCs/>
                <w:sz w:val="20"/>
                <w:szCs w:val="20"/>
                <w:lang w:eastAsia="ar-SA"/>
              </w:rPr>
            </w:pPr>
            <w:r w:rsidRPr="00DF0512">
              <w:rPr>
                <w:sz w:val="20"/>
                <w:szCs w:val="20"/>
              </w:rPr>
              <w:t>г. Всеволожск, ул. Пожвинская, д. 4а</w:t>
            </w:r>
          </w:p>
          <w:p w:rsidR="00A36B44" w:rsidRPr="00DF0512" w:rsidRDefault="00A36B44" w:rsidP="007319D6">
            <w:pPr>
              <w:widowControl w:val="0"/>
              <w:suppressAutoHyphens/>
              <w:jc w:val="center"/>
              <w:rPr>
                <w:sz w:val="20"/>
                <w:szCs w:val="20"/>
                <w:lang w:eastAsia="ar-SA"/>
              </w:rPr>
            </w:pP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без перерыва</w:t>
            </w:r>
          </w:p>
          <w:p w:rsidR="00A36B44" w:rsidRPr="00DF0512" w:rsidRDefault="00A36B44" w:rsidP="007319D6">
            <w:pPr>
              <w:jc w:val="center"/>
              <w:rPr>
                <w:rFonts w:eastAsia="Calibri"/>
                <w:sz w:val="20"/>
                <w:szCs w:val="20"/>
              </w:rPr>
            </w:pP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sz w:val="20"/>
                <w:szCs w:val="20"/>
                <w:lang w:eastAsia="ar-SA"/>
              </w:rPr>
            </w:pPr>
            <w:r>
              <w:rPr>
                <w:rFonts w:eastAsia="Calibri"/>
                <w:sz w:val="20"/>
                <w:szCs w:val="20"/>
                <w:shd w:val="clear" w:color="auto" w:fill="FFFFFF"/>
              </w:rPr>
              <w:t>500-00-47</w:t>
            </w:r>
          </w:p>
        </w:tc>
      </w:tr>
      <w:tr w:rsidR="00A36B44" w:rsidRPr="00DF0512" w:rsidTr="007237DF">
        <w:trPr>
          <w:trHeight w:hRule="exact" w:val="1231"/>
          <w:jc w:val="center"/>
        </w:trPr>
        <w:tc>
          <w:tcPr>
            <w:tcW w:w="709" w:type="dxa"/>
            <w:vMerge/>
            <w:shd w:val="clear" w:color="auto" w:fill="FFFFFF"/>
            <w:vAlign w:val="center"/>
          </w:tcPr>
          <w:p w:rsidR="00A36B44" w:rsidRPr="00DF0512" w:rsidRDefault="00A36B44" w:rsidP="007319D6">
            <w:pPr>
              <w:widowControl w:val="0"/>
              <w:suppressAutoHyphens/>
              <w:jc w:val="center"/>
              <w:rPr>
                <w:sz w:val="20"/>
                <w:szCs w:val="20"/>
                <w:lang w:eastAsia="ar-SA"/>
              </w:rPr>
            </w:pPr>
          </w:p>
        </w:tc>
        <w:tc>
          <w:tcPr>
            <w:tcW w:w="2270"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Филиал ГБУ ЛО «МФЦ» «Всеволожский» - отдел «Новосаратовка»</w:t>
            </w:r>
          </w:p>
          <w:p w:rsidR="00A36B44" w:rsidRPr="00DF0512" w:rsidRDefault="00A36B44" w:rsidP="007319D6">
            <w:pPr>
              <w:widowControl w:val="0"/>
              <w:suppressAutoHyphens/>
              <w:jc w:val="center"/>
              <w:rPr>
                <w:bCs/>
                <w:sz w:val="20"/>
                <w:szCs w:val="20"/>
                <w:lang w:eastAsia="ar-SA"/>
              </w:rPr>
            </w:pPr>
          </w:p>
        </w:tc>
        <w:tc>
          <w:tcPr>
            <w:tcW w:w="3683"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188681, Россия, Ленинградская область, Всеволожский район,</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 д. Новосаратовка - центр, д. 8 </w:t>
            </w:r>
            <w:r w:rsidRPr="00DF0512">
              <w:rPr>
                <w:rFonts w:eastAsia="Calibri"/>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jc w:val="center"/>
              <w:rPr>
                <w:rFonts w:eastAsia="Calibri"/>
                <w:sz w:val="20"/>
                <w:szCs w:val="20"/>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bCs/>
                <w:sz w:val="20"/>
                <w:szCs w:val="20"/>
                <w:lang w:eastAsia="ar-SA"/>
              </w:rPr>
            </w:pPr>
            <w:r>
              <w:rPr>
                <w:rFonts w:eastAsia="Calibri"/>
                <w:sz w:val="20"/>
                <w:szCs w:val="20"/>
                <w:shd w:val="clear" w:color="auto" w:fill="FFFFFF"/>
              </w:rPr>
              <w:t>500-00-47</w:t>
            </w:r>
          </w:p>
        </w:tc>
      </w:tr>
      <w:tr w:rsidR="00A36B44" w:rsidRPr="00DF0512" w:rsidTr="007237DF">
        <w:trPr>
          <w:trHeight w:hRule="exact" w:val="910"/>
          <w:jc w:val="center"/>
        </w:trPr>
        <w:tc>
          <w:tcPr>
            <w:tcW w:w="709" w:type="dxa"/>
            <w:vMerge/>
            <w:shd w:val="clear" w:color="auto" w:fill="FFFFFF"/>
            <w:vAlign w:val="center"/>
          </w:tcPr>
          <w:p w:rsidR="00A36B44" w:rsidRPr="00DF0512" w:rsidRDefault="00A36B44" w:rsidP="007319D6">
            <w:pPr>
              <w:widowControl w:val="0"/>
              <w:suppressAutoHyphens/>
              <w:jc w:val="center"/>
              <w:rPr>
                <w:sz w:val="20"/>
                <w:szCs w:val="20"/>
                <w:lang w:eastAsia="ar-SA"/>
              </w:rPr>
            </w:pPr>
          </w:p>
        </w:tc>
        <w:tc>
          <w:tcPr>
            <w:tcW w:w="2270"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Филиал ГБУ ЛО «МФЦ» «Всеволожский» - отдел «</w:t>
            </w:r>
            <w:r>
              <w:rPr>
                <w:bCs/>
                <w:sz w:val="20"/>
                <w:szCs w:val="20"/>
                <w:lang w:eastAsia="ar-SA"/>
              </w:rPr>
              <w:t>Сертолово</w:t>
            </w:r>
            <w:r w:rsidRPr="00DF0512">
              <w:rPr>
                <w:bCs/>
                <w:sz w:val="20"/>
                <w:szCs w:val="20"/>
                <w:lang w:eastAsia="ar-SA"/>
              </w:rPr>
              <w:t>»</w:t>
            </w:r>
          </w:p>
          <w:p w:rsidR="00A36B44" w:rsidRPr="00DF0512" w:rsidRDefault="00A36B44" w:rsidP="007319D6">
            <w:pPr>
              <w:widowControl w:val="0"/>
              <w:suppressAutoHyphens/>
              <w:jc w:val="center"/>
              <w:rPr>
                <w:bCs/>
                <w:sz w:val="20"/>
                <w:szCs w:val="20"/>
                <w:lang w:eastAsia="ar-SA"/>
              </w:rPr>
            </w:pPr>
          </w:p>
        </w:tc>
        <w:tc>
          <w:tcPr>
            <w:tcW w:w="3683" w:type="dxa"/>
            <w:shd w:val="clear" w:color="auto" w:fill="FFFFFF"/>
            <w:vAlign w:val="center"/>
          </w:tcPr>
          <w:p w:rsidR="00A36B44" w:rsidRPr="001E2B87" w:rsidRDefault="00A36B44" w:rsidP="007319D6">
            <w:pPr>
              <w:jc w:val="center"/>
              <w:rPr>
                <w:bCs/>
                <w:sz w:val="20"/>
                <w:szCs w:val="20"/>
                <w:lang w:eastAsia="ar-SA"/>
              </w:rPr>
            </w:pPr>
            <w:r w:rsidRPr="001E2B87">
              <w:rPr>
                <w:bCs/>
                <w:sz w:val="20"/>
                <w:szCs w:val="20"/>
                <w:lang w:eastAsia="ar-SA"/>
              </w:rPr>
              <w:t>188650, Россия, Ленинградская область, Всеволожский район, г. Сертолово, ул. Центральная, д. 8, корп. 3</w:t>
            </w:r>
          </w:p>
          <w:p w:rsidR="00A36B44" w:rsidRPr="00DF0512" w:rsidRDefault="00A36B44" w:rsidP="007319D6">
            <w:pPr>
              <w:widowControl w:val="0"/>
              <w:suppressAutoHyphens/>
              <w:jc w:val="center"/>
              <w:rPr>
                <w:bCs/>
                <w:sz w:val="20"/>
                <w:szCs w:val="20"/>
                <w:lang w:eastAsia="ar-SA"/>
              </w:rPr>
            </w:pP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7237DF">
        <w:trPr>
          <w:trHeight w:hRule="exact" w:val="910"/>
          <w:jc w:val="center"/>
        </w:trPr>
        <w:tc>
          <w:tcPr>
            <w:tcW w:w="709" w:type="dxa"/>
            <w:vMerge/>
            <w:shd w:val="clear" w:color="auto" w:fill="FFFFFF"/>
            <w:vAlign w:val="center"/>
          </w:tcPr>
          <w:p w:rsidR="00A36B44" w:rsidRPr="00DF0512" w:rsidRDefault="00A36B44" w:rsidP="007319D6">
            <w:pPr>
              <w:widowControl w:val="0"/>
              <w:suppressAutoHyphens/>
              <w:jc w:val="center"/>
              <w:rPr>
                <w:sz w:val="20"/>
                <w:szCs w:val="20"/>
                <w:lang w:eastAsia="ar-SA"/>
              </w:rPr>
            </w:pPr>
          </w:p>
        </w:tc>
        <w:tc>
          <w:tcPr>
            <w:tcW w:w="2270" w:type="dxa"/>
            <w:shd w:val="clear" w:color="auto" w:fill="FFFFFF"/>
            <w:vAlign w:val="center"/>
          </w:tcPr>
          <w:p w:rsidR="00A36B44" w:rsidRPr="00DF0512" w:rsidRDefault="00A36B44" w:rsidP="007319D6">
            <w:pPr>
              <w:widowControl w:val="0"/>
              <w:suppressAutoHyphens/>
              <w:jc w:val="center"/>
              <w:rPr>
                <w:bCs/>
                <w:sz w:val="20"/>
                <w:szCs w:val="20"/>
                <w:lang w:eastAsia="ar-SA"/>
              </w:rPr>
            </w:pPr>
            <w:r>
              <w:rPr>
                <w:bCs/>
                <w:sz w:val="20"/>
                <w:szCs w:val="20"/>
                <w:lang w:eastAsia="ar-SA"/>
              </w:rPr>
              <w:t xml:space="preserve">Филиал ГБУ ЛО «МФЦ» «Всеволожский» - отдел «Мурино» </w:t>
            </w:r>
          </w:p>
        </w:tc>
        <w:tc>
          <w:tcPr>
            <w:tcW w:w="3683" w:type="dxa"/>
            <w:shd w:val="clear" w:color="auto" w:fill="FFFFFF"/>
            <w:vAlign w:val="center"/>
          </w:tcPr>
          <w:p w:rsidR="00A36B44" w:rsidRPr="001E2B87" w:rsidRDefault="00A36B44" w:rsidP="007319D6">
            <w:pPr>
              <w:jc w:val="center"/>
              <w:rPr>
                <w:bCs/>
                <w:sz w:val="20"/>
                <w:szCs w:val="20"/>
                <w:lang w:eastAsia="ar-SA"/>
              </w:rPr>
            </w:pPr>
            <w:r w:rsidRPr="00BA2176">
              <w:rPr>
                <w:bCs/>
                <w:sz w:val="20"/>
                <w:szCs w:val="20"/>
                <w:lang w:eastAsia="ar-SA"/>
              </w:rPr>
              <w:t>188661, Россия, Ленинградская область, Всеволожский район, </w:t>
            </w:r>
            <w:r>
              <w:rPr>
                <w:bCs/>
                <w:sz w:val="20"/>
                <w:szCs w:val="20"/>
                <w:lang w:eastAsia="ar-SA"/>
              </w:rPr>
              <w:t xml:space="preserve">п. </w:t>
            </w:r>
            <w:r w:rsidRPr="00BA2176">
              <w:rPr>
                <w:bCs/>
                <w:sz w:val="20"/>
                <w:szCs w:val="20"/>
                <w:lang w:eastAsia="ar-SA"/>
              </w:rPr>
              <w:t>Мурино, ул. Вокзальная</w:t>
            </w:r>
            <w:r>
              <w:rPr>
                <w:bCs/>
                <w:sz w:val="20"/>
                <w:szCs w:val="20"/>
                <w:lang w:eastAsia="ar-SA"/>
              </w:rPr>
              <w:t>,</w:t>
            </w:r>
            <w:r w:rsidRPr="00BA2176">
              <w:rPr>
                <w:bCs/>
                <w:sz w:val="20"/>
                <w:szCs w:val="20"/>
                <w:lang w:eastAsia="ar-SA"/>
              </w:rPr>
              <w:t xml:space="preserve"> </w:t>
            </w:r>
            <w:r>
              <w:rPr>
                <w:bCs/>
                <w:sz w:val="20"/>
                <w:szCs w:val="20"/>
                <w:lang w:eastAsia="ar-SA"/>
              </w:rPr>
              <w:t xml:space="preserve">д. </w:t>
            </w:r>
            <w:r w:rsidRPr="00BA2176">
              <w:rPr>
                <w:bCs/>
                <w:sz w:val="20"/>
                <w:szCs w:val="20"/>
                <w:lang w:eastAsia="ar-SA"/>
              </w:rPr>
              <w:t>19</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6B0B45" w:rsidRDefault="00A36B44" w:rsidP="007319D6">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7237DF">
        <w:trPr>
          <w:trHeight w:hRule="exact" w:val="1206"/>
          <w:jc w:val="center"/>
        </w:trPr>
        <w:tc>
          <w:tcPr>
            <w:tcW w:w="709" w:type="dxa"/>
            <w:vMerge/>
            <w:shd w:val="clear" w:color="auto" w:fill="FFFFFF"/>
            <w:vAlign w:val="center"/>
          </w:tcPr>
          <w:p w:rsidR="00A36B44" w:rsidRPr="00DF0512" w:rsidRDefault="00A36B44" w:rsidP="007319D6">
            <w:pPr>
              <w:widowControl w:val="0"/>
              <w:suppressAutoHyphens/>
              <w:jc w:val="center"/>
              <w:rPr>
                <w:sz w:val="20"/>
                <w:szCs w:val="20"/>
                <w:lang w:eastAsia="ar-SA"/>
              </w:rPr>
            </w:pPr>
          </w:p>
        </w:tc>
        <w:tc>
          <w:tcPr>
            <w:tcW w:w="2270" w:type="dxa"/>
            <w:shd w:val="clear" w:color="auto" w:fill="FFFFFF"/>
            <w:vAlign w:val="center"/>
          </w:tcPr>
          <w:p w:rsidR="00A36B44" w:rsidRDefault="00A36B44" w:rsidP="007319D6">
            <w:pPr>
              <w:widowControl w:val="0"/>
              <w:suppressAutoHyphens/>
              <w:jc w:val="center"/>
              <w:rPr>
                <w:bCs/>
                <w:sz w:val="20"/>
                <w:szCs w:val="20"/>
                <w:lang w:eastAsia="ar-SA"/>
              </w:rPr>
            </w:pPr>
            <w:r>
              <w:rPr>
                <w:bCs/>
                <w:sz w:val="20"/>
                <w:szCs w:val="20"/>
                <w:lang w:eastAsia="ar-SA"/>
              </w:rPr>
              <w:t>Филиал ГБУ ЛО «МФЦ» «Всеволожский» - отдел «Кудрово»</w:t>
            </w:r>
          </w:p>
        </w:tc>
        <w:tc>
          <w:tcPr>
            <w:tcW w:w="3683" w:type="dxa"/>
            <w:shd w:val="clear" w:color="auto" w:fill="FFFFFF"/>
            <w:vAlign w:val="center"/>
          </w:tcPr>
          <w:p w:rsidR="00A36B44" w:rsidRPr="00BA2176" w:rsidRDefault="00A36B44" w:rsidP="007319D6">
            <w:pPr>
              <w:jc w:val="center"/>
              <w:rPr>
                <w:bCs/>
                <w:sz w:val="20"/>
                <w:szCs w:val="20"/>
                <w:lang w:eastAsia="ar-SA"/>
              </w:rPr>
            </w:pPr>
            <w:r w:rsidRPr="00FD154B">
              <w:rPr>
                <w:bCs/>
                <w:sz w:val="20"/>
                <w:szCs w:val="20"/>
                <w:lang w:eastAsia="ar-SA"/>
              </w:rPr>
              <w:t xml:space="preserve">187026, </w:t>
            </w:r>
            <w:r w:rsidRPr="00BA2176">
              <w:rPr>
                <w:bCs/>
                <w:sz w:val="20"/>
                <w:szCs w:val="20"/>
                <w:lang w:eastAsia="ar-SA"/>
              </w:rPr>
              <w:t>Россия,</w:t>
            </w:r>
            <w:r>
              <w:rPr>
                <w:bCs/>
                <w:sz w:val="20"/>
                <w:szCs w:val="20"/>
                <w:lang w:eastAsia="ar-SA"/>
              </w:rPr>
              <w:t xml:space="preserve"> </w:t>
            </w:r>
            <w:r w:rsidRPr="00FD154B">
              <w:rPr>
                <w:bCs/>
                <w:sz w:val="20"/>
                <w:szCs w:val="20"/>
                <w:lang w:eastAsia="ar-SA"/>
              </w:rPr>
              <w:t>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A36B44" w:rsidRPr="005B266F" w:rsidRDefault="00A36B44" w:rsidP="007319D6">
            <w:pPr>
              <w:widowControl w:val="0"/>
              <w:suppressAutoHyphens/>
              <w:jc w:val="center"/>
              <w:rPr>
                <w:bCs/>
                <w:color w:val="000000"/>
                <w:sz w:val="20"/>
                <w:szCs w:val="20"/>
              </w:rPr>
            </w:pPr>
            <w:r w:rsidRPr="005B266F">
              <w:rPr>
                <w:bCs/>
                <w:color w:val="000000"/>
                <w:sz w:val="20"/>
                <w:szCs w:val="20"/>
              </w:rPr>
              <w:t>С 9.00 до 21.00</w:t>
            </w:r>
          </w:p>
          <w:p w:rsidR="00A36B44" w:rsidRPr="005B266F" w:rsidRDefault="00A36B44" w:rsidP="007319D6">
            <w:pPr>
              <w:widowControl w:val="0"/>
              <w:suppressAutoHyphens/>
              <w:jc w:val="center"/>
              <w:rPr>
                <w:bCs/>
                <w:color w:val="000000"/>
                <w:sz w:val="20"/>
                <w:szCs w:val="20"/>
              </w:rPr>
            </w:pPr>
            <w:r w:rsidRPr="005B266F">
              <w:rPr>
                <w:bCs/>
                <w:color w:val="000000"/>
                <w:sz w:val="20"/>
                <w:szCs w:val="20"/>
              </w:rPr>
              <w:t xml:space="preserve">ежедневно, </w:t>
            </w:r>
          </w:p>
          <w:p w:rsidR="00A36B44" w:rsidRPr="00DF0512" w:rsidRDefault="00A36B44" w:rsidP="007319D6">
            <w:pPr>
              <w:widowControl w:val="0"/>
              <w:suppressAutoHyphens/>
              <w:jc w:val="center"/>
              <w:rPr>
                <w:bCs/>
                <w:sz w:val="20"/>
                <w:szCs w:val="20"/>
                <w:lang w:eastAsia="ar-SA"/>
              </w:rPr>
            </w:pPr>
            <w:r w:rsidRPr="005B266F">
              <w:rPr>
                <w:bCs/>
                <w:color w:val="000000"/>
                <w:sz w:val="20"/>
                <w:szCs w:val="20"/>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7237DF">
        <w:trPr>
          <w:trHeight w:hRule="exact" w:val="284"/>
          <w:jc w:val="center"/>
        </w:trPr>
        <w:tc>
          <w:tcPr>
            <w:tcW w:w="10206" w:type="dxa"/>
            <w:gridSpan w:val="5"/>
            <w:shd w:val="clear" w:color="auto" w:fill="FFFFFF"/>
            <w:vAlign w:val="center"/>
          </w:tcPr>
          <w:p w:rsidR="00A36B44" w:rsidRPr="00DF0512" w:rsidRDefault="00A36B44" w:rsidP="007319D6">
            <w:pPr>
              <w:widowControl w:val="0"/>
              <w:suppressAutoHyphens/>
              <w:jc w:val="center"/>
              <w:rPr>
                <w:b/>
                <w:sz w:val="20"/>
                <w:szCs w:val="20"/>
                <w:lang w:eastAsia="ar-SA"/>
              </w:rPr>
            </w:pPr>
            <w:r w:rsidRPr="00DF0512">
              <w:rPr>
                <w:b/>
                <w:bCs/>
                <w:sz w:val="20"/>
                <w:szCs w:val="20"/>
                <w:lang w:eastAsia="ar-SA"/>
              </w:rPr>
              <w:lastRenderedPageBreak/>
              <w:t>Предоставление услуг в</w:t>
            </w:r>
            <w:r w:rsidRPr="00DF0512">
              <w:rPr>
                <w:b/>
                <w:sz w:val="20"/>
                <w:szCs w:val="20"/>
                <w:lang w:eastAsia="ar-SA"/>
              </w:rPr>
              <w:t xml:space="preserve"> Выборгском районе </w:t>
            </w:r>
            <w:r w:rsidRPr="00DF0512">
              <w:rPr>
                <w:b/>
                <w:bCs/>
                <w:sz w:val="20"/>
                <w:szCs w:val="20"/>
                <w:lang w:eastAsia="ar-SA"/>
              </w:rPr>
              <w:t>Ленинградской области</w:t>
            </w:r>
          </w:p>
        </w:tc>
      </w:tr>
      <w:tr w:rsidR="00A36B44" w:rsidRPr="00DF0512" w:rsidTr="007237DF">
        <w:trPr>
          <w:trHeight w:hRule="exact" w:val="706"/>
          <w:jc w:val="center"/>
        </w:trPr>
        <w:tc>
          <w:tcPr>
            <w:tcW w:w="709" w:type="dxa"/>
            <w:vMerge w:val="restart"/>
            <w:shd w:val="clear" w:color="auto" w:fill="FFFFFF"/>
            <w:vAlign w:val="center"/>
          </w:tcPr>
          <w:p w:rsidR="00A36B44" w:rsidRPr="00DF0512" w:rsidRDefault="00A36B44" w:rsidP="007319D6">
            <w:pPr>
              <w:widowControl w:val="0"/>
              <w:suppressAutoHyphens/>
              <w:contextualSpacing/>
              <w:jc w:val="center"/>
              <w:rPr>
                <w:sz w:val="20"/>
                <w:szCs w:val="20"/>
                <w:lang w:eastAsia="ar-SA"/>
              </w:rPr>
            </w:pPr>
            <w:r>
              <w:rPr>
                <w:sz w:val="20"/>
                <w:szCs w:val="20"/>
                <w:lang w:eastAsia="ar-SA"/>
              </w:rPr>
              <w:t>5</w:t>
            </w:r>
          </w:p>
        </w:tc>
        <w:tc>
          <w:tcPr>
            <w:tcW w:w="2270"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Филиал ГБУ ЛО «МФЦ»</w:t>
            </w:r>
          </w:p>
          <w:p w:rsidR="00A36B44" w:rsidRPr="00156C93" w:rsidRDefault="00A36B44" w:rsidP="007319D6">
            <w:pPr>
              <w:widowControl w:val="0"/>
              <w:suppressAutoHyphens/>
              <w:jc w:val="center"/>
              <w:rPr>
                <w:bCs/>
                <w:sz w:val="20"/>
                <w:szCs w:val="20"/>
                <w:lang w:eastAsia="ar-SA"/>
              </w:rPr>
            </w:pPr>
            <w:r w:rsidRPr="00DF0512">
              <w:rPr>
                <w:bCs/>
                <w:sz w:val="20"/>
                <w:szCs w:val="20"/>
                <w:lang w:eastAsia="ar-SA"/>
              </w:rPr>
              <w:t>«Выборгский»</w:t>
            </w:r>
          </w:p>
        </w:tc>
        <w:tc>
          <w:tcPr>
            <w:tcW w:w="3683"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188800, Россия, Ленинградская область, Выборгский район, </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г. Выборг, ул. Вокзальная, д.13</w:t>
            </w:r>
          </w:p>
          <w:p w:rsidR="00A36B44" w:rsidRPr="00DF0512" w:rsidRDefault="00A36B44" w:rsidP="007319D6">
            <w:pPr>
              <w:widowControl w:val="0"/>
              <w:suppressAutoHyphens/>
              <w:jc w:val="center"/>
              <w:rPr>
                <w:sz w:val="20"/>
                <w:szCs w:val="20"/>
                <w:lang w:eastAsia="ar-SA"/>
              </w:rPr>
            </w:pP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sz w:val="20"/>
                <w:szCs w:val="20"/>
                <w:lang w:eastAsia="ar-SA"/>
              </w:rPr>
            </w:pPr>
            <w:r>
              <w:rPr>
                <w:rFonts w:eastAsia="Calibri"/>
                <w:sz w:val="20"/>
                <w:szCs w:val="20"/>
                <w:shd w:val="clear" w:color="auto" w:fill="FFFFFF"/>
              </w:rPr>
              <w:t>500-00-47</w:t>
            </w:r>
          </w:p>
        </w:tc>
      </w:tr>
      <w:tr w:rsidR="00A36B44" w:rsidRPr="00DF0512" w:rsidTr="007237DF">
        <w:trPr>
          <w:trHeight w:hRule="exact" w:val="735"/>
          <w:jc w:val="center"/>
        </w:trPr>
        <w:tc>
          <w:tcPr>
            <w:tcW w:w="709" w:type="dxa"/>
            <w:vMerge/>
            <w:shd w:val="clear" w:color="auto" w:fill="FFFFFF"/>
            <w:vAlign w:val="center"/>
          </w:tcPr>
          <w:p w:rsidR="00A36B44" w:rsidRPr="00DF0512" w:rsidRDefault="00A36B44" w:rsidP="00A36B44">
            <w:pPr>
              <w:widowControl w:val="0"/>
              <w:numPr>
                <w:ilvl w:val="0"/>
                <w:numId w:val="46"/>
              </w:numPr>
              <w:suppressAutoHyphens/>
              <w:contextualSpacing/>
              <w:jc w:val="center"/>
              <w:rPr>
                <w:sz w:val="20"/>
                <w:szCs w:val="20"/>
                <w:lang w:eastAsia="ar-SA"/>
              </w:rPr>
            </w:pPr>
          </w:p>
        </w:tc>
        <w:tc>
          <w:tcPr>
            <w:tcW w:w="2270" w:type="dxa"/>
            <w:shd w:val="clear" w:color="auto" w:fill="FFFFFF"/>
            <w:vAlign w:val="center"/>
          </w:tcPr>
          <w:p w:rsidR="00A36B44" w:rsidRPr="00DF0512" w:rsidRDefault="00A36B44" w:rsidP="007319D6">
            <w:pPr>
              <w:widowControl w:val="0"/>
              <w:suppressAutoHyphens/>
              <w:jc w:val="center"/>
              <w:rPr>
                <w:sz w:val="20"/>
                <w:szCs w:val="20"/>
              </w:rPr>
            </w:pPr>
            <w:r w:rsidRPr="00DF0512">
              <w:rPr>
                <w:sz w:val="20"/>
                <w:szCs w:val="20"/>
              </w:rPr>
              <w:t>Филиал ГБУ ЛО «МФЦ» «Выборгский» - отдел «Рощино»</w:t>
            </w:r>
          </w:p>
          <w:p w:rsidR="00A36B44" w:rsidRPr="00DF0512" w:rsidRDefault="00A36B44" w:rsidP="007319D6">
            <w:pPr>
              <w:widowControl w:val="0"/>
              <w:suppressAutoHyphens/>
              <w:jc w:val="center"/>
              <w:rPr>
                <w:bCs/>
                <w:sz w:val="20"/>
                <w:szCs w:val="20"/>
                <w:lang w:eastAsia="ar-SA"/>
              </w:rPr>
            </w:pPr>
          </w:p>
        </w:tc>
        <w:tc>
          <w:tcPr>
            <w:tcW w:w="3683" w:type="dxa"/>
            <w:shd w:val="clear" w:color="auto" w:fill="FFFFFF"/>
            <w:vAlign w:val="center"/>
          </w:tcPr>
          <w:p w:rsidR="00A36B44" w:rsidRPr="00DF0512" w:rsidRDefault="00A36B44" w:rsidP="007319D6">
            <w:pPr>
              <w:widowControl w:val="0"/>
              <w:suppressAutoHyphens/>
              <w:jc w:val="center"/>
              <w:rPr>
                <w:sz w:val="20"/>
                <w:szCs w:val="20"/>
              </w:rPr>
            </w:pPr>
            <w:r w:rsidRPr="00DF0512">
              <w:rPr>
                <w:sz w:val="20"/>
                <w:szCs w:val="20"/>
              </w:rPr>
              <w:t>188681, Россия, Ленинградская область, Выборгский район,</w:t>
            </w:r>
          </w:p>
          <w:p w:rsidR="00A36B44" w:rsidRPr="00DF0512" w:rsidRDefault="00A36B44" w:rsidP="007319D6">
            <w:pPr>
              <w:widowControl w:val="0"/>
              <w:suppressAutoHyphens/>
              <w:jc w:val="center"/>
              <w:rPr>
                <w:bCs/>
                <w:sz w:val="20"/>
                <w:szCs w:val="20"/>
                <w:lang w:eastAsia="ar-SA"/>
              </w:rPr>
            </w:pPr>
            <w:r w:rsidRPr="00DF0512">
              <w:rPr>
                <w:sz w:val="20"/>
                <w:szCs w:val="20"/>
              </w:rPr>
              <w:t xml:space="preserve"> п. Рощино, ул. Советская, д.8</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A36B44" w:rsidRPr="00DF0512" w:rsidTr="007237DF">
        <w:trPr>
          <w:trHeight w:hRule="exact" w:val="733"/>
          <w:jc w:val="center"/>
        </w:trPr>
        <w:tc>
          <w:tcPr>
            <w:tcW w:w="709" w:type="dxa"/>
            <w:vMerge/>
            <w:shd w:val="clear" w:color="auto" w:fill="FFFFFF"/>
            <w:vAlign w:val="center"/>
          </w:tcPr>
          <w:p w:rsidR="00A36B44" w:rsidRPr="00DF0512" w:rsidRDefault="00A36B44" w:rsidP="00A36B44">
            <w:pPr>
              <w:widowControl w:val="0"/>
              <w:numPr>
                <w:ilvl w:val="0"/>
                <w:numId w:val="47"/>
              </w:numPr>
              <w:suppressAutoHyphens/>
              <w:contextualSpacing/>
              <w:jc w:val="center"/>
              <w:rPr>
                <w:sz w:val="20"/>
                <w:szCs w:val="20"/>
                <w:lang w:eastAsia="ar-SA"/>
              </w:rPr>
            </w:pPr>
          </w:p>
        </w:tc>
        <w:tc>
          <w:tcPr>
            <w:tcW w:w="2270" w:type="dxa"/>
            <w:shd w:val="clear" w:color="auto" w:fill="FFFFFF"/>
            <w:vAlign w:val="center"/>
          </w:tcPr>
          <w:p w:rsidR="00A36B44" w:rsidRPr="00DF0512" w:rsidRDefault="00A36B44" w:rsidP="007319D6">
            <w:pPr>
              <w:widowControl w:val="0"/>
              <w:suppressAutoHyphens/>
              <w:autoSpaceDN w:val="0"/>
              <w:jc w:val="center"/>
              <w:rPr>
                <w:color w:val="000000"/>
                <w:sz w:val="20"/>
                <w:szCs w:val="20"/>
              </w:rPr>
            </w:pPr>
            <w:r w:rsidRPr="00DF0512">
              <w:rPr>
                <w:color w:val="000000"/>
                <w:sz w:val="20"/>
                <w:szCs w:val="20"/>
              </w:rPr>
              <w:t>Филиал ГБУ ЛО «МФЦ»</w:t>
            </w:r>
            <w:r>
              <w:rPr>
                <w:color w:val="000000"/>
                <w:sz w:val="20"/>
                <w:szCs w:val="20"/>
              </w:rPr>
              <w:t xml:space="preserve"> </w:t>
            </w:r>
            <w:r w:rsidRPr="00DF0512">
              <w:rPr>
                <w:sz w:val="20"/>
                <w:szCs w:val="20"/>
              </w:rPr>
              <w:t xml:space="preserve">«Выборгский» </w:t>
            </w:r>
            <w:r>
              <w:rPr>
                <w:color w:val="000000"/>
                <w:sz w:val="20"/>
                <w:szCs w:val="20"/>
              </w:rPr>
              <w:t>- отдел</w:t>
            </w:r>
            <w:r w:rsidRPr="00DF0512">
              <w:rPr>
                <w:color w:val="000000"/>
                <w:sz w:val="20"/>
                <w:szCs w:val="20"/>
              </w:rPr>
              <w:t xml:space="preserve"> «Светогорский»</w:t>
            </w:r>
          </w:p>
        </w:tc>
        <w:tc>
          <w:tcPr>
            <w:tcW w:w="3683" w:type="dxa"/>
            <w:shd w:val="clear" w:color="auto" w:fill="FFFFFF"/>
            <w:vAlign w:val="center"/>
          </w:tcPr>
          <w:p w:rsidR="00A36B44" w:rsidRPr="00DF0512" w:rsidRDefault="00A36B44" w:rsidP="007319D6">
            <w:pPr>
              <w:shd w:val="clear" w:color="auto" w:fill="FFFFFF"/>
              <w:spacing w:before="100" w:beforeAutospacing="1" w:after="100" w:afterAutospacing="1"/>
              <w:jc w:val="center"/>
              <w:rPr>
                <w:color w:val="000000"/>
                <w:sz w:val="20"/>
                <w:szCs w:val="20"/>
              </w:rPr>
            </w:pPr>
            <w:r w:rsidRPr="00DF0512">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autoSpaceDN w:val="0"/>
              <w:jc w:val="center"/>
              <w:rPr>
                <w:color w:val="000000"/>
                <w:sz w:val="20"/>
                <w:szCs w:val="20"/>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7237DF">
        <w:trPr>
          <w:trHeight w:hRule="exact" w:val="1002"/>
          <w:jc w:val="center"/>
        </w:trPr>
        <w:tc>
          <w:tcPr>
            <w:tcW w:w="709" w:type="dxa"/>
            <w:vMerge/>
            <w:shd w:val="clear" w:color="auto" w:fill="FFFFFF"/>
            <w:vAlign w:val="center"/>
          </w:tcPr>
          <w:p w:rsidR="00A36B44" w:rsidRPr="00DF0512" w:rsidRDefault="00A36B44" w:rsidP="007319D6">
            <w:pPr>
              <w:widowControl w:val="0"/>
              <w:suppressAutoHyphens/>
              <w:ind w:left="360"/>
              <w:contextualSpacing/>
              <w:jc w:val="center"/>
              <w:rPr>
                <w:sz w:val="20"/>
                <w:szCs w:val="20"/>
                <w:lang w:eastAsia="ar-SA"/>
              </w:rPr>
            </w:pPr>
          </w:p>
        </w:tc>
        <w:tc>
          <w:tcPr>
            <w:tcW w:w="2270" w:type="dxa"/>
            <w:shd w:val="clear" w:color="auto" w:fill="FFFFFF"/>
            <w:vAlign w:val="center"/>
          </w:tcPr>
          <w:p w:rsidR="00A36B44" w:rsidRPr="00DF0512" w:rsidRDefault="00A36B44" w:rsidP="007319D6">
            <w:pPr>
              <w:widowControl w:val="0"/>
              <w:suppressAutoHyphens/>
              <w:autoSpaceDN w:val="0"/>
              <w:jc w:val="center"/>
              <w:rPr>
                <w:color w:val="000000"/>
                <w:sz w:val="20"/>
                <w:szCs w:val="20"/>
              </w:rPr>
            </w:pPr>
            <w:r w:rsidRPr="00DF0512">
              <w:rPr>
                <w:color w:val="000000"/>
                <w:sz w:val="20"/>
                <w:szCs w:val="20"/>
              </w:rPr>
              <w:t>Филиал ГБУ ЛО «МФЦ»</w:t>
            </w:r>
            <w:r>
              <w:rPr>
                <w:color w:val="000000"/>
                <w:sz w:val="20"/>
                <w:szCs w:val="20"/>
              </w:rPr>
              <w:t xml:space="preserve"> </w:t>
            </w:r>
            <w:r w:rsidRPr="00DF0512">
              <w:rPr>
                <w:sz w:val="20"/>
                <w:szCs w:val="20"/>
              </w:rPr>
              <w:t xml:space="preserve">«Выборгский» </w:t>
            </w:r>
            <w:r>
              <w:rPr>
                <w:color w:val="000000"/>
                <w:sz w:val="20"/>
                <w:szCs w:val="20"/>
              </w:rPr>
              <w:t>- отдел</w:t>
            </w:r>
            <w:r w:rsidRPr="00DF0512">
              <w:rPr>
                <w:color w:val="000000"/>
                <w:sz w:val="20"/>
                <w:szCs w:val="20"/>
              </w:rPr>
              <w:t xml:space="preserve"> «</w:t>
            </w:r>
            <w:r>
              <w:rPr>
                <w:color w:val="000000"/>
                <w:sz w:val="20"/>
                <w:szCs w:val="20"/>
              </w:rPr>
              <w:t>Приморск</w:t>
            </w:r>
            <w:r w:rsidRPr="00DF0512">
              <w:rPr>
                <w:color w:val="000000"/>
                <w:sz w:val="20"/>
                <w:szCs w:val="20"/>
              </w:rPr>
              <w:t>»</w:t>
            </w:r>
          </w:p>
        </w:tc>
        <w:tc>
          <w:tcPr>
            <w:tcW w:w="3683" w:type="dxa"/>
            <w:shd w:val="clear" w:color="auto" w:fill="FFFFFF"/>
            <w:vAlign w:val="center"/>
          </w:tcPr>
          <w:p w:rsidR="00A36B44" w:rsidRPr="00DF0512" w:rsidRDefault="00A36B44" w:rsidP="007319D6">
            <w:pPr>
              <w:shd w:val="clear" w:color="auto" w:fill="FFFFFF"/>
              <w:spacing w:before="100" w:beforeAutospacing="1" w:after="100" w:afterAutospacing="1"/>
              <w:jc w:val="center"/>
              <w:rPr>
                <w:color w:val="000000"/>
                <w:sz w:val="20"/>
                <w:szCs w:val="20"/>
              </w:rPr>
            </w:pPr>
            <w:r w:rsidRPr="00AF7241">
              <w:rPr>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95355D" w:rsidTr="007237DF">
        <w:trPr>
          <w:trHeight w:hRule="exact" w:val="258"/>
          <w:jc w:val="center"/>
        </w:trPr>
        <w:tc>
          <w:tcPr>
            <w:tcW w:w="10206" w:type="dxa"/>
            <w:gridSpan w:val="5"/>
            <w:shd w:val="clear" w:color="auto" w:fill="FFFFFF"/>
            <w:vAlign w:val="center"/>
          </w:tcPr>
          <w:p w:rsidR="00A36B44" w:rsidRPr="0095355D" w:rsidRDefault="00A36B44" w:rsidP="007319D6">
            <w:pPr>
              <w:widowControl w:val="0"/>
              <w:suppressAutoHyphens/>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Гатчинском районе Ленинградской области</w:t>
            </w:r>
          </w:p>
        </w:tc>
      </w:tr>
      <w:tr w:rsidR="00A36B44" w:rsidRPr="00DF0512" w:rsidTr="007237DF">
        <w:trPr>
          <w:trHeight w:hRule="exact" w:val="711"/>
          <w:jc w:val="center"/>
        </w:trPr>
        <w:tc>
          <w:tcPr>
            <w:tcW w:w="709" w:type="dxa"/>
            <w:vMerge w:val="restart"/>
            <w:shd w:val="clear" w:color="auto" w:fill="FFFFFF"/>
            <w:vAlign w:val="center"/>
          </w:tcPr>
          <w:p w:rsidR="00A36B44" w:rsidRPr="00DF0512" w:rsidRDefault="00A36B44" w:rsidP="007319D6">
            <w:pPr>
              <w:widowControl w:val="0"/>
              <w:suppressAutoHyphens/>
              <w:contextualSpacing/>
              <w:jc w:val="center"/>
              <w:rPr>
                <w:sz w:val="20"/>
                <w:szCs w:val="20"/>
                <w:lang w:eastAsia="ar-SA"/>
              </w:rPr>
            </w:pPr>
            <w:r>
              <w:rPr>
                <w:sz w:val="20"/>
                <w:szCs w:val="20"/>
                <w:lang w:eastAsia="ar-SA"/>
              </w:rPr>
              <w:t>6</w:t>
            </w:r>
          </w:p>
        </w:tc>
        <w:tc>
          <w:tcPr>
            <w:tcW w:w="2270" w:type="dxa"/>
            <w:shd w:val="clear" w:color="auto" w:fill="FFFFFF"/>
            <w:vAlign w:val="center"/>
          </w:tcPr>
          <w:p w:rsidR="00A36B44" w:rsidRPr="00644DA4" w:rsidRDefault="00A36B44" w:rsidP="007319D6">
            <w:pPr>
              <w:widowControl w:val="0"/>
              <w:suppressAutoHyphens/>
              <w:jc w:val="center"/>
              <w:rPr>
                <w:sz w:val="20"/>
                <w:szCs w:val="20"/>
              </w:rPr>
            </w:pPr>
            <w:r w:rsidRPr="00644DA4">
              <w:rPr>
                <w:sz w:val="20"/>
                <w:szCs w:val="20"/>
              </w:rPr>
              <w:t>Филиал ГБУ ЛО «МФЦ» «Гатчинский»</w:t>
            </w:r>
          </w:p>
        </w:tc>
        <w:tc>
          <w:tcPr>
            <w:tcW w:w="3683" w:type="dxa"/>
            <w:shd w:val="clear" w:color="auto" w:fill="FFFFFF"/>
            <w:vAlign w:val="center"/>
          </w:tcPr>
          <w:p w:rsidR="00A36B44" w:rsidRPr="00644DA4" w:rsidRDefault="00A36B44" w:rsidP="007319D6">
            <w:pPr>
              <w:shd w:val="clear" w:color="auto" w:fill="FFFFFF"/>
              <w:spacing w:before="100" w:beforeAutospacing="1" w:afterAutospacing="1"/>
              <w:jc w:val="center"/>
              <w:rPr>
                <w:sz w:val="20"/>
                <w:szCs w:val="20"/>
              </w:rPr>
            </w:pPr>
            <w:r w:rsidRPr="00644DA4">
              <w:rPr>
                <w:sz w:val="20"/>
                <w:szCs w:val="20"/>
              </w:rPr>
              <w:t xml:space="preserve">188300, Россия, Ленинградская область, Гатчинский район, </w:t>
            </w:r>
            <w:r w:rsidRPr="00644DA4">
              <w:rPr>
                <w:sz w:val="20"/>
                <w:szCs w:val="20"/>
              </w:rPr>
              <w:br/>
              <w:t>г. Гатчина, Пушкинское шоссе, д. 15 А</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7237DF">
        <w:trPr>
          <w:trHeight w:hRule="exact" w:val="711"/>
          <w:jc w:val="center"/>
        </w:trPr>
        <w:tc>
          <w:tcPr>
            <w:tcW w:w="709" w:type="dxa"/>
            <w:vMerge/>
            <w:shd w:val="clear" w:color="auto" w:fill="FFFFFF"/>
            <w:vAlign w:val="center"/>
          </w:tcPr>
          <w:p w:rsidR="00A36B44" w:rsidRDefault="00A36B44" w:rsidP="007319D6">
            <w:pPr>
              <w:widowControl w:val="0"/>
              <w:suppressAutoHyphens/>
              <w:contextualSpacing/>
              <w:jc w:val="center"/>
              <w:rPr>
                <w:sz w:val="20"/>
                <w:szCs w:val="20"/>
                <w:lang w:eastAsia="ar-SA"/>
              </w:rPr>
            </w:pPr>
          </w:p>
        </w:tc>
        <w:tc>
          <w:tcPr>
            <w:tcW w:w="2270" w:type="dxa"/>
            <w:shd w:val="clear" w:color="auto" w:fill="FFFFFF"/>
            <w:vAlign w:val="center"/>
          </w:tcPr>
          <w:p w:rsidR="00A36B44" w:rsidRPr="00644DA4" w:rsidRDefault="00A36B44" w:rsidP="007319D6">
            <w:pPr>
              <w:widowControl w:val="0"/>
              <w:suppressAutoHyphens/>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Аэродром</w:t>
            </w:r>
            <w:r w:rsidRPr="00DF0512">
              <w:rPr>
                <w:sz w:val="20"/>
                <w:szCs w:val="20"/>
              </w:rPr>
              <w:t>»</w:t>
            </w:r>
          </w:p>
        </w:tc>
        <w:tc>
          <w:tcPr>
            <w:tcW w:w="3683" w:type="dxa"/>
            <w:shd w:val="clear" w:color="auto" w:fill="FFFFFF"/>
            <w:vAlign w:val="center"/>
          </w:tcPr>
          <w:p w:rsidR="00A36B44" w:rsidRPr="00644DA4" w:rsidRDefault="00A36B44" w:rsidP="007319D6">
            <w:pPr>
              <w:shd w:val="clear" w:color="auto" w:fill="FFFFFF"/>
              <w:spacing w:before="100" w:beforeAutospacing="1" w:afterAutospacing="1"/>
              <w:jc w:val="center"/>
              <w:rPr>
                <w:sz w:val="20"/>
                <w:szCs w:val="20"/>
              </w:rPr>
            </w:pPr>
            <w:r w:rsidRPr="00BD1639">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7237DF">
        <w:trPr>
          <w:trHeight w:hRule="exact" w:val="711"/>
          <w:jc w:val="center"/>
        </w:trPr>
        <w:tc>
          <w:tcPr>
            <w:tcW w:w="709" w:type="dxa"/>
            <w:vMerge/>
            <w:shd w:val="clear" w:color="auto" w:fill="FFFFFF"/>
            <w:vAlign w:val="center"/>
          </w:tcPr>
          <w:p w:rsidR="00A36B44" w:rsidRDefault="00A36B44" w:rsidP="007319D6">
            <w:pPr>
              <w:widowControl w:val="0"/>
              <w:suppressAutoHyphens/>
              <w:contextualSpacing/>
              <w:jc w:val="center"/>
              <w:rPr>
                <w:sz w:val="20"/>
                <w:szCs w:val="20"/>
                <w:lang w:eastAsia="ar-SA"/>
              </w:rPr>
            </w:pPr>
          </w:p>
        </w:tc>
        <w:tc>
          <w:tcPr>
            <w:tcW w:w="2270" w:type="dxa"/>
            <w:shd w:val="clear" w:color="auto" w:fill="FFFFFF"/>
            <w:vAlign w:val="center"/>
          </w:tcPr>
          <w:p w:rsidR="00A36B44" w:rsidRPr="00644DA4" w:rsidRDefault="00A36B44" w:rsidP="007319D6">
            <w:pPr>
              <w:widowControl w:val="0"/>
              <w:suppressAutoHyphens/>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Сиверский</w:t>
            </w:r>
            <w:r w:rsidRPr="00DF0512">
              <w:rPr>
                <w:sz w:val="20"/>
                <w:szCs w:val="20"/>
              </w:rPr>
              <w:t>»</w:t>
            </w:r>
          </w:p>
        </w:tc>
        <w:tc>
          <w:tcPr>
            <w:tcW w:w="3683" w:type="dxa"/>
            <w:shd w:val="clear" w:color="auto" w:fill="FFFFFF"/>
            <w:vAlign w:val="center"/>
          </w:tcPr>
          <w:p w:rsidR="00A36B44" w:rsidRPr="00644DA4" w:rsidRDefault="00A36B44" w:rsidP="007319D6">
            <w:pPr>
              <w:shd w:val="clear" w:color="auto" w:fill="FFFFFF"/>
              <w:spacing w:before="100" w:beforeAutospacing="1" w:afterAutospacing="1"/>
              <w:jc w:val="center"/>
              <w:rPr>
                <w:sz w:val="20"/>
                <w:szCs w:val="20"/>
              </w:rPr>
            </w:pPr>
            <w:r w:rsidRPr="00BD1639">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A36B44" w:rsidRPr="005B266F" w:rsidRDefault="00A36B44" w:rsidP="007319D6">
            <w:pPr>
              <w:widowControl w:val="0"/>
              <w:suppressAutoHyphens/>
              <w:jc w:val="center"/>
              <w:rPr>
                <w:bCs/>
                <w:sz w:val="20"/>
                <w:szCs w:val="20"/>
                <w:lang w:eastAsia="ar-SA"/>
              </w:rPr>
            </w:pPr>
            <w:r w:rsidRPr="005B266F">
              <w:rPr>
                <w:bCs/>
                <w:sz w:val="20"/>
                <w:szCs w:val="20"/>
                <w:lang w:eastAsia="ar-SA"/>
              </w:rPr>
              <w:t>С 9.00 до 21.00</w:t>
            </w:r>
          </w:p>
          <w:p w:rsidR="00A36B44" w:rsidRPr="005B266F" w:rsidRDefault="00A36B44" w:rsidP="007319D6">
            <w:pPr>
              <w:widowControl w:val="0"/>
              <w:suppressAutoHyphens/>
              <w:jc w:val="center"/>
              <w:rPr>
                <w:bCs/>
                <w:sz w:val="20"/>
                <w:szCs w:val="20"/>
                <w:lang w:eastAsia="ar-SA"/>
              </w:rPr>
            </w:pPr>
            <w:r w:rsidRPr="005B266F">
              <w:rPr>
                <w:bCs/>
                <w:sz w:val="20"/>
                <w:szCs w:val="20"/>
                <w:lang w:eastAsia="ar-SA"/>
              </w:rPr>
              <w:t xml:space="preserve">ежедневно, </w:t>
            </w:r>
          </w:p>
          <w:p w:rsidR="00A36B44" w:rsidRPr="00DF0512" w:rsidRDefault="00A36B44" w:rsidP="007319D6">
            <w:pPr>
              <w:widowControl w:val="0"/>
              <w:suppressAutoHyphens/>
              <w:jc w:val="center"/>
              <w:rPr>
                <w:bCs/>
                <w:sz w:val="20"/>
                <w:szCs w:val="20"/>
                <w:lang w:eastAsia="ar-SA"/>
              </w:rPr>
            </w:pPr>
            <w:r w:rsidRPr="005B266F">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7237DF">
        <w:trPr>
          <w:trHeight w:hRule="exact" w:val="711"/>
          <w:jc w:val="center"/>
        </w:trPr>
        <w:tc>
          <w:tcPr>
            <w:tcW w:w="709" w:type="dxa"/>
            <w:vMerge/>
            <w:shd w:val="clear" w:color="auto" w:fill="FFFFFF"/>
            <w:vAlign w:val="center"/>
          </w:tcPr>
          <w:p w:rsidR="00A36B44" w:rsidRDefault="00A36B44" w:rsidP="007319D6">
            <w:pPr>
              <w:widowControl w:val="0"/>
              <w:suppressAutoHyphens/>
              <w:contextualSpacing/>
              <w:jc w:val="center"/>
              <w:rPr>
                <w:sz w:val="20"/>
                <w:szCs w:val="20"/>
                <w:lang w:eastAsia="ar-SA"/>
              </w:rPr>
            </w:pPr>
          </w:p>
        </w:tc>
        <w:tc>
          <w:tcPr>
            <w:tcW w:w="2270" w:type="dxa"/>
            <w:shd w:val="clear" w:color="auto" w:fill="FFFFFF"/>
            <w:vAlign w:val="center"/>
          </w:tcPr>
          <w:p w:rsidR="00A36B44" w:rsidRPr="00644DA4" w:rsidRDefault="00A36B44" w:rsidP="007319D6">
            <w:pPr>
              <w:widowControl w:val="0"/>
              <w:suppressAutoHyphens/>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Коммунар</w:t>
            </w:r>
            <w:r w:rsidRPr="00DF0512">
              <w:rPr>
                <w:sz w:val="20"/>
                <w:szCs w:val="20"/>
              </w:rPr>
              <w:t>»</w:t>
            </w:r>
          </w:p>
        </w:tc>
        <w:tc>
          <w:tcPr>
            <w:tcW w:w="3683" w:type="dxa"/>
            <w:shd w:val="clear" w:color="auto" w:fill="FFFFFF"/>
            <w:vAlign w:val="center"/>
          </w:tcPr>
          <w:p w:rsidR="00A36B44" w:rsidRPr="00644DA4" w:rsidRDefault="00A36B44" w:rsidP="007319D6">
            <w:pPr>
              <w:shd w:val="clear" w:color="auto" w:fill="FFFFFF"/>
              <w:spacing w:before="100" w:beforeAutospacing="1" w:afterAutospacing="1"/>
              <w:jc w:val="center"/>
              <w:rPr>
                <w:sz w:val="20"/>
                <w:szCs w:val="20"/>
              </w:rPr>
            </w:pPr>
            <w:r w:rsidRPr="00BD1639">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7237DF">
        <w:trPr>
          <w:trHeight w:hRule="exact" w:val="343"/>
          <w:jc w:val="center"/>
        </w:trPr>
        <w:tc>
          <w:tcPr>
            <w:tcW w:w="10206" w:type="dxa"/>
            <w:gridSpan w:val="5"/>
            <w:shd w:val="clear" w:color="auto" w:fill="FFFFFF"/>
            <w:vAlign w:val="center"/>
          </w:tcPr>
          <w:p w:rsidR="00A36B44" w:rsidRPr="00DF0512" w:rsidRDefault="00A36B44" w:rsidP="007319D6">
            <w:pPr>
              <w:widowControl w:val="0"/>
              <w:suppressAutoHyphens/>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Кингисеппском районе </w:t>
            </w:r>
            <w:r w:rsidRPr="00DF0512">
              <w:rPr>
                <w:b/>
                <w:bCs/>
                <w:sz w:val="20"/>
                <w:szCs w:val="20"/>
                <w:lang w:eastAsia="ar-SA"/>
              </w:rPr>
              <w:t>Ленинградской области</w:t>
            </w:r>
          </w:p>
        </w:tc>
      </w:tr>
      <w:tr w:rsidR="00A36B44" w:rsidRPr="00DF0512" w:rsidTr="007237DF">
        <w:trPr>
          <w:trHeight w:hRule="exact" w:val="794"/>
          <w:jc w:val="center"/>
        </w:trPr>
        <w:tc>
          <w:tcPr>
            <w:tcW w:w="709" w:type="dxa"/>
            <w:shd w:val="clear" w:color="auto" w:fill="FFFFFF"/>
            <w:vAlign w:val="center"/>
          </w:tcPr>
          <w:p w:rsidR="00A36B44" w:rsidRPr="00DF0512" w:rsidRDefault="00A36B44" w:rsidP="007319D6">
            <w:pPr>
              <w:widowControl w:val="0"/>
              <w:suppressAutoHyphens/>
              <w:ind w:left="-10"/>
              <w:contextualSpacing/>
              <w:jc w:val="center"/>
              <w:rPr>
                <w:sz w:val="20"/>
                <w:szCs w:val="20"/>
                <w:lang w:eastAsia="ar-SA"/>
              </w:rPr>
            </w:pPr>
            <w:r>
              <w:rPr>
                <w:sz w:val="20"/>
                <w:szCs w:val="20"/>
                <w:lang w:eastAsia="ar-SA"/>
              </w:rPr>
              <w:t>7</w:t>
            </w:r>
          </w:p>
        </w:tc>
        <w:tc>
          <w:tcPr>
            <w:tcW w:w="2270" w:type="dxa"/>
            <w:shd w:val="clear" w:color="auto" w:fill="FFFFFF"/>
            <w:vAlign w:val="center"/>
          </w:tcPr>
          <w:p w:rsidR="00A36B44" w:rsidRPr="00DF0512" w:rsidRDefault="00A36B44" w:rsidP="007319D6">
            <w:pPr>
              <w:widowControl w:val="0"/>
              <w:suppressAutoHyphens/>
              <w:jc w:val="center"/>
              <w:rPr>
                <w:sz w:val="20"/>
                <w:szCs w:val="20"/>
              </w:rPr>
            </w:pPr>
            <w:r w:rsidRPr="00DF0512">
              <w:rPr>
                <w:sz w:val="20"/>
                <w:szCs w:val="20"/>
              </w:rPr>
              <w:t>Филиал ГБУ ЛО «МФЦ» «Кингисеппский»</w:t>
            </w:r>
          </w:p>
          <w:p w:rsidR="00A36B44" w:rsidRPr="00DF0512" w:rsidRDefault="00A36B44" w:rsidP="007319D6">
            <w:pPr>
              <w:widowControl w:val="0"/>
              <w:suppressAutoHyphens/>
              <w:jc w:val="center"/>
              <w:rPr>
                <w:sz w:val="20"/>
                <w:szCs w:val="20"/>
              </w:rPr>
            </w:pPr>
          </w:p>
        </w:tc>
        <w:tc>
          <w:tcPr>
            <w:tcW w:w="3683" w:type="dxa"/>
            <w:shd w:val="clear" w:color="auto" w:fill="FFFFFF"/>
            <w:vAlign w:val="center"/>
          </w:tcPr>
          <w:p w:rsidR="00A36B44" w:rsidRPr="00DF0512" w:rsidRDefault="00A36B44" w:rsidP="007319D6">
            <w:pPr>
              <w:ind w:firstLine="87"/>
              <w:jc w:val="center"/>
              <w:rPr>
                <w:sz w:val="20"/>
                <w:szCs w:val="20"/>
              </w:rPr>
            </w:pPr>
            <w:r w:rsidRPr="00DF0512">
              <w:rPr>
                <w:sz w:val="20"/>
                <w:szCs w:val="20"/>
              </w:rPr>
              <w:t xml:space="preserve">188480, Россия, Ленинградская область, Кингисеппский </w:t>
            </w:r>
            <w:r w:rsidR="00CD1FFE" w:rsidRPr="00DF0512">
              <w:rPr>
                <w:sz w:val="20"/>
                <w:szCs w:val="20"/>
              </w:rPr>
              <w:t>район, г.</w:t>
            </w:r>
            <w:r w:rsidRPr="00DF0512">
              <w:rPr>
                <w:sz w:val="20"/>
                <w:szCs w:val="20"/>
              </w:rPr>
              <w:t xml:space="preserve"> Кингисепп,</w:t>
            </w:r>
          </w:p>
          <w:p w:rsidR="00A36B44" w:rsidRPr="00DF0512" w:rsidRDefault="00A36B44" w:rsidP="007319D6">
            <w:pPr>
              <w:widowControl w:val="0"/>
              <w:suppressAutoHyphens/>
              <w:jc w:val="center"/>
              <w:rPr>
                <w:sz w:val="20"/>
                <w:szCs w:val="20"/>
              </w:rPr>
            </w:pPr>
            <w:r w:rsidRPr="00DF0512">
              <w:rPr>
                <w:sz w:val="20"/>
                <w:szCs w:val="20"/>
              </w:rPr>
              <w:t>ул.</w:t>
            </w:r>
            <w:r>
              <w:rPr>
                <w:sz w:val="20"/>
                <w:szCs w:val="20"/>
              </w:rPr>
              <w:t xml:space="preserve"> Карла Маркса, д. 43</w:t>
            </w:r>
          </w:p>
        </w:tc>
        <w:tc>
          <w:tcPr>
            <w:tcW w:w="2125" w:type="dxa"/>
            <w:shd w:val="clear" w:color="auto" w:fill="FFFFFF"/>
            <w:vAlign w:val="center"/>
          </w:tcPr>
          <w:p w:rsidR="00A36B44" w:rsidRPr="00DF0512" w:rsidRDefault="00A36B44" w:rsidP="007319D6">
            <w:pPr>
              <w:widowControl w:val="0"/>
              <w:suppressAutoHyphens/>
              <w:rPr>
                <w:bCs/>
                <w:sz w:val="20"/>
                <w:szCs w:val="20"/>
                <w:lang w:eastAsia="ar-SA"/>
              </w:rPr>
            </w:pPr>
            <w:r w:rsidRPr="00DF0512">
              <w:rPr>
                <w:bCs/>
                <w:sz w:val="20"/>
                <w:szCs w:val="20"/>
                <w:lang w:eastAsia="ar-SA"/>
              </w:rPr>
              <w:t xml:space="preserve">        С 9.00 до 21.00</w:t>
            </w:r>
          </w:p>
          <w:p w:rsidR="00A36B44" w:rsidRPr="00DF0512" w:rsidRDefault="00A36B44" w:rsidP="007319D6">
            <w:pPr>
              <w:widowControl w:val="0"/>
              <w:suppressAutoHyphens/>
              <w:jc w:val="center"/>
              <w:rPr>
                <w:bCs/>
                <w:sz w:val="20"/>
                <w:szCs w:val="20"/>
                <w:lang w:eastAsia="ar-SA"/>
              </w:rPr>
            </w:pPr>
            <w:r w:rsidRPr="00DF0512">
              <w:rPr>
                <w:bCs/>
                <w:color w:val="000000"/>
                <w:sz w:val="20"/>
                <w:szCs w:val="20"/>
              </w:rPr>
              <w:t>ежедневно,</w:t>
            </w:r>
          </w:p>
          <w:p w:rsidR="00A36B44" w:rsidRPr="00DF0512" w:rsidRDefault="00A36B44" w:rsidP="007319D6">
            <w:pPr>
              <w:widowControl w:val="0"/>
              <w:suppressAutoHyphens/>
              <w:jc w:val="center"/>
              <w:rPr>
                <w:sz w:val="20"/>
                <w:szCs w:val="20"/>
                <w:u w:val="single"/>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A36B44" w:rsidRPr="0095355D" w:rsidTr="007237DF">
        <w:trPr>
          <w:trHeight w:hRule="exact" w:val="312"/>
          <w:jc w:val="center"/>
        </w:trPr>
        <w:tc>
          <w:tcPr>
            <w:tcW w:w="10206" w:type="dxa"/>
            <w:gridSpan w:val="5"/>
            <w:shd w:val="clear" w:color="auto" w:fill="FFFFFF"/>
            <w:vAlign w:val="center"/>
          </w:tcPr>
          <w:p w:rsidR="00A36B44" w:rsidRPr="0095355D" w:rsidRDefault="00A36B44" w:rsidP="007319D6">
            <w:pPr>
              <w:widowControl w:val="0"/>
              <w:suppressAutoHyphens/>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Киришском районе Ленинградской области</w:t>
            </w:r>
          </w:p>
        </w:tc>
      </w:tr>
      <w:tr w:rsidR="00A36B44" w:rsidRPr="00DF0512" w:rsidTr="007237DF">
        <w:trPr>
          <w:trHeight w:hRule="exact" w:val="822"/>
          <w:jc w:val="center"/>
        </w:trPr>
        <w:tc>
          <w:tcPr>
            <w:tcW w:w="709" w:type="dxa"/>
            <w:shd w:val="clear" w:color="auto" w:fill="FFFFFF"/>
            <w:vAlign w:val="center"/>
          </w:tcPr>
          <w:p w:rsidR="00A36B44" w:rsidRDefault="00A36B44" w:rsidP="007319D6">
            <w:pPr>
              <w:widowControl w:val="0"/>
              <w:suppressAutoHyphens/>
              <w:ind w:left="-10"/>
              <w:contextualSpacing/>
              <w:jc w:val="center"/>
              <w:rPr>
                <w:sz w:val="20"/>
                <w:szCs w:val="20"/>
                <w:lang w:eastAsia="ar-SA"/>
              </w:rPr>
            </w:pPr>
            <w:r>
              <w:rPr>
                <w:sz w:val="20"/>
                <w:szCs w:val="20"/>
                <w:lang w:eastAsia="ar-SA"/>
              </w:rPr>
              <w:t>8</w:t>
            </w:r>
          </w:p>
        </w:tc>
        <w:tc>
          <w:tcPr>
            <w:tcW w:w="2270" w:type="dxa"/>
            <w:shd w:val="clear" w:color="auto" w:fill="FFFFFF"/>
            <w:vAlign w:val="center"/>
          </w:tcPr>
          <w:p w:rsidR="00A36B44" w:rsidRPr="00644DA4" w:rsidRDefault="00A36B44" w:rsidP="007319D6">
            <w:pPr>
              <w:widowControl w:val="0"/>
              <w:suppressAutoHyphens/>
              <w:jc w:val="center"/>
              <w:rPr>
                <w:sz w:val="20"/>
                <w:szCs w:val="20"/>
              </w:rPr>
            </w:pPr>
            <w:r w:rsidRPr="00644DA4">
              <w:rPr>
                <w:sz w:val="20"/>
                <w:szCs w:val="20"/>
              </w:rPr>
              <w:t>Филиал ГБУ ЛО «МФЦ» «Киришский»</w:t>
            </w:r>
          </w:p>
        </w:tc>
        <w:tc>
          <w:tcPr>
            <w:tcW w:w="3683" w:type="dxa"/>
            <w:shd w:val="clear" w:color="auto" w:fill="FFFFFF"/>
            <w:vAlign w:val="center"/>
          </w:tcPr>
          <w:p w:rsidR="00A36B44" w:rsidRPr="00644DA4" w:rsidRDefault="00A36B44" w:rsidP="007319D6">
            <w:pPr>
              <w:widowControl w:val="0"/>
              <w:suppressAutoHyphens/>
              <w:jc w:val="center"/>
              <w:rPr>
                <w:sz w:val="20"/>
                <w:szCs w:val="20"/>
              </w:rPr>
            </w:pPr>
            <w:r w:rsidRPr="00644DA4">
              <w:rPr>
                <w:sz w:val="20"/>
                <w:szCs w:val="20"/>
              </w:rPr>
              <w:t>18711</w:t>
            </w:r>
            <w:r>
              <w:rPr>
                <w:sz w:val="20"/>
                <w:szCs w:val="20"/>
              </w:rPr>
              <w:t>3</w:t>
            </w:r>
            <w:r w:rsidRPr="00644DA4">
              <w:rPr>
                <w:sz w:val="20"/>
                <w:szCs w:val="20"/>
              </w:rPr>
              <w:t>, Россия, Ленинградская область</w:t>
            </w:r>
            <w:r>
              <w:rPr>
                <w:sz w:val="20"/>
                <w:szCs w:val="20"/>
              </w:rPr>
              <w:t xml:space="preserve">, Киришский район, </w:t>
            </w:r>
            <w:r w:rsidRPr="00644DA4">
              <w:rPr>
                <w:sz w:val="20"/>
                <w:szCs w:val="20"/>
              </w:rPr>
              <w:t xml:space="preserve">г. Кириши, </w:t>
            </w:r>
            <w:r w:rsidRPr="00AF7241">
              <w:rPr>
                <w:sz w:val="20"/>
                <w:szCs w:val="20"/>
              </w:rPr>
              <w:t>ул. Строителей, д. 2</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7237DF">
        <w:trPr>
          <w:trHeight w:hRule="exact" w:val="343"/>
          <w:jc w:val="center"/>
        </w:trPr>
        <w:tc>
          <w:tcPr>
            <w:tcW w:w="10206" w:type="dxa"/>
            <w:gridSpan w:val="5"/>
            <w:shd w:val="clear" w:color="auto" w:fill="FFFFFF"/>
            <w:vAlign w:val="center"/>
          </w:tcPr>
          <w:p w:rsidR="00A36B44" w:rsidRPr="00DF0512" w:rsidRDefault="00A36B44" w:rsidP="007319D6">
            <w:pPr>
              <w:widowControl w:val="0"/>
              <w:suppressAutoHyphens/>
              <w:jc w:val="center"/>
              <w:rPr>
                <w:b/>
                <w:bCs/>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Ки</w:t>
            </w:r>
            <w:r>
              <w:rPr>
                <w:b/>
                <w:sz w:val="20"/>
                <w:szCs w:val="20"/>
                <w:lang w:eastAsia="ar-SA"/>
              </w:rPr>
              <w:t>ровском</w:t>
            </w:r>
            <w:r w:rsidRPr="00DF0512">
              <w:rPr>
                <w:b/>
                <w:sz w:val="20"/>
                <w:szCs w:val="20"/>
                <w:lang w:eastAsia="ar-SA"/>
              </w:rPr>
              <w:t xml:space="preserve"> районе </w:t>
            </w:r>
            <w:r w:rsidRPr="00DF0512">
              <w:rPr>
                <w:b/>
                <w:bCs/>
                <w:sz w:val="20"/>
                <w:szCs w:val="20"/>
                <w:lang w:eastAsia="ar-SA"/>
              </w:rPr>
              <w:t>Ленинградской области</w:t>
            </w:r>
          </w:p>
        </w:tc>
      </w:tr>
      <w:tr w:rsidR="00A36B44" w:rsidRPr="00DF0512" w:rsidTr="007237DF">
        <w:trPr>
          <w:trHeight w:hRule="exact" w:val="782"/>
          <w:jc w:val="center"/>
        </w:trPr>
        <w:tc>
          <w:tcPr>
            <w:tcW w:w="709" w:type="dxa"/>
            <w:vMerge w:val="restart"/>
            <w:shd w:val="clear" w:color="auto" w:fill="FFFFFF"/>
            <w:vAlign w:val="center"/>
          </w:tcPr>
          <w:p w:rsidR="00A36B44" w:rsidRPr="00DF0512" w:rsidRDefault="00A36B44" w:rsidP="007319D6">
            <w:pPr>
              <w:widowControl w:val="0"/>
              <w:suppressAutoHyphens/>
              <w:ind w:left="-10"/>
              <w:contextualSpacing/>
              <w:jc w:val="center"/>
              <w:rPr>
                <w:sz w:val="20"/>
                <w:szCs w:val="20"/>
                <w:lang w:eastAsia="ar-SA"/>
              </w:rPr>
            </w:pPr>
            <w:r>
              <w:rPr>
                <w:sz w:val="20"/>
                <w:szCs w:val="20"/>
                <w:lang w:eastAsia="ar-SA"/>
              </w:rPr>
              <w:t>9</w:t>
            </w:r>
          </w:p>
        </w:tc>
        <w:tc>
          <w:tcPr>
            <w:tcW w:w="2270" w:type="dxa"/>
            <w:shd w:val="clear" w:color="auto" w:fill="FFFFFF"/>
            <w:vAlign w:val="center"/>
          </w:tcPr>
          <w:p w:rsidR="00A36B44" w:rsidRPr="00DF0512" w:rsidRDefault="00A36B44" w:rsidP="007319D6">
            <w:pPr>
              <w:widowControl w:val="0"/>
              <w:suppressAutoHyphens/>
              <w:jc w:val="center"/>
              <w:rPr>
                <w:sz w:val="20"/>
                <w:szCs w:val="20"/>
              </w:rPr>
            </w:pPr>
            <w:r w:rsidRPr="00DF0512">
              <w:rPr>
                <w:sz w:val="20"/>
                <w:szCs w:val="20"/>
              </w:rPr>
              <w:t>Филиал ГБУ ЛО «МФЦ» «К</w:t>
            </w:r>
            <w:r>
              <w:rPr>
                <w:sz w:val="20"/>
                <w:szCs w:val="20"/>
              </w:rPr>
              <w:t>ировский</w:t>
            </w:r>
            <w:r w:rsidRPr="00DF0512">
              <w:rPr>
                <w:sz w:val="20"/>
                <w:szCs w:val="20"/>
              </w:rPr>
              <w:t>»</w:t>
            </w:r>
          </w:p>
          <w:p w:rsidR="00A36B44" w:rsidRPr="00DF0512" w:rsidRDefault="00A36B44" w:rsidP="007319D6">
            <w:pPr>
              <w:widowControl w:val="0"/>
              <w:suppressAutoHyphens/>
              <w:jc w:val="center"/>
              <w:rPr>
                <w:sz w:val="20"/>
                <w:szCs w:val="20"/>
              </w:rPr>
            </w:pPr>
          </w:p>
        </w:tc>
        <w:tc>
          <w:tcPr>
            <w:tcW w:w="3683" w:type="dxa"/>
            <w:shd w:val="clear" w:color="auto" w:fill="FFFFFF"/>
            <w:vAlign w:val="center"/>
          </w:tcPr>
          <w:p w:rsidR="00A36B44" w:rsidRPr="00D4536C" w:rsidRDefault="00A36B44" w:rsidP="007319D6">
            <w:pPr>
              <w:widowControl w:val="0"/>
              <w:suppressAutoHyphens/>
              <w:jc w:val="center"/>
              <w:rPr>
                <w:color w:val="000000"/>
                <w:sz w:val="20"/>
                <w:szCs w:val="20"/>
              </w:rPr>
            </w:pPr>
            <w:r w:rsidRPr="00D4536C">
              <w:rPr>
                <w:color w:val="000000"/>
                <w:sz w:val="20"/>
                <w:szCs w:val="20"/>
              </w:rPr>
              <w:t xml:space="preserve">187340, Россия, Ленинградская область, </w:t>
            </w:r>
            <w:r>
              <w:rPr>
                <w:color w:val="000000"/>
                <w:sz w:val="20"/>
                <w:szCs w:val="20"/>
              </w:rPr>
              <w:t>г. </w:t>
            </w:r>
            <w:r w:rsidRPr="00D4536C">
              <w:rPr>
                <w:color w:val="000000"/>
                <w:sz w:val="20"/>
                <w:szCs w:val="20"/>
              </w:rPr>
              <w:t>Кировск, Новая улица, 1</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4536C" w:rsidRDefault="00A36B44" w:rsidP="007319D6">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A36B44" w:rsidRPr="00DF0512" w:rsidTr="007237DF">
        <w:trPr>
          <w:trHeight w:hRule="exact" w:val="994"/>
          <w:jc w:val="center"/>
        </w:trPr>
        <w:tc>
          <w:tcPr>
            <w:tcW w:w="709" w:type="dxa"/>
            <w:vMerge/>
            <w:shd w:val="clear" w:color="auto" w:fill="FFFFFF"/>
            <w:vAlign w:val="center"/>
          </w:tcPr>
          <w:p w:rsidR="00A36B44" w:rsidRDefault="00A36B44" w:rsidP="007319D6">
            <w:pPr>
              <w:widowControl w:val="0"/>
              <w:suppressAutoHyphens/>
              <w:ind w:left="-10"/>
              <w:contextualSpacing/>
              <w:jc w:val="center"/>
              <w:rPr>
                <w:sz w:val="20"/>
                <w:szCs w:val="20"/>
                <w:lang w:eastAsia="ar-SA"/>
              </w:rPr>
            </w:pPr>
          </w:p>
        </w:tc>
        <w:tc>
          <w:tcPr>
            <w:tcW w:w="2270" w:type="dxa"/>
            <w:shd w:val="clear" w:color="auto" w:fill="FFFFFF"/>
            <w:vAlign w:val="center"/>
          </w:tcPr>
          <w:p w:rsidR="00A36B44" w:rsidRPr="00DF0512" w:rsidRDefault="00A36B44" w:rsidP="007319D6">
            <w:pPr>
              <w:widowControl w:val="0"/>
              <w:suppressAutoHyphens/>
              <w:jc w:val="center"/>
              <w:rPr>
                <w:sz w:val="20"/>
                <w:szCs w:val="20"/>
              </w:rPr>
            </w:pPr>
            <w:r w:rsidRPr="00DF0512">
              <w:rPr>
                <w:sz w:val="20"/>
                <w:szCs w:val="20"/>
              </w:rPr>
              <w:t>Филиал ГБУ ЛО «МФЦ» «К</w:t>
            </w:r>
            <w:r>
              <w:rPr>
                <w:sz w:val="20"/>
                <w:szCs w:val="20"/>
              </w:rPr>
              <w:t>ировский</w:t>
            </w:r>
            <w:r w:rsidRPr="00DF0512">
              <w:rPr>
                <w:sz w:val="20"/>
                <w:szCs w:val="20"/>
              </w:rPr>
              <w:t>»</w:t>
            </w:r>
            <w:r>
              <w:rPr>
                <w:sz w:val="20"/>
                <w:szCs w:val="20"/>
              </w:rPr>
              <w:t xml:space="preserve"> - отдел «Старый город»</w:t>
            </w:r>
          </w:p>
        </w:tc>
        <w:tc>
          <w:tcPr>
            <w:tcW w:w="3683" w:type="dxa"/>
            <w:shd w:val="clear" w:color="auto" w:fill="FFFFFF"/>
            <w:vAlign w:val="center"/>
          </w:tcPr>
          <w:p w:rsidR="00A36B44" w:rsidRPr="00D4536C" w:rsidRDefault="00A36B44" w:rsidP="007319D6">
            <w:pPr>
              <w:widowControl w:val="0"/>
              <w:suppressAutoHyphens/>
              <w:jc w:val="center"/>
              <w:rPr>
                <w:color w:val="000000"/>
                <w:sz w:val="20"/>
                <w:szCs w:val="20"/>
              </w:rPr>
            </w:pPr>
            <w:r w:rsidRPr="006B0B45">
              <w:rPr>
                <w:color w:val="000000"/>
                <w:sz w:val="20"/>
                <w:szCs w:val="20"/>
              </w:rPr>
              <w:t>187340, Россия, Ленинградская область, г.</w:t>
            </w:r>
            <w:r>
              <w:rPr>
                <w:color w:val="000000"/>
                <w:sz w:val="20"/>
                <w:szCs w:val="20"/>
              </w:rPr>
              <w:t> </w:t>
            </w:r>
            <w:r w:rsidRPr="006B0B45">
              <w:rPr>
                <w:color w:val="000000"/>
                <w:sz w:val="20"/>
                <w:szCs w:val="20"/>
              </w:rPr>
              <w:t>Кировск, ул. Набережная 29А</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4536C" w:rsidRDefault="00A36B44" w:rsidP="007319D6">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7237DF">
        <w:trPr>
          <w:trHeight w:hRule="exact" w:val="1014"/>
          <w:jc w:val="center"/>
        </w:trPr>
        <w:tc>
          <w:tcPr>
            <w:tcW w:w="709" w:type="dxa"/>
            <w:vMerge/>
            <w:shd w:val="clear" w:color="auto" w:fill="FFFFFF"/>
            <w:vAlign w:val="center"/>
          </w:tcPr>
          <w:p w:rsidR="00A36B44" w:rsidRDefault="00A36B44" w:rsidP="007319D6">
            <w:pPr>
              <w:widowControl w:val="0"/>
              <w:suppressAutoHyphens/>
              <w:ind w:left="-10"/>
              <w:contextualSpacing/>
              <w:jc w:val="center"/>
              <w:rPr>
                <w:sz w:val="20"/>
                <w:szCs w:val="20"/>
                <w:lang w:eastAsia="ar-SA"/>
              </w:rPr>
            </w:pPr>
          </w:p>
        </w:tc>
        <w:tc>
          <w:tcPr>
            <w:tcW w:w="2270" w:type="dxa"/>
            <w:shd w:val="clear" w:color="auto" w:fill="FFFFFF"/>
            <w:vAlign w:val="center"/>
          </w:tcPr>
          <w:p w:rsidR="00A36B44" w:rsidRPr="00644DA4" w:rsidRDefault="00A36B44" w:rsidP="007319D6">
            <w:pPr>
              <w:widowControl w:val="0"/>
              <w:suppressAutoHyphens/>
              <w:jc w:val="center"/>
              <w:rPr>
                <w:sz w:val="20"/>
                <w:szCs w:val="20"/>
              </w:rPr>
            </w:pPr>
            <w:r w:rsidRPr="00644DA4">
              <w:rPr>
                <w:sz w:val="20"/>
                <w:szCs w:val="20"/>
              </w:rPr>
              <w:t>Филиал ГБУ ЛО «МФЦ» «</w:t>
            </w:r>
            <w:r>
              <w:rPr>
                <w:sz w:val="20"/>
                <w:szCs w:val="20"/>
              </w:rPr>
              <w:t>Кировский</w:t>
            </w:r>
            <w:r w:rsidRPr="00644DA4">
              <w:rPr>
                <w:sz w:val="20"/>
                <w:szCs w:val="20"/>
              </w:rPr>
              <w:t>»</w:t>
            </w:r>
            <w:r>
              <w:rPr>
                <w:sz w:val="20"/>
                <w:szCs w:val="20"/>
              </w:rPr>
              <w:t xml:space="preserve"> - отдел «Отрадное»</w:t>
            </w:r>
          </w:p>
        </w:tc>
        <w:tc>
          <w:tcPr>
            <w:tcW w:w="3683" w:type="dxa"/>
            <w:shd w:val="clear" w:color="auto" w:fill="FFFFFF"/>
            <w:vAlign w:val="center"/>
          </w:tcPr>
          <w:p w:rsidR="00A36B44" w:rsidRPr="009473E5" w:rsidRDefault="00A36B44" w:rsidP="007319D6">
            <w:pPr>
              <w:widowControl w:val="0"/>
              <w:suppressAutoHyphens/>
              <w:jc w:val="center"/>
              <w:rPr>
                <w:color w:val="000000"/>
                <w:sz w:val="20"/>
                <w:szCs w:val="20"/>
              </w:rPr>
            </w:pPr>
            <w:r w:rsidRPr="009473E5">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7237DF">
        <w:trPr>
          <w:trHeight w:hRule="exact" w:val="248"/>
          <w:jc w:val="center"/>
        </w:trPr>
        <w:tc>
          <w:tcPr>
            <w:tcW w:w="10206" w:type="dxa"/>
            <w:gridSpan w:val="5"/>
            <w:shd w:val="clear" w:color="auto" w:fill="FFFFFF"/>
            <w:vAlign w:val="center"/>
          </w:tcPr>
          <w:p w:rsidR="00A36B44" w:rsidRPr="00DF0512" w:rsidRDefault="00A36B44" w:rsidP="007319D6">
            <w:pPr>
              <w:widowControl w:val="0"/>
              <w:suppressAutoHyphens/>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Лодейнопольском районе </w:t>
            </w:r>
            <w:r w:rsidRPr="00DF0512">
              <w:rPr>
                <w:b/>
                <w:bCs/>
                <w:sz w:val="20"/>
                <w:szCs w:val="20"/>
                <w:lang w:eastAsia="ar-SA"/>
              </w:rPr>
              <w:t>Ленинградской области</w:t>
            </w:r>
          </w:p>
        </w:tc>
      </w:tr>
      <w:tr w:rsidR="00A36B44" w:rsidRPr="00DF0512" w:rsidTr="007237DF">
        <w:trPr>
          <w:trHeight w:hRule="exact" w:val="1024"/>
          <w:jc w:val="center"/>
        </w:trPr>
        <w:tc>
          <w:tcPr>
            <w:tcW w:w="709" w:type="dxa"/>
            <w:shd w:val="clear" w:color="auto" w:fill="FFFFFF"/>
            <w:vAlign w:val="center"/>
          </w:tcPr>
          <w:p w:rsidR="00A36B44" w:rsidRPr="00DF0512" w:rsidRDefault="00A36B44" w:rsidP="007319D6">
            <w:pPr>
              <w:widowControl w:val="0"/>
              <w:suppressAutoHyphens/>
              <w:ind w:left="-10" w:firstLine="10"/>
              <w:contextualSpacing/>
              <w:jc w:val="center"/>
              <w:rPr>
                <w:sz w:val="20"/>
                <w:szCs w:val="20"/>
                <w:lang w:eastAsia="ar-SA"/>
              </w:rPr>
            </w:pPr>
            <w:r>
              <w:rPr>
                <w:sz w:val="20"/>
                <w:szCs w:val="20"/>
                <w:lang w:eastAsia="ar-SA"/>
              </w:rPr>
              <w:t>10</w:t>
            </w:r>
          </w:p>
        </w:tc>
        <w:tc>
          <w:tcPr>
            <w:tcW w:w="2270"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Филиал ГБУ ЛО «МФЦ»</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«Лодейнопольский»</w:t>
            </w:r>
          </w:p>
        </w:tc>
        <w:tc>
          <w:tcPr>
            <w:tcW w:w="3683"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187700, Россия,</w:t>
            </w:r>
          </w:p>
          <w:p w:rsidR="00A36B44" w:rsidRPr="00AF7241" w:rsidRDefault="00A36B44" w:rsidP="007319D6">
            <w:pPr>
              <w:ind w:firstLine="87"/>
              <w:jc w:val="center"/>
              <w:rPr>
                <w:bCs/>
                <w:sz w:val="20"/>
                <w:szCs w:val="20"/>
                <w:lang w:eastAsia="ar-SA"/>
              </w:rPr>
            </w:pPr>
            <w:r w:rsidRPr="00DF0512">
              <w:rPr>
                <w:bCs/>
                <w:sz w:val="20"/>
                <w:szCs w:val="20"/>
                <w:lang w:eastAsia="ar-SA"/>
              </w:rPr>
              <w:t xml:space="preserve">Ленинградская область, Лодейнопольский район, г.Лодейное Поле, </w:t>
            </w:r>
            <w:r w:rsidRPr="00AF7241">
              <w:rPr>
                <w:bCs/>
                <w:sz w:val="20"/>
                <w:szCs w:val="20"/>
                <w:lang w:eastAsia="ar-SA"/>
              </w:rPr>
              <w:t>ул. Республиканская, д. 51</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A36B44" w:rsidRPr="00DF0512" w:rsidTr="007237DF">
        <w:trPr>
          <w:trHeight w:hRule="exact" w:val="397"/>
          <w:jc w:val="center"/>
        </w:trPr>
        <w:tc>
          <w:tcPr>
            <w:tcW w:w="10206" w:type="dxa"/>
            <w:gridSpan w:val="5"/>
            <w:shd w:val="clear" w:color="auto" w:fill="FFFFFF"/>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Ломоносовском  районе </w:t>
            </w:r>
            <w:r w:rsidRPr="00DF0512">
              <w:rPr>
                <w:rFonts w:eastAsia="Calibri"/>
                <w:b/>
                <w:bCs/>
                <w:sz w:val="20"/>
                <w:szCs w:val="20"/>
                <w:shd w:val="clear" w:color="auto" w:fill="FFFFFF"/>
              </w:rPr>
              <w:t>Ленинградской области</w:t>
            </w:r>
          </w:p>
        </w:tc>
      </w:tr>
      <w:tr w:rsidR="00A36B44" w:rsidRPr="00DF0512" w:rsidTr="007237DF">
        <w:trPr>
          <w:trHeight w:hRule="exact" w:val="733"/>
          <w:jc w:val="center"/>
        </w:trPr>
        <w:tc>
          <w:tcPr>
            <w:tcW w:w="709" w:type="dxa"/>
            <w:shd w:val="clear" w:color="auto" w:fill="FFFFFF"/>
            <w:vAlign w:val="center"/>
          </w:tcPr>
          <w:p w:rsidR="00A36B44" w:rsidRPr="00DF0512" w:rsidRDefault="00A36B44" w:rsidP="007319D6">
            <w:pPr>
              <w:widowControl w:val="0"/>
              <w:suppressAutoHyphens/>
              <w:ind w:left="-10" w:firstLine="10"/>
              <w:contextualSpacing/>
              <w:jc w:val="center"/>
              <w:rPr>
                <w:sz w:val="20"/>
                <w:szCs w:val="20"/>
                <w:lang w:eastAsia="ar-SA"/>
              </w:rPr>
            </w:pPr>
            <w:r>
              <w:rPr>
                <w:sz w:val="20"/>
                <w:szCs w:val="20"/>
                <w:lang w:eastAsia="ar-SA"/>
              </w:rPr>
              <w:lastRenderedPageBreak/>
              <w:t>11</w:t>
            </w:r>
          </w:p>
        </w:tc>
        <w:tc>
          <w:tcPr>
            <w:tcW w:w="2270"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Филиал ГБУ ЛО «МФЦ»</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«Ломоносовский»</w:t>
            </w:r>
          </w:p>
        </w:tc>
        <w:tc>
          <w:tcPr>
            <w:tcW w:w="3683" w:type="dxa"/>
            <w:shd w:val="clear" w:color="auto" w:fill="FFFFFF"/>
            <w:vAlign w:val="center"/>
          </w:tcPr>
          <w:p w:rsidR="00A36B44" w:rsidRPr="00DF0512" w:rsidRDefault="00A36B44" w:rsidP="007319D6">
            <w:pPr>
              <w:ind w:firstLine="87"/>
              <w:jc w:val="center"/>
              <w:rPr>
                <w:sz w:val="20"/>
                <w:szCs w:val="20"/>
              </w:rPr>
            </w:pPr>
            <w:r w:rsidRPr="00DF0512">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color w:val="000000"/>
                <w:sz w:val="20"/>
                <w:szCs w:val="20"/>
              </w:rPr>
              <w:t>ежедневно,</w:t>
            </w:r>
          </w:p>
          <w:p w:rsidR="00A36B44" w:rsidRPr="00DF0512" w:rsidRDefault="00A36B44" w:rsidP="007319D6">
            <w:pPr>
              <w:widowControl w:val="0"/>
              <w:suppressAutoHyphens/>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A36B44" w:rsidRPr="0095355D" w:rsidTr="007237DF">
        <w:trPr>
          <w:trHeight w:hRule="exact" w:val="397"/>
          <w:jc w:val="center"/>
        </w:trPr>
        <w:tc>
          <w:tcPr>
            <w:tcW w:w="10206" w:type="dxa"/>
            <w:gridSpan w:val="5"/>
            <w:shd w:val="clear" w:color="auto" w:fill="FFFFFF"/>
            <w:vAlign w:val="center"/>
          </w:tcPr>
          <w:p w:rsidR="00A36B44" w:rsidRPr="0095355D" w:rsidRDefault="00A36B44" w:rsidP="007319D6">
            <w:pPr>
              <w:widowControl w:val="0"/>
              <w:suppressAutoHyphens/>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Лужском районе Ленинградской области</w:t>
            </w:r>
          </w:p>
        </w:tc>
      </w:tr>
      <w:tr w:rsidR="00A36B44" w:rsidRPr="00DF0512" w:rsidTr="007237DF">
        <w:trPr>
          <w:trHeight w:hRule="exact" w:val="862"/>
          <w:jc w:val="center"/>
        </w:trPr>
        <w:tc>
          <w:tcPr>
            <w:tcW w:w="709" w:type="dxa"/>
            <w:shd w:val="clear" w:color="auto" w:fill="FFFFFF"/>
            <w:vAlign w:val="center"/>
          </w:tcPr>
          <w:p w:rsidR="00A36B44" w:rsidRDefault="00A36B44" w:rsidP="007319D6">
            <w:pPr>
              <w:widowControl w:val="0"/>
              <w:suppressAutoHyphens/>
              <w:ind w:left="-10" w:firstLine="10"/>
              <w:contextualSpacing/>
              <w:jc w:val="center"/>
              <w:rPr>
                <w:sz w:val="20"/>
                <w:szCs w:val="20"/>
                <w:lang w:eastAsia="ar-SA"/>
              </w:rPr>
            </w:pPr>
            <w:r>
              <w:rPr>
                <w:sz w:val="20"/>
                <w:szCs w:val="20"/>
                <w:lang w:eastAsia="ar-SA"/>
              </w:rPr>
              <w:t>12</w:t>
            </w:r>
          </w:p>
        </w:tc>
        <w:tc>
          <w:tcPr>
            <w:tcW w:w="2270" w:type="dxa"/>
            <w:shd w:val="clear" w:color="auto" w:fill="FFFFFF"/>
            <w:vAlign w:val="center"/>
          </w:tcPr>
          <w:p w:rsidR="00A36B44" w:rsidRPr="00644DA4" w:rsidRDefault="00A36B44" w:rsidP="007319D6">
            <w:pPr>
              <w:widowControl w:val="0"/>
              <w:suppressAutoHyphens/>
              <w:jc w:val="center"/>
              <w:rPr>
                <w:sz w:val="20"/>
                <w:szCs w:val="20"/>
              </w:rPr>
            </w:pPr>
            <w:r w:rsidRPr="00644DA4">
              <w:rPr>
                <w:sz w:val="20"/>
                <w:szCs w:val="20"/>
              </w:rPr>
              <w:t>Филиал ГБУ ЛО «МФЦ» «Лужский»</w:t>
            </w:r>
          </w:p>
        </w:tc>
        <w:tc>
          <w:tcPr>
            <w:tcW w:w="3683" w:type="dxa"/>
            <w:shd w:val="clear" w:color="auto" w:fill="FFFFFF"/>
            <w:vAlign w:val="center"/>
          </w:tcPr>
          <w:p w:rsidR="00A36B44" w:rsidRPr="00DF40D7" w:rsidRDefault="00A36B44" w:rsidP="007319D6">
            <w:pPr>
              <w:pStyle w:val="2"/>
              <w:shd w:val="clear" w:color="auto" w:fill="FFFFFF"/>
              <w:spacing w:before="0"/>
              <w:jc w:val="center"/>
              <w:rPr>
                <w:rFonts w:ascii="Times New Roman" w:hAnsi="Times New Roman"/>
                <w:b w:val="0"/>
                <w:bCs w:val="0"/>
                <w:i/>
                <w:iCs/>
                <w:color w:val="auto"/>
                <w:sz w:val="20"/>
                <w:szCs w:val="20"/>
              </w:rPr>
            </w:pPr>
            <w:r w:rsidRPr="00DF40D7">
              <w:rPr>
                <w:rFonts w:ascii="Times New Roman" w:hAnsi="Times New Roman"/>
                <w:b w:val="0"/>
                <w:bCs w:val="0"/>
                <w:color w:val="auto"/>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7237DF">
        <w:trPr>
          <w:trHeight w:hRule="exact" w:val="259"/>
          <w:jc w:val="center"/>
        </w:trPr>
        <w:tc>
          <w:tcPr>
            <w:tcW w:w="10206" w:type="dxa"/>
            <w:gridSpan w:val="5"/>
            <w:shd w:val="clear" w:color="auto" w:fill="FFFFFF"/>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Подпорожском районе </w:t>
            </w:r>
            <w:r w:rsidRPr="00DF0512">
              <w:rPr>
                <w:rFonts w:eastAsia="Calibri"/>
                <w:b/>
                <w:bCs/>
                <w:sz w:val="20"/>
                <w:szCs w:val="20"/>
                <w:shd w:val="clear" w:color="auto" w:fill="FFFFFF"/>
              </w:rPr>
              <w:t>Ленинградской области</w:t>
            </w:r>
          </w:p>
        </w:tc>
      </w:tr>
      <w:tr w:rsidR="00A36B44" w:rsidRPr="00DF0512" w:rsidTr="007237DF">
        <w:trPr>
          <w:trHeight w:hRule="exact" w:val="892"/>
          <w:jc w:val="center"/>
        </w:trPr>
        <w:tc>
          <w:tcPr>
            <w:tcW w:w="709" w:type="dxa"/>
            <w:shd w:val="clear" w:color="auto" w:fill="FFFFFF"/>
            <w:vAlign w:val="center"/>
          </w:tcPr>
          <w:p w:rsidR="00A36B44" w:rsidRPr="00DF0512" w:rsidRDefault="00A36B44" w:rsidP="007319D6">
            <w:pPr>
              <w:widowControl w:val="0"/>
              <w:suppressAutoHyphens/>
              <w:ind w:left="-10" w:firstLine="10"/>
              <w:contextualSpacing/>
              <w:jc w:val="center"/>
              <w:rPr>
                <w:sz w:val="20"/>
                <w:szCs w:val="20"/>
                <w:lang w:eastAsia="ar-SA"/>
              </w:rPr>
            </w:pPr>
            <w:r>
              <w:rPr>
                <w:sz w:val="20"/>
                <w:szCs w:val="20"/>
                <w:lang w:eastAsia="ar-SA"/>
              </w:rPr>
              <w:t>13</w:t>
            </w:r>
          </w:p>
        </w:tc>
        <w:tc>
          <w:tcPr>
            <w:tcW w:w="2270" w:type="dxa"/>
            <w:shd w:val="clear" w:color="auto" w:fill="FFFFFF"/>
            <w:vAlign w:val="center"/>
          </w:tcPr>
          <w:p w:rsidR="00A36B44" w:rsidRPr="00DF0512" w:rsidRDefault="00A36B44" w:rsidP="007319D6">
            <w:pPr>
              <w:widowControl w:val="0"/>
              <w:suppressAutoHyphens/>
              <w:autoSpaceDN w:val="0"/>
              <w:jc w:val="center"/>
              <w:rPr>
                <w:color w:val="000000"/>
                <w:sz w:val="20"/>
                <w:szCs w:val="20"/>
              </w:rPr>
            </w:pPr>
            <w:r w:rsidRPr="00DF0512">
              <w:rPr>
                <w:color w:val="000000"/>
                <w:sz w:val="20"/>
                <w:szCs w:val="20"/>
              </w:rPr>
              <w:t>Филиал ГБУ ЛО «МФЦ» «</w:t>
            </w:r>
            <w:r w:rsidRPr="00DF0512">
              <w:rPr>
                <w:bCs/>
                <w:sz w:val="20"/>
                <w:szCs w:val="20"/>
                <w:lang w:eastAsia="ar-SA"/>
              </w:rPr>
              <w:t>Лодейнопольский</w:t>
            </w:r>
            <w:r w:rsidRPr="00DF0512">
              <w:rPr>
                <w:color w:val="000000"/>
                <w:sz w:val="20"/>
                <w:szCs w:val="20"/>
              </w:rPr>
              <w:t>»-отдел «Подпорожье»</w:t>
            </w:r>
          </w:p>
        </w:tc>
        <w:tc>
          <w:tcPr>
            <w:tcW w:w="3683" w:type="dxa"/>
            <w:shd w:val="clear" w:color="auto" w:fill="FFFFFF"/>
            <w:vAlign w:val="center"/>
          </w:tcPr>
          <w:p w:rsidR="00A36B44" w:rsidRPr="00DF0512" w:rsidRDefault="00A36B44" w:rsidP="007319D6">
            <w:pPr>
              <w:shd w:val="clear" w:color="auto" w:fill="FFFFFF"/>
              <w:jc w:val="center"/>
              <w:rPr>
                <w:color w:val="000000"/>
                <w:sz w:val="20"/>
                <w:szCs w:val="20"/>
              </w:rPr>
            </w:pPr>
            <w:r w:rsidRPr="00DF0512">
              <w:rPr>
                <w:color w:val="000000"/>
                <w:sz w:val="20"/>
                <w:szCs w:val="20"/>
              </w:rPr>
              <w:t>187780, Ленинградская область, г. Подпорожье, ул. Октябрят д.3</w:t>
            </w:r>
          </w:p>
        </w:tc>
        <w:tc>
          <w:tcPr>
            <w:tcW w:w="2125" w:type="dxa"/>
            <w:shd w:val="clear" w:color="auto" w:fill="FFFFFF"/>
            <w:vAlign w:val="center"/>
          </w:tcPr>
          <w:p w:rsidR="00A36B44" w:rsidRPr="00DF0512" w:rsidRDefault="00A36B44" w:rsidP="007319D6">
            <w:pPr>
              <w:jc w:val="center"/>
              <w:rPr>
                <w:color w:val="000000"/>
                <w:sz w:val="20"/>
                <w:szCs w:val="20"/>
              </w:rPr>
            </w:pPr>
            <w:r w:rsidRPr="00DF0512">
              <w:rPr>
                <w:bCs/>
                <w:color w:val="000000"/>
                <w:sz w:val="20"/>
                <w:szCs w:val="20"/>
              </w:rPr>
              <w:t xml:space="preserve">Понедельник - </w:t>
            </w:r>
            <w:r>
              <w:rPr>
                <w:bCs/>
                <w:color w:val="000000"/>
                <w:sz w:val="20"/>
                <w:szCs w:val="20"/>
              </w:rPr>
              <w:t>суббота</w:t>
            </w:r>
            <w:r w:rsidRPr="00DF0512">
              <w:rPr>
                <w:bCs/>
                <w:color w:val="000000"/>
                <w:sz w:val="20"/>
                <w:szCs w:val="20"/>
              </w:rPr>
              <w:t xml:space="preserve"> с 9.00 до </w:t>
            </w:r>
            <w:r>
              <w:rPr>
                <w:bCs/>
                <w:color w:val="000000"/>
                <w:sz w:val="20"/>
                <w:szCs w:val="20"/>
              </w:rPr>
              <w:t>20</w:t>
            </w:r>
            <w:r w:rsidRPr="00DF0512">
              <w:rPr>
                <w:bCs/>
                <w:color w:val="000000"/>
                <w:sz w:val="20"/>
                <w:szCs w:val="20"/>
              </w:rPr>
              <w:t xml:space="preserve">.00.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7237DF">
        <w:trPr>
          <w:trHeight w:val="285"/>
          <w:jc w:val="center"/>
        </w:trPr>
        <w:tc>
          <w:tcPr>
            <w:tcW w:w="10206" w:type="dxa"/>
            <w:gridSpan w:val="5"/>
            <w:shd w:val="clear" w:color="auto" w:fill="FFFFFF"/>
            <w:vAlign w:val="center"/>
          </w:tcPr>
          <w:p w:rsidR="00A36B44" w:rsidRPr="00DF0512" w:rsidRDefault="00A36B44" w:rsidP="007319D6">
            <w:pPr>
              <w:widowControl w:val="0"/>
              <w:suppressAutoHyphens/>
              <w:jc w:val="center"/>
              <w:rPr>
                <w:rFonts w:eastAsia="Calibri"/>
                <w:b/>
                <w:sz w:val="20"/>
                <w:szCs w:val="20"/>
                <w:shd w:val="clear" w:color="auto" w:fill="FFFFFF"/>
              </w:rPr>
            </w:pPr>
            <w:r w:rsidRPr="00DF0512">
              <w:rPr>
                <w:rFonts w:eastAsia="Calibri"/>
                <w:b/>
                <w:bCs/>
                <w:sz w:val="20"/>
                <w:szCs w:val="20"/>
                <w:shd w:val="clear" w:color="auto" w:fill="FFFFFF"/>
              </w:rPr>
              <w:t>Предоставление услуг в</w:t>
            </w:r>
            <w:r w:rsidRPr="00DF0512">
              <w:rPr>
                <w:rFonts w:eastAsia="Calibri"/>
                <w:b/>
                <w:sz w:val="20"/>
                <w:szCs w:val="20"/>
                <w:shd w:val="clear" w:color="auto" w:fill="FFFFFF"/>
              </w:rPr>
              <w:t xml:space="preserve"> Приозерском районе </w:t>
            </w:r>
            <w:r w:rsidRPr="00DF0512">
              <w:rPr>
                <w:b/>
                <w:bCs/>
                <w:sz w:val="20"/>
                <w:szCs w:val="20"/>
                <w:lang w:eastAsia="ar-SA"/>
              </w:rPr>
              <w:t>Ленинградской области</w:t>
            </w:r>
          </w:p>
        </w:tc>
      </w:tr>
      <w:tr w:rsidR="00A36B44" w:rsidRPr="00DF0512" w:rsidTr="007237DF">
        <w:trPr>
          <w:trHeight w:hRule="exact" w:val="918"/>
          <w:jc w:val="center"/>
        </w:trPr>
        <w:tc>
          <w:tcPr>
            <w:tcW w:w="709" w:type="dxa"/>
            <w:vMerge w:val="restart"/>
            <w:shd w:val="clear" w:color="auto" w:fill="FFFFFF"/>
            <w:vAlign w:val="center"/>
          </w:tcPr>
          <w:p w:rsidR="00A36B44" w:rsidRPr="00DF0512" w:rsidRDefault="00A36B44" w:rsidP="007319D6">
            <w:pPr>
              <w:widowControl w:val="0"/>
              <w:suppressAutoHyphens/>
              <w:contextualSpacing/>
              <w:jc w:val="center"/>
              <w:rPr>
                <w:sz w:val="20"/>
                <w:szCs w:val="20"/>
                <w:lang w:eastAsia="ar-SA"/>
              </w:rPr>
            </w:pPr>
            <w:r>
              <w:rPr>
                <w:sz w:val="20"/>
                <w:szCs w:val="20"/>
                <w:lang w:eastAsia="ar-SA"/>
              </w:rPr>
              <w:t>14</w:t>
            </w:r>
          </w:p>
        </w:tc>
        <w:tc>
          <w:tcPr>
            <w:tcW w:w="2270"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Филиал ГБУ ЛО «МФЦ» «Приозерск» - отдел «Сосново»</w:t>
            </w:r>
          </w:p>
        </w:tc>
        <w:tc>
          <w:tcPr>
            <w:tcW w:w="3683"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188731, Россия,</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A36B44" w:rsidRPr="00DF0512" w:rsidTr="007237DF">
        <w:trPr>
          <w:trHeight w:hRule="exact" w:val="699"/>
          <w:jc w:val="center"/>
        </w:trPr>
        <w:tc>
          <w:tcPr>
            <w:tcW w:w="709" w:type="dxa"/>
            <w:vMerge/>
            <w:shd w:val="clear" w:color="auto" w:fill="FFFFFF"/>
            <w:vAlign w:val="center"/>
          </w:tcPr>
          <w:p w:rsidR="00A36B44" w:rsidRPr="00DF0512" w:rsidRDefault="00A36B44" w:rsidP="00A36B44">
            <w:pPr>
              <w:widowControl w:val="0"/>
              <w:numPr>
                <w:ilvl w:val="0"/>
                <w:numId w:val="47"/>
              </w:numPr>
              <w:suppressAutoHyphens/>
              <w:contextualSpacing/>
              <w:jc w:val="center"/>
              <w:rPr>
                <w:sz w:val="20"/>
                <w:szCs w:val="20"/>
                <w:lang w:eastAsia="ar-SA"/>
              </w:rPr>
            </w:pPr>
          </w:p>
        </w:tc>
        <w:tc>
          <w:tcPr>
            <w:tcW w:w="2270"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Филиал ГБУ ЛО «МФЦ» «Приозерск»</w:t>
            </w:r>
          </w:p>
          <w:p w:rsidR="00A36B44" w:rsidRPr="00DF0512" w:rsidRDefault="00A36B44" w:rsidP="007319D6">
            <w:pPr>
              <w:widowControl w:val="0"/>
              <w:suppressAutoHyphens/>
              <w:jc w:val="center"/>
              <w:rPr>
                <w:bCs/>
                <w:sz w:val="20"/>
                <w:szCs w:val="20"/>
                <w:lang w:eastAsia="ar-SA"/>
              </w:rPr>
            </w:pPr>
          </w:p>
        </w:tc>
        <w:tc>
          <w:tcPr>
            <w:tcW w:w="3683"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A36B44" w:rsidRPr="00DF0512" w:rsidTr="007237DF">
        <w:trPr>
          <w:trHeight w:hRule="exact" w:val="359"/>
          <w:jc w:val="center"/>
        </w:trPr>
        <w:tc>
          <w:tcPr>
            <w:tcW w:w="10206" w:type="dxa"/>
            <w:gridSpan w:val="5"/>
            <w:shd w:val="clear" w:color="auto" w:fill="FFFFFF"/>
            <w:vAlign w:val="center"/>
          </w:tcPr>
          <w:p w:rsidR="00A36B44" w:rsidRPr="00DF0512" w:rsidRDefault="00A36B44" w:rsidP="007319D6">
            <w:pPr>
              <w:widowControl w:val="0"/>
              <w:suppressAutoHyphens/>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Сланцевском районе </w:t>
            </w:r>
            <w:r w:rsidRPr="00DF0512">
              <w:rPr>
                <w:b/>
                <w:bCs/>
                <w:sz w:val="20"/>
                <w:szCs w:val="20"/>
                <w:lang w:eastAsia="ar-SA"/>
              </w:rPr>
              <w:t>Ленинградской области</w:t>
            </w:r>
          </w:p>
        </w:tc>
      </w:tr>
      <w:tr w:rsidR="00A36B44" w:rsidRPr="00DF0512" w:rsidTr="007237DF">
        <w:trPr>
          <w:trHeight w:hRule="exact" w:val="758"/>
          <w:jc w:val="center"/>
        </w:trPr>
        <w:tc>
          <w:tcPr>
            <w:tcW w:w="709" w:type="dxa"/>
            <w:shd w:val="clear" w:color="auto" w:fill="FFFFFF"/>
            <w:vAlign w:val="center"/>
          </w:tcPr>
          <w:p w:rsidR="00A36B44" w:rsidRPr="00DF0512" w:rsidRDefault="00A36B44" w:rsidP="007319D6">
            <w:pPr>
              <w:widowControl w:val="0"/>
              <w:suppressAutoHyphens/>
              <w:contextualSpacing/>
              <w:jc w:val="center"/>
              <w:rPr>
                <w:bCs/>
                <w:sz w:val="20"/>
                <w:szCs w:val="20"/>
                <w:lang w:eastAsia="ar-SA"/>
              </w:rPr>
            </w:pPr>
            <w:r>
              <w:rPr>
                <w:bCs/>
                <w:sz w:val="20"/>
                <w:szCs w:val="20"/>
                <w:lang w:eastAsia="ar-SA"/>
              </w:rPr>
              <w:t>15</w:t>
            </w:r>
          </w:p>
        </w:tc>
        <w:tc>
          <w:tcPr>
            <w:tcW w:w="2270"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Филиал ГБУ ЛО «МФЦ» «Сланцевский»</w:t>
            </w:r>
          </w:p>
        </w:tc>
        <w:tc>
          <w:tcPr>
            <w:tcW w:w="3683"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188565, Россия, Ленинградская область, </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г. Сланцы, ул. Кирова, д. 16А</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jc w:val="center"/>
              <w:rPr>
                <w:rFonts w:eastAsia="Calibri"/>
                <w:color w:val="FF0000"/>
                <w:sz w:val="20"/>
                <w:szCs w:val="20"/>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A36B44" w:rsidRPr="00DF0512" w:rsidTr="007237DF">
        <w:trPr>
          <w:trHeight w:hRule="exact" w:val="420"/>
          <w:jc w:val="center"/>
        </w:trPr>
        <w:tc>
          <w:tcPr>
            <w:tcW w:w="10206" w:type="dxa"/>
            <w:gridSpan w:val="5"/>
            <w:tcBorders>
              <w:top w:val="nil"/>
            </w:tcBorders>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
                <w:bCs/>
                <w:sz w:val="20"/>
                <w:szCs w:val="20"/>
                <w:lang w:eastAsia="ar-SA"/>
              </w:rPr>
              <w:t>Предоставление услуг в г. Сосновый Бор Ленинградской области</w:t>
            </w:r>
          </w:p>
        </w:tc>
      </w:tr>
      <w:tr w:rsidR="00A36B44" w:rsidRPr="00DF0512" w:rsidTr="007237DF">
        <w:trPr>
          <w:trHeight w:hRule="exact" w:val="808"/>
          <w:jc w:val="center"/>
        </w:trPr>
        <w:tc>
          <w:tcPr>
            <w:tcW w:w="709" w:type="dxa"/>
            <w:shd w:val="clear" w:color="auto" w:fill="FFFFFF"/>
            <w:vAlign w:val="center"/>
          </w:tcPr>
          <w:p w:rsidR="00A36B44" w:rsidRPr="00DF0512" w:rsidRDefault="00A36B44" w:rsidP="007319D6">
            <w:pPr>
              <w:widowControl w:val="0"/>
              <w:suppressAutoHyphens/>
              <w:contextualSpacing/>
              <w:jc w:val="center"/>
              <w:rPr>
                <w:bCs/>
                <w:sz w:val="20"/>
                <w:szCs w:val="20"/>
                <w:lang w:eastAsia="ar-SA"/>
              </w:rPr>
            </w:pPr>
            <w:r>
              <w:rPr>
                <w:bCs/>
                <w:sz w:val="20"/>
                <w:szCs w:val="20"/>
                <w:lang w:eastAsia="ar-SA"/>
              </w:rPr>
              <w:t>16</w:t>
            </w:r>
          </w:p>
        </w:tc>
        <w:tc>
          <w:tcPr>
            <w:tcW w:w="2270"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sz w:val="20"/>
                <w:szCs w:val="20"/>
              </w:rPr>
              <w:t>Филиал ГБУ ЛО «МФЦ» «Сосновоборский»</w:t>
            </w:r>
          </w:p>
        </w:tc>
        <w:tc>
          <w:tcPr>
            <w:tcW w:w="3683" w:type="dxa"/>
            <w:shd w:val="clear" w:color="auto" w:fill="FFFFFF"/>
            <w:vAlign w:val="center"/>
          </w:tcPr>
          <w:p w:rsidR="00A36B44" w:rsidRPr="00DF0512" w:rsidRDefault="00A36B44" w:rsidP="007319D6">
            <w:pPr>
              <w:widowControl w:val="0"/>
              <w:suppressAutoHyphens/>
              <w:jc w:val="center"/>
              <w:rPr>
                <w:sz w:val="20"/>
                <w:szCs w:val="20"/>
              </w:rPr>
            </w:pPr>
            <w:r w:rsidRPr="00DF0512">
              <w:rPr>
                <w:sz w:val="20"/>
                <w:szCs w:val="20"/>
              </w:rPr>
              <w:t xml:space="preserve">188540, Россия, Ленинградская область, </w:t>
            </w:r>
          </w:p>
          <w:p w:rsidR="00A36B44" w:rsidRPr="00DF0512" w:rsidRDefault="00A36B44" w:rsidP="007319D6">
            <w:pPr>
              <w:widowControl w:val="0"/>
              <w:suppressAutoHyphens/>
              <w:jc w:val="center"/>
              <w:rPr>
                <w:bCs/>
                <w:sz w:val="20"/>
                <w:szCs w:val="20"/>
                <w:lang w:eastAsia="ar-SA"/>
              </w:rPr>
            </w:pPr>
            <w:r w:rsidRPr="00DF0512">
              <w:rPr>
                <w:sz w:val="20"/>
                <w:szCs w:val="20"/>
              </w:rPr>
              <w:t>г. Сосновый Бор, ул. Мира, д.1</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jc w:val="center"/>
              <w:rPr>
                <w:rFonts w:ascii="Calibri" w:eastAsia="Calibri" w:hAnsi="Calibri"/>
                <w:sz w:val="20"/>
                <w:szCs w:val="20"/>
                <w:u w:val="single"/>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A36B44" w:rsidRPr="00DF0512" w:rsidTr="007237DF">
        <w:trPr>
          <w:trHeight w:hRule="exact" w:val="273"/>
          <w:jc w:val="center"/>
        </w:trPr>
        <w:tc>
          <w:tcPr>
            <w:tcW w:w="10206" w:type="dxa"/>
            <w:gridSpan w:val="5"/>
            <w:shd w:val="clear" w:color="auto" w:fill="FFFFFF"/>
            <w:vAlign w:val="center"/>
          </w:tcPr>
          <w:p w:rsidR="00A36B44" w:rsidRPr="00DF0512" w:rsidRDefault="00A36B44" w:rsidP="007319D6">
            <w:pPr>
              <w:widowControl w:val="0"/>
              <w:suppressAutoHyphens/>
              <w:jc w:val="center"/>
              <w:rPr>
                <w:rFonts w:eastAsia="Calibri"/>
                <w:b/>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Тихвинском районе </w:t>
            </w:r>
            <w:r w:rsidRPr="00DF0512">
              <w:rPr>
                <w:b/>
                <w:bCs/>
                <w:sz w:val="20"/>
                <w:szCs w:val="20"/>
                <w:lang w:eastAsia="ar-SA"/>
              </w:rPr>
              <w:t>Ленинградской области</w:t>
            </w:r>
          </w:p>
        </w:tc>
      </w:tr>
      <w:tr w:rsidR="00A36B44" w:rsidRPr="00DF0512" w:rsidTr="007237DF">
        <w:trPr>
          <w:trHeight w:hRule="exact" w:val="720"/>
          <w:jc w:val="center"/>
        </w:trPr>
        <w:tc>
          <w:tcPr>
            <w:tcW w:w="709" w:type="dxa"/>
            <w:shd w:val="clear" w:color="auto" w:fill="FFFFFF"/>
            <w:vAlign w:val="center"/>
          </w:tcPr>
          <w:p w:rsidR="00A36B44" w:rsidRPr="00DF0512" w:rsidRDefault="00A36B44" w:rsidP="007319D6">
            <w:pPr>
              <w:widowControl w:val="0"/>
              <w:suppressAutoHyphens/>
              <w:contextualSpacing/>
              <w:jc w:val="center"/>
              <w:rPr>
                <w:bCs/>
                <w:sz w:val="20"/>
                <w:szCs w:val="20"/>
                <w:lang w:eastAsia="ar-SA"/>
              </w:rPr>
            </w:pPr>
            <w:r>
              <w:rPr>
                <w:bCs/>
                <w:sz w:val="20"/>
                <w:szCs w:val="20"/>
                <w:lang w:eastAsia="ar-SA"/>
              </w:rPr>
              <w:t>17</w:t>
            </w:r>
          </w:p>
        </w:tc>
        <w:tc>
          <w:tcPr>
            <w:tcW w:w="2270"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Филиал ГБУ ЛО «МФЦ»</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«Тихвинский»</w:t>
            </w:r>
          </w:p>
          <w:p w:rsidR="00A36B44" w:rsidRPr="00DF0512" w:rsidRDefault="00A36B44" w:rsidP="007319D6">
            <w:pPr>
              <w:widowControl w:val="0"/>
              <w:suppressAutoHyphens/>
              <w:jc w:val="center"/>
              <w:rPr>
                <w:bCs/>
                <w:sz w:val="20"/>
                <w:szCs w:val="20"/>
                <w:lang w:eastAsia="ar-SA"/>
              </w:rPr>
            </w:pPr>
          </w:p>
        </w:tc>
        <w:tc>
          <w:tcPr>
            <w:tcW w:w="3683"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187553, Россия, Ленинградская область, Тихвинский район,  </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г. Тихвин, 1-й микрорайон, д.2</w:t>
            </w:r>
          </w:p>
          <w:p w:rsidR="00A36B44" w:rsidRPr="00DF0512" w:rsidRDefault="00A36B44" w:rsidP="007319D6">
            <w:pPr>
              <w:widowControl w:val="0"/>
              <w:suppressAutoHyphens/>
              <w:jc w:val="center"/>
              <w:rPr>
                <w:bCs/>
                <w:sz w:val="20"/>
                <w:szCs w:val="20"/>
                <w:lang w:eastAsia="ar-SA"/>
              </w:rPr>
            </w:pP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jc w:val="center"/>
              <w:rPr>
                <w:sz w:val="20"/>
                <w:szCs w:val="20"/>
                <w:lang w:eastAsia="ar-SA"/>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A36B44" w:rsidRPr="00DF0512" w:rsidTr="007237DF">
        <w:trPr>
          <w:trHeight w:hRule="exact" w:val="292"/>
          <w:jc w:val="center"/>
        </w:trPr>
        <w:tc>
          <w:tcPr>
            <w:tcW w:w="10206" w:type="dxa"/>
            <w:gridSpan w:val="5"/>
            <w:shd w:val="clear" w:color="auto" w:fill="FFFFFF"/>
            <w:vAlign w:val="center"/>
          </w:tcPr>
          <w:p w:rsidR="00A36B44" w:rsidRPr="00DF0512" w:rsidRDefault="00A36B44" w:rsidP="007319D6">
            <w:pPr>
              <w:widowControl w:val="0"/>
              <w:suppressAutoHyphens/>
              <w:jc w:val="center"/>
              <w:rPr>
                <w:rFonts w:eastAsia="Calibri"/>
                <w:b/>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Тосненском районе </w:t>
            </w:r>
            <w:r w:rsidRPr="00DF0512">
              <w:rPr>
                <w:b/>
                <w:bCs/>
                <w:sz w:val="20"/>
                <w:szCs w:val="20"/>
                <w:lang w:eastAsia="ar-SA"/>
              </w:rPr>
              <w:t>Ленинградской области</w:t>
            </w:r>
          </w:p>
        </w:tc>
      </w:tr>
      <w:tr w:rsidR="00A36B44" w:rsidRPr="00DF0512" w:rsidTr="007237DF">
        <w:trPr>
          <w:trHeight w:hRule="exact" w:val="694"/>
          <w:jc w:val="center"/>
        </w:trPr>
        <w:tc>
          <w:tcPr>
            <w:tcW w:w="709" w:type="dxa"/>
            <w:vMerge w:val="restart"/>
            <w:shd w:val="clear" w:color="auto" w:fill="auto"/>
            <w:vAlign w:val="center"/>
          </w:tcPr>
          <w:p w:rsidR="00A36B44" w:rsidRPr="00DF0512" w:rsidRDefault="00A36B44" w:rsidP="007319D6">
            <w:pPr>
              <w:suppressAutoHyphens/>
              <w:contextualSpacing/>
              <w:jc w:val="center"/>
              <w:rPr>
                <w:sz w:val="20"/>
                <w:szCs w:val="20"/>
              </w:rPr>
            </w:pPr>
            <w:r>
              <w:rPr>
                <w:sz w:val="20"/>
                <w:szCs w:val="20"/>
              </w:rPr>
              <w:t>18</w:t>
            </w:r>
          </w:p>
        </w:tc>
        <w:tc>
          <w:tcPr>
            <w:tcW w:w="2270" w:type="dxa"/>
            <w:shd w:val="clear" w:color="auto" w:fill="auto"/>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Филиал ГБУ ЛО «МФЦ» «Тосненский»</w:t>
            </w:r>
          </w:p>
        </w:tc>
        <w:tc>
          <w:tcPr>
            <w:tcW w:w="3683" w:type="dxa"/>
            <w:shd w:val="clear" w:color="auto" w:fill="auto"/>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187000, Россия, Ленинградская область, Тосненский район,</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г. Тосно, ул. Советская, д. 9В</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jc w:val="center"/>
              <w:rPr>
                <w:sz w:val="20"/>
                <w:szCs w:val="20"/>
                <w:u w:val="single"/>
                <w:lang w:eastAsia="ar-SA"/>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A36B44" w:rsidRPr="00DF0512" w:rsidTr="007237DF">
        <w:trPr>
          <w:trHeight w:hRule="exact" w:val="1088"/>
          <w:jc w:val="center"/>
        </w:trPr>
        <w:tc>
          <w:tcPr>
            <w:tcW w:w="709" w:type="dxa"/>
            <w:vMerge/>
            <w:shd w:val="clear" w:color="auto" w:fill="auto"/>
            <w:vAlign w:val="center"/>
          </w:tcPr>
          <w:p w:rsidR="00A36B44" w:rsidRDefault="00A36B44" w:rsidP="007319D6">
            <w:pPr>
              <w:suppressAutoHyphens/>
              <w:contextualSpacing/>
              <w:jc w:val="center"/>
              <w:rPr>
                <w:sz w:val="20"/>
                <w:szCs w:val="20"/>
              </w:rPr>
            </w:pPr>
          </w:p>
        </w:tc>
        <w:tc>
          <w:tcPr>
            <w:tcW w:w="2270" w:type="dxa"/>
            <w:shd w:val="clear" w:color="auto" w:fill="auto"/>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Филиал ГБУ ЛО «МФЦ» «Тосненский»</w:t>
            </w:r>
            <w:r>
              <w:rPr>
                <w:bCs/>
                <w:sz w:val="20"/>
                <w:szCs w:val="20"/>
                <w:lang w:eastAsia="ar-SA"/>
              </w:rPr>
              <w:t xml:space="preserve"> - отдел «Тельмановский»</w:t>
            </w:r>
          </w:p>
        </w:tc>
        <w:tc>
          <w:tcPr>
            <w:tcW w:w="3683" w:type="dxa"/>
            <w:shd w:val="clear" w:color="auto" w:fill="auto"/>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1870</w:t>
            </w:r>
            <w:r>
              <w:rPr>
                <w:bCs/>
                <w:sz w:val="20"/>
                <w:szCs w:val="20"/>
                <w:lang w:eastAsia="ar-SA"/>
              </w:rPr>
              <w:t>32</w:t>
            </w:r>
            <w:r w:rsidRPr="00DF0512">
              <w:rPr>
                <w:bCs/>
                <w:sz w:val="20"/>
                <w:szCs w:val="20"/>
                <w:lang w:eastAsia="ar-SA"/>
              </w:rPr>
              <w:t>, Россия, Ленинградская область, Тосненский район,</w:t>
            </w:r>
            <w:r>
              <w:rPr>
                <w:bCs/>
                <w:sz w:val="20"/>
                <w:szCs w:val="20"/>
                <w:lang w:eastAsia="ar-SA"/>
              </w:rPr>
              <w:t xml:space="preserve"> </w:t>
            </w:r>
            <w:r w:rsidRPr="00AF7241">
              <w:rPr>
                <w:bCs/>
                <w:sz w:val="20"/>
                <w:szCs w:val="20"/>
                <w:lang w:eastAsia="ar-SA"/>
              </w:rPr>
              <w:t>пос. Тельмана, д. 2-Б</w:t>
            </w:r>
          </w:p>
        </w:tc>
        <w:tc>
          <w:tcPr>
            <w:tcW w:w="2125" w:type="dxa"/>
            <w:shd w:val="clear" w:color="auto" w:fill="FFFFFF"/>
            <w:vAlign w:val="center"/>
          </w:tcPr>
          <w:p w:rsidR="00A36B44" w:rsidRPr="005B266F" w:rsidRDefault="00A36B44" w:rsidP="007319D6">
            <w:pPr>
              <w:widowControl w:val="0"/>
              <w:suppressAutoHyphens/>
              <w:jc w:val="center"/>
              <w:rPr>
                <w:bCs/>
                <w:sz w:val="20"/>
                <w:szCs w:val="20"/>
                <w:lang w:eastAsia="ar-SA"/>
              </w:rPr>
            </w:pPr>
            <w:r w:rsidRPr="005B266F">
              <w:rPr>
                <w:bCs/>
                <w:sz w:val="20"/>
                <w:szCs w:val="20"/>
                <w:lang w:eastAsia="ar-SA"/>
              </w:rPr>
              <w:t>С 9.00 до 21.00</w:t>
            </w:r>
          </w:p>
          <w:p w:rsidR="00A36B44" w:rsidRPr="005B266F" w:rsidRDefault="00A36B44" w:rsidP="007319D6">
            <w:pPr>
              <w:widowControl w:val="0"/>
              <w:suppressAutoHyphens/>
              <w:jc w:val="center"/>
              <w:rPr>
                <w:bCs/>
                <w:sz w:val="20"/>
                <w:szCs w:val="20"/>
                <w:lang w:eastAsia="ar-SA"/>
              </w:rPr>
            </w:pPr>
            <w:r w:rsidRPr="005B266F">
              <w:rPr>
                <w:bCs/>
                <w:sz w:val="20"/>
                <w:szCs w:val="20"/>
                <w:lang w:eastAsia="ar-SA"/>
              </w:rPr>
              <w:t xml:space="preserve">ежедневно, </w:t>
            </w:r>
          </w:p>
          <w:p w:rsidR="00A36B44" w:rsidRPr="00DF0512" w:rsidRDefault="00A36B44" w:rsidP="007319D6">
            <w:pPr>
              <w:widowControl w:val="0"/>
              <w:suppressAutoHyphens/>
              <w:jc w:val="center"/>
              <w:rPr>
                <w:bCs/>
                <w:sz w:val="20"/>
                <w:szCs w:val="20"/>
                <w:lang w:eastAsia="ar-SA"/>
              </w:rPr>
            </w:pPr>
            <w:r w:rsidRPr="005B266F">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7237DF">
        <w:trPr>
          <w:trHeight w:hRule="exact" w:val="976"/>
          <w:jc w:val="center"/>
        </w:trPr>
        <w:tc>
          <w:tcPr>
            <w:tcW w:w="709" w:type="dxa"/>
            <w:vMerge/>
            <w:shd w:val="clear" w:color="auto" w:fill="auto"/>
            <w:vAlign w:val="center"/>
          </w:tcPr>
          <w:p w:rsidR="00A36B44" w:rsidRDefault="00A36B44" w:rsidP="007319D6">
            <w:pPr>
              <w:suppressAutoHyphens/>
              <w:contextualSpacing/>
              <w:jc w:val="center"/>
              <w:rPr>
                <w:sz w:val="20"/>
                <w:szCs w:val="20"/>
              </w:rPr>
            </w:pPr>
          </w:p>
        </w:tc>
        <w:tc>
          <w:tcPr>
            <w:tcW w:w="2270" w:type="dxa"/>
            <w:shd w:val="clear" w:color="auto" w:fill="auto"/>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Филиал ГБУ ЛО «МФЦ» «Тосненский»</w:t>
            </w:r>
            <w:r>
              <w:rPr>
                <w:bCs/>
                <w:sz w:val="20"/>
                <w:szCs w:val="20"/>
                <w:lang w:eastAsia="ar-SA"/>
              </w:rPr>
              <w:t xml:space="preserve"> - отдел «Никольское»</w:t>
            </w:r>
          </w:p>
        </w:tc>
        <w:tc>
          <w:tcPr>
            <w:tcW w:w="3683" w:type="dxa"/>
            <w:shd w:val="clear" w:color="auto" w:fill="auto"/>
            <w:vAlign w:val="center"/>
          </w:tcPr>
          <w:p w:rsidR="00A36B44" w:rsidRPr="00DF0512" w:rsidRDefault="00A36B44" w:rsidP="007319D6">
            <w:pPr>
              <w:widowControl w:val="0"/>
              <w:suppressAutoHyphens/>
              <w:jc w:val="center"/>
              <w:rPr>
                <w:bCs/>
                <w:sz w:val="20"/>
                <w:szCs w:val="20"/>
                <w:lang w:eastAsia="ar-SA"/>
              </w:rPr>
            </w:pPr>
            <w:r>
              <w:rPr>
                <w:bCs/>
                <w:sz w:val="20"/>
                <w:szCs w:val="20"/>
                <w:lang w:eastAsia="ar-SA"/>
              </w:rPr>
              <w:t xml:space="preserve">187026, </w:t>
            </w:r>
            <w:r w:rsidRPr="00DF0512">
              <w:rPr>
                <w:bCs/>
                <w:sz w:val="20"/>
                <w:szCs w:val="20"/>
                <w:lang w:eastAsia="ar-SA"/>
              </w:rPr>
              <w:t>Россия, Ленинградская область, Тосненский район,</w:t>
            </w:r>
            <w:r>
              <w:rPr>
                <w:bCs/>
                <w:sz w:val="20"/>
                <w:szCs w:val="20"/>
                <w:lang w:eastAsia="ar-SA"/>
              </w:rPr>
              <w:t xml:space="preserve"> </w:t>
            </w:r>
            <w:r w:rsidRPr="000521EB">
              <w:rPr>
                <w:bCs/>
                <w:sz w:val="20"/>
                <w:szCs w:val="20"/>
                <w:lang w:eastAsia="ar-SA"/>
              </w:rPr>
              <w:t>г. Никольское, ул. Ко</w:t>
            </w:r>
            <w:r>
              <w:rPr>
                <w:bCs/>
                <w:sz w:val="20"/>
                <w:szCs w:val="20"/>
                <w:lang w:eastAsia="ar-SA"/>
              </w:rPr>
              <w:t>м</w:t>
            </w:r>
            <w:r w:rsidRPr="000521EB">
              <w:rPr>
                <w:bCs/>
                <w:sz w:val="20"/>
                <w:szCs w:val="20"/>
                <w:lang w:eastAsia="ar-SA"/>
              </w:rPr>
              <w:t>сомольская, 18</w:t>
            </w:r>
          </w:p>
        </w:tc>
        <w:tc>
          <w:tcPr>
            <w:tcW w:w="2125" w:type="dxa"/>
            <w:shd w:val="clear" w:color="auto" w:fill="FFFFFF"/>
            <w:vAlign w:val="center"/>
          </w:tcPr>
          <w:p w:rsidR="00A36B44" w:rsidRPr="005B266F" w:rsidRDefault="00A36B44" w:rsidP="007319D6">
            <w:pPr>
              <w:widowControl w:val="0"/>
              <w:suppressAutoHyphens/>
              <w:jc w:val="center"/>
              <w:rPr>
                <w:bCs/>
                <w:sz w:val="20"/>
                <w:szCs w:val="20"/>
                <w:lang w:eastAsia="ar-SA"/>
              </w:rPr>
            </w:pPr>
            <w:r w:rsidRPr="005B266F">
              <w:rPr>
                <w:bCs/>
                <w:sz w:val="20"/>
                <w:szCs w:val="20"/>
                <w:lang w:eastAsia="ar-SA"/>
              </w:rPr>
              <w:t>С 9.00 до 21.00</w:t>
            </w:r>
          </w:p>
          <w:p w:rsidR="00A36B44" w:rsidRPr="005B266F" w:rsidRDefault="00A36B44" w:rsidP="007319D6">
            <w:pPr>
              <w:widowControl w:val="0"/>
              <w:suppressAutoHyphens/>
              <w:jc w:val="center"/>
              <w:rPr>
                <w:bCs/>
                <w:sz w:val="20"/>
                <w:szCs w:val="20"/>
                <w:lang w:eastAsia="ar-SA"/>
              </w:rPr>
            </w:pPr>
            <w:r w:rsidRPr="005B266F">
              <w:rPr>
                <w:bCs/>
                <w:sz w:val="20"/>
                <w:szCs w:val="20"/>
                <w:lang w:eastAsia="ar-SA"/>
              </w:rPr>
              <w:t xml:space="preserve">ежедневно, </w:t>
            </w:r>
          </w:p>
          <w:p w:rsidR="00A36B44" w:rsidRPr="00DF0512" w:rsidRDefault="00A36B44" w:rsidP="007319D6">
            <w:pPr>
              <w:widowControl w:val="0"/>
              <w:suppressAutoHyphens/>
              <w:jc w:val="center"/>
              <w:rPr>
                <w:bCs/>
                <w:sz w:val="20"/>
                <w:szCs w:val="20"/>
                <w:lang w:eastAsia="ar-SA"/>
              </w:rPr>
            </w:pPr>
            <w:r w:rsidRPr="005B266F">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7237DF">
        <w:trPr>
          <w:trHeight w:hRule="exact" w:val="306"/>
          <w:jc w:val="center"/>
        </w:trPr>
        <w:tc>
          <w:tcPr>
            <w:tcW w:w="10206" w:type="dxa"/>
            <w:gridSpan w:val="5"/>
            <w:shd w:val="clear" w:color="auto" w:fill="auto"/>
            <w:vAlign w:val="center"/>
          </w:tcPr>
          <w:p w:rsidR="00A36B44" w:rsidRPr="00DF0512" w:rsidRDefault="00A36B44" w:rsidP="007319D6">
            <w:pPr>
              <w:widowControl w:val="0"/>
              <w:suppressAutoHyphens/>
              <w:jc w:val="center"/>
              <w:rPr>
                <w:b/>
                <w:sz w:val="20"/>
                <w:szCs w:val="20"/>
                <w:lang w:eastAsia="ar-SA"/>
              </w:rPr>
            </w:pPr>
            <w:r w:rsidRPr="00DF0512">
              <w:rPr>
                <w:b/>
                <w:sz w:val="20"/>
                <w:szCs w:val="20"/>
                <w:lang w:eastAsia="ar-SA"/>
              </w:rPr>
              <w:t>Уполномоченный МФЦ на территории Ленинградской области</w:t>
            </w:r>
          </w:p>
        </w:tc>
      </w:tr>
      <w:tr w:rsidR="00A36B44" w:rsidRPr="00DF0512" w:rsidTr="007237DF">
        <w:trPr>
          <w:trHeight w:hRule="exact" w:val="2329"/>
          <w:jc w:val="center"/>
        </w:trPr>
        <w:tc>
          <w:tcPr>
            <w:tcW w:w="709" w:type="dxa"/>
            <w:shd w:val="clear" w:color="auto" w:fill="auto"/>
            <w:vAlign w:val="center"/>
          </w:tcPr>
          <w:p w:rsidR="00A36B44" w:rsidRPr="00DF0512" w:rsidRDefault="00A36B44" w:rsidP="007319D6">
            <w:pPr>
              <w:suppressAutoHyphens/>
              <w:ind w:left="-10"/>
              <w:contextualSpacing/>
              <w:jc w:val="center"/>
              <w:rPr>
                <w:sz w:val="20"/>
                <w:szCs w:val="20"/>
              </w:rPr>
            </w:pPr>
            <w:r>
              <w:rPr>
                <w:sz w:val="20"/>
                <w:szCs w:val="20"/>
              </w:rPr>
              <w:t>19</w:t>
            </w:r>
          </w:p>
        </w:tc>
        <w:tc>
          <w:tcPr>
            <w:tcW w:w="2270" w:type="dxa"/>
            <w:shd w:val="clear" w:color="auto" w:fill="auto"/>
            <w:vAlign w:val="center"/>
          </w:tcPr>
          <w:p w:rsidR="00A36B44" w:rsidRPr="00DF0512" w:rsidRDefault="00A36B44" w:rsidP="007319D6">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ГБУ ЛО «МФЦ»</w:t>
            </w:r>
          </w:p>
          <w:p w:rsidR="00A36B44" w:rsidRPr="00DF0512" w:rsidRDefault="00A36B44" w:rsidP="007319D6">
            <w:pPr>
              <w:widowControl w:val="0"/>
              <w:suppressAutoHyphens/>
              <w:autoSpaceDN w:val="0"/>
              <w:jc w:val="center"/>
              <w:rPr>
                <w:rFonts w:eastAsia="Calibri"/>
                <w:color w:val="000000"/>
                <w:sz w:val="20"/>
                <w:szCs w:val="20"/>
                <w:lang w:eastAsia="ar-SA"/>
              </w:rPr>
            </w:pPr>
            <w:r w:rsidRPr="00DF0512">
              <w:rPr>
                <w:rFonts w:eastAsia="Calibri"/>
                <w:i/>
                <w:color w:val="000000"/>
                <w:sz w:val="20"/>
                <w:szCs w:val="20"/>
                <w:lang w:eastAsia="ar-SA"/>
              </w:rPr>
              <w:t>(обслуживание заявителей не осуществляется</w:t>
            </w:r>
            <w:r w:rsidRPr="00DF0512">
              <w:rPr>
                <w:rFonts w:eastAsia="Calibri"/>
                <w:color w:val="000000"/>
                <w:sz w:val="20"/>
                <w:szCs w:val="20"/>
                <w:lang w:eastAsia="ar-SA"/>
              </w:rPr>
              <w:t>)</w:t>
            </w:r>
          </w:p>
        </w:tc>
        <w:tc>
          <w:tcPr>
            <w:tcW w:w="3683" w:type="dxa"/>
            <w:shd w:val="clear" w:color="auto" w:fill="auto"/>
            <w:vAlign w:val="center"/>
          </w:tcPr>
          <w:p w:rsidR="00A36B44" w:rsidRPr="00DF0512" w:rsidRDefault="00A36B44" w:rsidP="007319D6">
            <w:pPr>
              <w:shd w:val="clear" w:color="auto" w:fill="FFFFFF"/>
              <w:jc w:val="center"/>
              <w:rPr>
                <w:bCs/>
                <w:i/>
                <w:color w:val="000000"/>
                <w:sz w:val="20"/>
                <w:szCs w:val="20"/>
              </w:rPr>
            </w:pPr>
            <w:r w:rsidRPr="00DF0512">
              <w:rPr>
                <w:bCs/>
                <w:i/>
                <w:color w:val="000000"/>
                <w:sz w:val="20"/>
                <w:szCs w:val="20"/>
              </w:rPr>
              <w:t>Юридический адрес:</w:t>
            </w:r>
          </w:p>
          <w:p w:rsidR="00A36B44" w:rsidRPr="00DF0512" w:rsidRDefault="00A36B44" w:rsidP="007319D6">
            <w:pPr>
              <w:shd w:val="clear" w:color="auto" w:fill="FFFFFF"/>
              <w:jc w:val="center"/>
              <w:rPr>
                <w:color w:val="000000"/>
                <w:sz w:val="20"/>
                <w:szCs w:val="20"/>
              </w:rPr>
            </w:pPr>
            <w:r w:rsidRPr="00DF0512">
              <w:rPr>
                <w:color w:val="000000"/>
                <w:sz w:val="20"/>
                <w:szCs w:val="20"/>
              </w:rPr>
              <w:t xml:space="preserve">188641, Ленинградская область, Всеволожский район, </w:t>
            </w:r>
          </w:p>
          <w:p w:rsidR="00A36B44" w:rsidRPr="00DF0512" w:rsidRDefault="00A36B44" w:rsidP="007319D6">
            <w:pPr>
              <w:shd w:val="clear" w:color="auto" w:fill="FFFFFF"/>
              <w:jc w:val="center"/>
              <w:rPr>
                <w:color w:val="000000"/>
                <w:sz w:val="20"/>
                <w:szCs w:val="20"/>
              </w:rPr>
            </w:pPr>
            <w:r w:rsidRPr="00DF0512">
              <w:rPr>
                <w:color w:val="000000"/>
                <w:sz w:val="20"/>
                <w:szCs w:val="20"/>
              </w:rPr>
              <w:t>дер. Новосаратовка-центр, д.8</w:t>
            </w:r>
          </w:p>
          <w:p w:rsidR="00A36B44" w:rsidRPr="00DF0512" w:rsidRDefault="00A36B44" w:rsidP="007319D6">
            <w:pPr>
              <w:shd w:val="clear" w:color="auto" w:fill="FFFFFF"/>
              <w:jc w:val="center"/>
              <w:rPr>
                <w:bCs/>
                <w:i/>
                <w:color w:val="000000"/>
                <w:sz w:val="20"/>
                <w:szCs w:val="20"/>
              </w:rPr>
            </w:pPr>
            <w:r w:rsidRPr="00DF0512">
              <w:rPr>
                <w:bCs/>
                <w:i/>
                <w:color w:val="000000"/>
                <w:sz w:val="20"/>
                <w:szCs w:val="20"/>
              </w:rPr>
              <w:t>Почтовый адрес:</w:t>
            </w:r>
          </w:p>
          <w:p w:rsidR="00A36B44" w:rsidRPr="00DF0512" w:rsidRDefault="00A36B44" w:rsidP="007319D6">
            <w:pPr>
              <w:shd w:val="clear" w:color="auto" w:fill="FFFFFF"/>
              <w:jc w:val="center"/>
              <w:rPr>
                <w:color w:val="000000"/>
                <w:sz w:val="20"/>
                <w:szCs w:val="20"/>
              </w:rPr>
            </w:pPr>
            <w:r w:rsidRPr="00DF0512">
              <w:rPr>
                <w:color w:val="000000"/>
                <w:sz w:val="20"/>
                <w:szCs w:val="20"/>
              </w:rPr>
              <w:t xml:space="preserve">191311, г. Санкт-Петербург, </w:t>
            </w:r>
          </w:p>
          <w:p w:rsidR="00A36B44" w:rsidRPr="00DF0512" w:rsidRDefault="00A36B44" w:rsidP="007319D6">
            <w:pPr>
              <w:shd w:val="clear" w:color="auto" w:fill="FFFFFF"/>
              <w:jc w:val="center"/>
              <w:rPr>
                <w:color w:val="000000"/>
                <w:sz w:val="20"/>
                <w:szCs w:val="20"/>
              </w:rPr>
            </w:pPr>
            <w:r w:rsidRPr="00DF0512">
              <w:rPr>
                <w:color w:val="000000"/>
                <w:sz w:val="20"/>
                <w:szCs w:val="20"/>
              </w:rPr>
              <w:t>ул. Смольного, д. 3, лит. А</w:t>
            </w:r>
          </w:p>
          <w:p w:rsidR="00A36B44" w:rsidRPr="00DF0512" w:rsidRDefault="00A36B44" w:rsidP="007319D6">
            <w:pPr>
              <w:shd w:val="clear" w:color="auto" w:fill="FFFFFF"/>
              <w:jc w:val="center"/>
              <w:rPr>
                <w:i/>
                <w:color w:val="000000"/>
                <w:sz w:val="20"/>
                <w:szCs w:val="20"/>
              </w:rPr>
            </w:pPr>
            <w:r w:rsidRPr="00DF0512">
              <w:rPr>
                <w:bCs/>
                <w:i/>
                <w:color w:val="000000"/>
                <w:sz w:val="20"/>
                <w:szCs w:val="20"/>
              </w:rPr>
              <w:t>Фактический адрес</w:t>
            </w:r>
            <w:r w:rsidRPr="00DF0512">
              <w:rPr>
                <w:b/>
                <w:i/>
                <w:color w:val="000000"/>
                <w:sz w:val="20"/>
                <w:szCs w:val="20"/>
              </w:rPr>
              <w:t>:</w:t>
            </w:r>
          </w:p>
          <w:p w:rsidR="00A36B44" w:rsidRPr="00DF0512" w:rsidRDefault="00A36B44" w:rsidP="007319D6">
            <w:pPr>
              <w:shd w:val="clear" w:color="auto" w:fill="FFFFFF"/>
              <w:jc w:val="center"/>
              <w:rPr>
                <w:color w:val="000000"/>
                <w:sz w:val="20"/>
                <w:szCs w:val="20"/>
              </w:rPr>
            </w:pPr>
            <w:r w:rsidRPr="00DF0512">
              <w:rPr>
                <w:color w:val="000000"/>
                <w:sz w:val="20"/>
                <w:szCs w:val="20"/>
              </w:rPr>
              <w:t>191024, г. Санкт-Петербург,  </w:t>
            </w:r>
          </w:p>
          <w:p w:rsidR="00A36B44" w:rsidRPr="00DF0512" w:rsidRDefault="00A36B44" w:rsidP="007319D6">
            <w:pPr>
              <w:shd w:val="clear" w:color="auto" w:fill="FFFFFF"/>
              <w:jc w:val="center"/>
              <w:rPr>
                <w:color w:val="000000"/>
                <w:sz w:val="20"/>
                <w:szCs w:val="20"/>
              </w:rPr>
            </w:pPr>
            <w:r w:rsidRPr="00DF0512">
              <w:rPr>
                <w:color w:val="000000"/>
                <w:sz w:val="20"/>
                <w:szCs w:val="20"/>
              </w:rPr>
              <w:t>пр. Бакунина, д. 5, лит. А</w:t>
            </w:r>
          </w:p>
        </w:tc>
        <w:tc>
          <w:tcPr>
            <w:tcW w:w="2125" w:type="dxa"/>
            <w:shd w:val="clear" w:color="auto" w:fill="FFFFFF"/>
            <w:vAlign w:val="center"/>
          </w:tcPr>
          <w:p w:rsidR="00A36B44" w:rsidRPr="00DF0512" w:rsidRDefault="00A36B44" w:rsidP="007319D6">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пн-чт –</w:t>
            </w:r>
          </w:p>
          <w:p w:rsidR="00A36B44" w:rsidRPr="00DF0512" w:rsidRDefault="00A36B44" w:rsidP="007319D6">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с 9.00 до 18.00,</w:t>
            </w:r>
          </w:p>
          <w:p w:rsidR="00A36B44" w:rsidRPr="00DF0512" w:rsidRDefault="00A36B44" w:rsidP="007319D6">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пт. –</w:t>
            </w:r>
          </w:p>
          <w:p w:rsidR="00A36B44" w:rsidRPr="00DF0512" w:rsidRDefault="00A36B44" w:rsidP="007319D6">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 xml:space="preserve">с 9.00 до 17.00, </w:t>
            </w:r>
          </w:p>
          <w:p w:rsidR="00A36B44" w:rsidRPr="00DF0512" w:rsidRDefault="00A36B44" w:rsidP="007319D6">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перерыв с</w:t>
            </w:r>
          </w:p>
          <w:p w:rsidR="00A36B44" w:rsidRPr="00DF0512" w:rsidRDefault="00A36B44" w:rsidP="007319D6">
            <w:pPr>
              <w:widowControl w:val="0"/>
              <w:tabs>
                <w:tab w:val="left" w:pos="733"/>
              </w:tabs>
              <w:autoSpaceDN w:val="0"/>
              <w:jc w:val="center"/>
              <w:rPr>
                <w:rFonts w:eastAsia="Calibri"/>
                <w:color w:val="000000"/>
                <w:sz w:val="20"/>
                <w:szCs w:val="20"/>
                <w:lang w:eastAsia="ar-SA"/>
              </w:rPr>
            </w:pPr>
            <w:r w:rsidRPr="00DF0512">
              <w:rPr>
                <w:rFonts w:eastAsia="Calibri"/>
                <w:color w:val="000000"/>
                <w:sz w:val="20"/>
                <w:szCs w:val="20"/>
                <w:lang w:eastAsia="ar-SA"/>
              </w:rPr>
              <w:t>13.00 до 13.48, выходные дни -</w:t>
            </w:r>
          </w:p>
          <w:p w:rsidR="00A36B44" w:rsidRPr="00DF0512" w:rsidRDefault="00A36B44" w:rsidP="007319D6">
            <w:pPr>
              <w:widowControl w:val="0"/>
              <w:suppressAutoHyphens/>
              <w:autoSpaceDN w:val="0"/>
              <w:ind w:left="58"/>
              <w:jc w:val="center"/>
              <w:rPr>
                <w:rFonts w:eastAsia="Calibri"/>
                <w:color w:val="000000"/>
                <w:sz w:val="20"/>
                <w:szCs w:val="20"/>
                <w:lang w:eastAsia="ar-SA"/>
              </w:rPr>
            </w:pPr>
            <w:r w:rsidRPr="00DF0512">
              <w:rPr>
                <w:rFonts w:eastAsia="Calibri"/>
                <w:color w:val="000000"/>
                <w:sz w:val="20"/>
                <w:szCs w:val="20"/>
                <w:lang w:eastAsia="ar-SA"/>
              </w:rPr>
              <w:t>сб, вс.</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bl>
    <w:p w:rsidR="009C0D9E" w:rsidRDefault="009C0D9E" w:rsidP="00A36B44">
      <w:pPr>
        <w:pStyle w:val="ConsPlusNonformat"/>
        <w:rPr>
          <w:rFonts w:ascii="Times New Roman" w:hAnsi="Times New Roman" w:cs="Times New Roman"/>
        </w:rPr>
      </w:pPr>
    </w:p>
    <w:p w:rsidR="009C0D9E" w:rsidRDefault="009C0D9E" w:rsidP="00A36B44">
      <w:pPr>
        <w:pStyle w:val="ConsPlusNonformat"/>
        <w:rPr>
          <w:rFonts w:ascii="Times New Roman" w:hAnsi="Times New Roman" w:cs="Times New Roman"/>
        </w:rPr>
      </w:pPr>
    </w:p>
    <w:p w:rsidR="009C0D9E" w:rsidRDefault="009C0D9E" w:rsidP="00A36B44">
      <w:pPr>
        <w:pStyle w:val="ConsPlusNonformat"/>
        <w:rPr>
          <w:rFonts w:ascii="Times New Roman" w:hAnsi="Times New Roman" w:cs="Times New Roman"/>
        </w:rPr>
      </w:pPr>
    </w:p>
    <w:p w:rsidR="009C0D9E" w:rsidRPr="00D40B6C" w:rsidRDefault="009C0D9E" w:rsidP="009C0D9E">
      <w:pPr>
        <w:widowControl w:val="0"/>
        <w:autoSpaceDE w:val="0"/>
        <w:autoSpaceDN w:val="0"/>
        <w:adjustRightInd w:val="0"/>
        <w:jc w:val="right"/>
        <w:outlineLvl w:val="1"/>
        <w:rPr>
          <w:b/>
        </w:rPr>
      </w:pPr>
      <w:r w:rsidRPr="00D40B6C">
        <w:rPr>
          <w:b/>
        </w:rPr>
        <w:lastRenderedPageBreak/>
        <w:t xml:space="preserve">Приложение </w:t>
      </w:r>
      <w:r w:rsidR="007237DF">
        <w:rPr>
          <w:b/>
        </w:rPr>
        <w:t>3</w:t>
      </w:r>
    </w:p>
    <w:p w:rsidR="00CD1FFE" w:rsidRPr="00CD1FFE" w:rsidRDefault="00CD1FFE" w:rsidP="00CD1FFE">
      <w:pPr>
        <w:widowControl w:val="0"/>
        <w:autoSpaceDE w:val="0"/>
        <w:autoSpaceDN w:val="0"/>
        <w:adjustRightInd w:val="0"/>
        <w:jc w:val="right"/>
        <w:rPr>
          <w:sz w:val="22"/>
          <w:szCs w:val="22"/>
        </w:rPr>
      </w:pPr>
      <w:r w:rsidRPr="00CD1FFE">
        <w:rPr>
          <w:sz w:val="22"/>
          <w:szCs w:val="22"/>
        </w:rPr>
        <w:t xml:space="preserve">к административному регламенту </w:t>
      </w:r>
    </w:p>
    <w:p w:rsidR="00CD1FFE" w:rsidRPr="00CD1FFE" w:rsidRDefault="00CD1FFE" w:rsidP="00CD1FFE">
      <w:pPr>
        <w:widowControl w:val="0"/>
        <w:autoSpaceDE w:val="0"/>
        <w:autoSpaceDN w:val="0"/>
        <w:adjustRightInd w:val="0"/>
        <w:jc w:val="right"/>
        <w:rPr>
          <w:sz w:val="22"/>
          <w:szCs w:val="22"/>
        </w:rPr>
      </w:pPr>
      <w:r w:rsidRPr="00CD1FFE">
        <w:rPr>
          <w:sz w:val="22"/>
          <w:szCs w:val="22"/>
        </w:rPr>
        <w:t xml:space="preserve">администрации МО «Дубровское городское поселение» </w:t>
      </w:r>
    </w:p>
    <w:p w:rsidR="00CD1FFE" w:rsidRPr="00CD1FFE" w:rsidRDefault="00CD1FFE" w:rsidP="00CD1FFE">
      <w:pPr>
        <w:widowControl w:val="0"/>
        <w:autoSpaceDE w:val="0"/>
        <w:autoSpaceDN w:val="0"/>
        <w:adjustRightInd w:val="0"/>
        <w:jc w:val="right"/>
        <w:rPr>
          <w:sz w:val="22"/>
          <w:szCs w:val="22"/>
        </w:rPr>
      </w:pPr>
      <w:r w:rsidRPr="00CD1FFE">
        <w:rPr>
          <w:sz w:val="22"/>
          <w:szCs w:val="22"/>
        </w:rPr>
        <w:t xml:space="preserve">по предоставлению муниципальной услуги «Установление публичного </w:t>
      </w:r>
    </w:p>
    <w:p w:rsidR="00CD1FFE" w:rsidRPr="00CD1FFE" w:rsidRDefault="00CD1FFE" w:rsidP="00CD1FFE">
      <w:pPr>
        <w:widowControl w:val="0"/>
        <w:autoSpaceDE w:val="0"/>
        <w:autoSpaceDN w:val="0"/>
        <w:adjustRightInd w:val="0"/>
        <w:jc w:val="right"/>
        <w:rPr>
          <w:sz w:val="22"/>
          <w:szCs w:val="22"/>
        </w:rPr>
      </w:pPr>
      <w:r w:rsidRPr="00CD1FFE">
        <w:rPr>
          <w:sz w:val="22"/>
          <w:szCs w:val="22"/>
        </w:rPr>
        <w:t xml:space="preserve">сервитута в отношении земельного участка и (или) земель, находящихся в </w:t>
      </w:r>
    </w:p>
    <w:p w:rsidR="00CD1FFE" w:rsidRPr="00CD1FFE" w:rsidRDefault="00CD1FFE" w:rsidP="00CD1FFE">
      <w:pPr>
        <w:widowControl w:val="0"/>
        <w:autoSpaceDE w:val="0"/>
        <w:autoSpaceDN w:val="0"/>
        <w:adjustRightInd w:val="0"/>
        <w:jc w:val="right"/>
        <w:rPr>
          <w:sz w:val="22"/>
          <w:szCs w:val="22"/>
        </w:rPr>
      </w:pPr>
      <w:r w:rsidRPr="00CD1FFE">
        <w:rPr>
          <w:sz w:val="22"/>
          <w:szCs w:val="22"/>
        </w:rPr>
        <w:t>собственности МО «Дубровское городское поселение», а также</w:t>
      </w:r>
    </w:p>
    <w:p w:rsidR="00CD1FFE" w:rsidRPr="00CD1FFE" w:rsidRDefault="00CD1FFE" w:rsidP="00CD1FFE">
      <w:pPr>
        <w:widowControl w:val="0"/>
        <w:autoSpaceDE w:val="0"/>
        <w:autoSpaceDN w:val="0"/>
        <w:adjustRightInd w:val="0"/>
        <w:jc w:val="right"/>
        <w:rPr>
          <w:sz w:val="22"/>
          <w:szCs w:val="22"/>
        </w:rPr>
      </w:pPr>
      <w:r w:rsidRPr="00CD1FFE">
        <w:rPr>
          <w:sz w:val="22"/>
          <w:szCs w:val="22"/>
        </w:rPr>
        <w:t xml:space="preserve"> в отношении расположенных на территории МО «Дубровское </w:t>
      </w:r>
    </w:p>
    <w:p w:rsidR="00CD1FFE" w:rsidRPr="00CD1FFE" w:rsidRDefault="00CD1FFE" w:rsidP="00CD1FFE">
      <w:pPr>
        <w:widowControl w:val="0"/>
        <w:autoSpaceDE w:val="0"/>
        <w:autoSpaceDN w:val="0"/>
        <w:adjustRightInd w:val="0"/>
        <w:jc w:val="right"/>
        <w:rPr>
          <w:sz w:val="22"/>
          <w:szCs w:val="22"/>
        </w:rPr>
      </w:pPr>
      <w:r w:rsidRPr="00CD1FFE">
        <w:rPr>
          <w:sz w:val="22"/>
          <w:szCs w:val="22"/>
        </w:rPr>
        <w:t xml:space="preserve">городское поселение» земельного участка и (или) земель, </w:t>
      </w:r>
    </w:p>
    <w:p w:rsidR="00CD1FFE" w:rsidRPr="00CD1FFE" w:rsidRDefault="00CD1FFE" w:rsidP="00CD1FFE">
      <w:pPr>
        <w:widowControl w:val="0"/>
        <w:autoSpaceDE w:val="0"/>
        <w:autoSpaceDN w:val="0"/>
        <w:adjustRightInd w:val="0"/>
        <w:jc w:val="right"/>
        <w:rPr>
          <w:sz w:val="22"/>
          <w:szCs w:val="22"/>
        </w:rPr>
      </w:pPr>
      <w:r w:rsidRPr="00CD1FFE">
        <w:rPr>
          <w:sz w:val="22"/>
          <w:szCs w:val="22"/>
        </w:rPr>
        <w:t xml:space="preserve">государственная собственность на которые не разграничена, </w:t>
      </w:r>
    </w:p>
    <w:p w:rsidR="00CD1FFE" w:rsidRPr="00CD1FFE" w:rsidRDefault="00CD1FFE" w:rsidP="00CD1FFE">
      <w:pPr>
        <w:widowControl w:val="0"/>
        <w:autoSpaceDE w:val="0"/>
        <w:autoSpaceDN w:val="0"/>
        <w:adjustRightInd w:val="0"/>
        <w:jc w:val="right"/>
        <w:rPr>
          <w:sz w:val="22"/>
          <w:szCs w:val="22"/>
        </w:rPr>
      </w:pPr>
      <w:r w:rsidRPr="00CD1FFE">
        <w:rPr>
          <w:sz w:val="22"/>
          <w:szCs w:val="22"/>
        </w:rPr>
        <w:t xml:space="preserve">для их использования в целях, предусмотренных статьей </w:t>
      </w:r>
    </w:p>
    <w:p w:rsidR="007237DF" w:rsidRDefault="00CD1FFE" w:rsidP="00CD1FFE">
      <w:pPr>
        <w:widowControl w:val="0"/>
        <w:autoSpaceDE w:val="0"/>
        <w:autoSpaceDN w:val="0"/>
        <w:adjustRightInd w:val="0"/>
        <w:jc w:val="right"/>
        <w:rPr>
          <w:b/>
          <w:bCs/>
          <w:color w:val="26282F"/>
          <w:sz w:val="26"/>
          <w:szCs w:val="26"/>
        </w:rPr>
      </w:pPr>
      <w:r w:rsidRPr="00CD1FFE">
        <w:rPr>
          <w:sz w:val="22"/>
          <w:szCs w:val="22"/>
        </w:rPr>
        <w:t>39.37 Земельного кодекса Российской Федерации»</w:t>
      </w:r>
    </w:p>
    <w:p w:rsidR="00CD1FFE" w:rsidRDefault="00CD1FFE" w:rsidP="007237DF">
      <w:pPr>
        <w:widowControl w:val="0"/>
        <w:autoSpaceDE w:val="0"/>
        <w:autoSpaceDN w:val="0"/>
        <w:adjustRightInd w:val="0"/>
        <w:jc w:val="center"/>
        <w:rPr>
          <w:b/>
          <w:bCs/>
          <w:color w:val="26282F"/>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6"/>
        <w:gridCol w:w="2551"/>
        <w:gridCol w:w="718"/>
        <w:gridCol w:w="1949"/>
        <w:gridCol w:w="1272"/>
        <w:gridCol w:w="2443"/>
      </w:tblGrid>
      <w:tr w:rsidR="00CD1FFE" w:rsidRPr="002F0F5B" w:rsidTr="00F07AE1">
        <w:tc>
          <w:tcPr>
            <w:tcW w:w="706" w:type="dxa"/>
            <w:tcBorders>
              <w:top w:val="single" w:sz="4" w:space="0" w:color="auto"/>
              <w:left w:val="single" w:sz="4" w:space="0" w:color="auto"/>
              <w:bottom w:val="single" w:sz="4" w:space="0" w:color="auto"/>
              <w:right w:val="single" w:sz="4" w:space="0" w:color="auto"/>
            </w:tcBorders>
          </w:tcPr>
          <w:p w:rsidR="00CD1FFE" w:rsidRPr="002F0F5B" w:rsidRDefault="00CD1FFE" w:rsidP="00F07AE1">
            <w:pPr>
              <w:autoSpaceDE w:val="0"/>
              <w:autoSpaceDN w:val="0"/>
              <w:adjustRightInd w:val="0"/>
              <w:jc w:val="center"/>
              <w:outlineLvl w:val="0"/>
              <w:rPr>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CD1FFE" w:rsidRPr="00CD1FFE" w:rsidRDefault="00CD1FFE" w:rsidP="00F07AE1">
            <w:pPr>
              <w:autoSpaceDE w:val="0"/>
              <w:autoSpaceDN w:val="0"/>
              <w:adjustRightInd w:val="0"/>
              <w:jc w:val="center"/>
              <w:rPr>
                <w:b/>
                <w:sz w:val="20"/>
                <w:szCs w:val="20"/>
              </w:rPr>
            </w:pPr>
            <w:r w:rsidRPr="00CD1FFE">
              <w:rPr>
                <w:b/>
                <w:szCs w:val="20"/>
              </w:rPr>
              <w:t>Ходатайство об установлении публичного сервитута</w:t>
            </w:r>
          </w:p>
        </w:tc>
      </w:tr>
      <w:tr w:rsidR="00CD1FFE" w:rsidRPr="002F0F5B" w:rsidTr="00F07AE1">
        <w:tc>
          <w:tcPr>
            <w:tcW w:w="706" w:type="dxa"/>
            <w:tcBorders>
              <w:top w:val="single" w:sz="4" w:space="0" w:color="auto"/>
              <w:left w:val="single" w:sz="4" w:space="0" w:color="auto"/>
              <w:bottom w:val="single" w:sz="4" w:space="0" w:color="auto"/>
              <w:right w:val="single" w:sz="4" w:space="0" w:color="auto"/>
            </w:tcBorders>
          </w:tcPr>
          <w:p w:rsidR="00CD1FFE" w:rsidRPr="002F0F5B" w:rsidRDefault="00CD1FFE" w:rsidP="00F07AE1">
            <w:pPr>
              <w:autoSpaceDE w:val="0"/>
              <w:autoSpaceDN w:val="0"/>
              <w:adjustRightInd w:val="0"/>
              <w:jc w:val="center"/>
              <w:rPr>
                <w:sz w:val="20"/>
                <w:szCs w:val="20"/>
              </w:rPr>
            </w:pPr>
            <w:r w:rsidRPr="002F0F5B">
              <w:rPr>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CD1FFE" w:rsidRPr="002F0F5B" w:rsidRDefault="00CD1FFE" w:rsidP="00F07AE1">
            <w:pPr>
              <w:autoSpaceDE w:val="0"/>
              <w:autoSpaceDN w:val="0"/>
              <w:adjustRightInd w:val="0"/>
              <w:jc w:val="center"/>
              <w:rPr>
                <w:sz w:val="20"/>
                <w:szCs w:val="20"/>
              </w:rPr>
            </w:pPr>
            <w:r w:rsidRPr="002F0F5B">
              <w:rPr>
                <w:sz w:val="20"/>
                <w:szCs w:val="20"/>
              </w:rPr>
              <w:t>______________________________________________________________</w:t>
            </w:r>
          </w:p>
          <w:p w:rsidR="00CD1FFE" w:rsidRPr="002F0F5B" w:rsidRDefault="00CD1FFE" w:rsidP="00F07AE1">
            <w:pPr>
              <w:autoSpaceDE w:val="0"/>
              <w:autoSpaceDN w:val="0"/>
              <w:adjustRightInd w:val="0"/>
              <w:jc w:val="center"/>
              <w:rPr>
                <w:sz w:val="20"/>
                <w:szCs w:val="20"/>
              </w:rPr>
            </w:pPr>
            <w:r w:rsidRPr="002F0F5B">
              <w:rPr>
                <w:sz w:val="20"/>
                <w:szCs w:val="20"/>
              </w:rPr>
              <w:t>(наименование органа, принимающего решение об установлении публичного сервитута)</w:t>
            </w:r>
          </w:p>
        </w:tc>
      </w:tr>
      <w:tr w:rsidR="00CD1FFE" w:rsidRPr="002F0F5B" w:rsidTr="00F07AE1">
        <w:tc>
          <w:tcPr>
            <w:tcW w:w="706" w:type="dxa"/>
            <w:tcBorders>
              <w:top w:val="single" w:sz="4" w:space="0" w:color="auto"/>
              <w:left w:val="single" w:sz="4" w:space="0" w:color="auto"/>
              <w:bottom w:val="single" w:sz="4" w:space="0" w:color="auto"/>
              <w:right w:val="single" w:sz="4" w:space="0" w:color="auto"/>
            </w:tcBorders>
          </w:tcPr>
          <w:p w:rsidR="00CD1FFE" w:rsidRPr="002F0F5B" w:rsidRDefault="00CD1FFE" w:rsidP="00F07AE1">
            <w:pPr>
              <w:autoSpaceDE w:val="0"/>
              <w:autoSpaceDN w:val="0"/>
              <w:adjustRightInd w:val="0"/>
              <w:jc w:val="center"/>
              <w:outlineLvl w:val="0"/>
              <w:rPr>
                <w:sz w:val="20"/>
                <w:szCs w:val="20"/>
              </w:rPr>
            </w:pPr>
            <w:bookmarkStart w:id="2" w:name="Par5"/>
            <w:bookmarkEnd w:id="2"/>
            <w:r w:rsidRPr="002F0F5B">
              <w:rPr>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CD1FFE" w:rsidRDefault="00CD1FFE" w:rsidP="00F07AE1">
            <w:pPr>
              <w:autoSpaceDE w:val="0"/>
              <w:autoSpaceDN w:val="0"/>
              <w:adjustRightInd w:val="0"/>
              <w:jc w:val="center"/>
              <w:rPr>
                <w:sz w:val="20"/>
                <w:szCs w:val="20"/>
              </w:rPr>
            </w:pPr>
            <w:r w:rsidRPr="002F0F5B">
              <w:rPr>
                <w:sz w:val="20"/>
                <w:szCs w:val="20"/>
              </w:rPr>
              <w:t xml:space="preserve">Сведения о лице, представившем ходатайство об установлении публичного сервитута </w:t>
            </w:r>
          </w:p>
          <w:p w:rsidR="00CD1FFE" w:rsidRPr="002F0F5B" w:rsidRDefault="00CD1FFE" w:rsidP="00F07AE1">
            <w:pPr>
              <w:autoSpaceDE w:val="0"/>
              <w:autoSpaceDN w:val="0"/>
              <w:adjustRightInd w:val="0"/>
              <w:jc w:val="center"/>
              <w:rPr>
                <w:sz w:val="20"/>
                <w:szCs w:val="20"/>
              </w:rPr>
            </w:pPr>
            <w:r w:rsidRPr="002F0F5B">
              <w:rPr>
                <w:sz w:val="20"/>
                <w:szCs w:val="20"/>
              </w:rPr>
              <w:t>(далее - заявитель):</w:t>
            </w:r>
          </w:p>
        </w:tc>
      </w:tr>
      <w:tr w:rsidR="00CD1FFE" w:rsidRPr="002F0F5B" w:rsidTr="00F07AE1">
        <w:tc>
          <w:tcPr>
            <w:tcW w:w="706" w:type="dxa"/>
            <w:tcBorders>
              <w:top w:val="single" w:sz="4" w:space="0" w:color="auto"/>
              <w:left w:val="single" w:sz="4" w:space="0" w:color="auto"/>
              <w:bottom w:val="single" w:sz="4" w:space="0" w:color="auto"/>
              <w:right w:val="single" w:sz="4" w:space="0" w:color="auto"/>
            </w:tcBorders>
          </w:tcPr>
          <w:p w:rsidR="00CD1FFE" w:rsidRPr="002F0F5B" w:rsidRDefault="00CD1FFE" w:rsidP="00F07AE1">
            <w:pPr>
              <w:autoSpaceDE w:val="0"/>
              <w:autoSpaceDN w:val="0"/>
              <w:adjustRightInd w:val="0"/>
              <w:jc w:val="center"/>
              <w:rPr>
                <w:sz w:val="20"/>
                <w:szCs w:val="20"/>
              </w:rPr>
            </w:pPr>
            <w:r w:rsidRPr="002F0F5B">
              <w:rPr>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tcPr>
          <w:p w:rsidR="00CD1FFE" w:rsidRPr="002F0F5B" w:rsidRDefault="00CD1FFE" w:rsidP="00F07AE1">
            <w:pPr>
              <w:autoSpaceDE w:val="0"/>
              <w:autoSpaceDN w:val="0"/>
              <w:adjustRightInd w:val="0"/>
              <w:jc w:val="center"/>
              <w:rPr>
                <w:sz w:val="20"/>
                <w:szCs w:val="20"/>
              </w:rPr>
            </w:pPr>
            <w:r w:rsidRPr="002F0F5B">
              <w:rPr>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CD1FFE" w:rsidRPr="002F0F5B" w:rsidRDefault="00CD1FFE" w:rsidP="00F07AE1">
            <w:pPr>
              <w:autoSpaceDE w:val="0"/>
              <w:autoSpaceDN w:val="0"/>
              <w:adjustRightInd w:val="0"/>
              <w:rPr>
                <w:sz w:val="20"/>
                <w:szCs w:val="20"/>
              </w:rPr>
            </w:pPr>
          </w:p>
        </w:tc>
      </w:tr>
      <w:tr w:rsidR="00CD1FFE" w:rsidRPr="002F0F5B" w:rsidTr="00F07AE1">
        <w:tc>
          <w:tcPr>
            <w:tcW w:w="706" w:type="dxa"/>
            <w:tcBorders>
              <w:top w:val="single" w:sz="4" w:space="0" w:color="auto"/>
              <w:left w:val="single" w:sz="4" w:space="0" w:color="auto"/>
              <w:bottom w:val="single" w:sz="4" w:space="0" w:color="auto"/>
              <w:right w:val="single" w:sz="4" w:space="0" w:color="auto"/>
            </w:tcBorders>
          </w:tcPr>
          <w:p w:rsidR="00CD1FFE" w:rsidRPr="002F0F5B" w:rsidRDefault="00CD1FFE" w:rsidP="00F07AE1">
            <w:pPr>
              <w:autoSpaceDE w:val="0"/>
              <w:autoSpaceDN w:val="0"/>
              <w:adjustRightInd w:val="0"/>
              <w:jc w:val="center"/>
              <w:rPr>
                <w:sz w:val="20"/>
                <w:szCs w:val="20"/>
              </w:rPr>
            </w:pPr>
            <w:r w:rsidRPr="002F0F5B">
              <w:rPr>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CD1FFE" w:rsidRPr="002F0F5B" w:rsidRDefault="00CD1FFE" w:rsidP="00F07AE1">
            <w:pPr>
              <w:autoSpaceDE w:val="0"/>
              <w:autoSpaceDN w:val="0"/>
              <w:adjustRightInd w:val="0"/>
              <w:jc w:val="center"/>
              <w:rPr>
                <w:sz w:val="20"/>
                <w:szCs w:val="20"/>
              </w:rPr>
            </w:pPr>
            <w:r w:rsidRPr="002F0F5B">
              <w:rPr>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CD1FFE" w:rsidRPr="002F0F5B" w:rsidRDefault="00CD1FFE" w:rsidP="00F07AE1">
            <w:pPr>
              <w:autoSpaceDE w:val="0"/>
              <w:autoSpaceDN w:val="0"/>
              <w:adjustRightInd w:val="0"/>
              <w:rPr>
                <w:sz w:val="20"/>
                <w:szCs w:val="20"/>
              </w:rPr>
            </w:pPr>
          </w:p>
        </w:tc>
      </w:tr>
      <w:tr w:rsidR="00CD1FFE" w:rsidRPr="002F0F5B" w:rsidTr="00F07AE1">
        <w:tc>
          <w:tcPr>
            <w:tcW w:w="706" w:type="dxa"/>
            <w:tcBorders>
              <w:top w:val="single" w:sz="4" w:space="0" w:color="auto"/>
              <w:left w:val="single" w:sz="4" w:space="0" w:color="auto"/>
              <w:bottom w:val="single" w:sz="4" w:space="0" w:color="auto"/>
              <w:right w:val="single" w:sz="4" w:space="0" w:color="auto"/>
            </w:tcBorders>
          </w:tcPr>
          <w:p w:rsidR="00CD1FFE" w:rsidRPr="002F0F5B" w:rsidRDefault="00CD1FFE" w:rsidP="00F07AE1">
            <w:pPr>
              <w:autoSpaceDE w:val="0"/>
              <w:autoSpaceDN w:val="0"/>
              <w:adjustRightInd w:val="0"/>
              <w:jc w:val="center"/>
              <w:rPr>
                <w:sz w:val="20"/>
                <w:szCs w:val="20"/>
              </w:rPr>
            </w:pPr>
            <w:r w:rsidRPr="002F0F5B">
              <w:rPr>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CD1FFE" w:rsidRPr="002F0F5B" w:rsidRDefault="00CD1FFE" w:rsidP="00F07AE1">
            <w:pPr>
              <w:autoSpaceDE w:val="0"/>
              <w:autoSpaceDN w:val="0"/>
              <w:adjustRightInd w:val="0"/>
              <w:jc w:val="center"/>
              <w:rPr>
                <w:sz w:val="20"/>
                <w:szCs w:val="20"/>
              </w:rPr>
            </w:pPr>
            <w:r w:rsidRPr="002F0F5B">
              <w:rPr>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CD1FFE" w:rsidRPr="002F0F5B" w:rsidRDefault="00CD1FFE" w:rsidP="00F07AE1">
            <w:pPr>
              <w:autoSpaceDE w:val="0"/>
              <w:autoSpaceDN w:val="0"/>
              <w:adjustRightInd w:val="0"/>
              <w:rPr>
                <w:sz w:val="20"/>
                <w:szCs w:val="20"/>
              </w:rPr>
            </w:pPr>
          </w:p>
        </w:tc>
      </w:tr>
      <w:tr w:rsidR="00CD1FFE" w:rsidRPr="002F0F5B" w:rsidTr="00F07AE1">
        <w:tc>
          <w:tcPr>
            <w:tcW w:w="706" w:type="dxa"/>
            <w:tcBorders>
              <w:top w:val="single" w:sz="4" w:space="0" w:color="auto"/>
              <w:left w:val="single" w:sz="4" w:space="0" w:color="auto"/>
              <w:bottom w:val="single" w:sz="4" w:space="0" w:color="auto"/>
              <w:right w:val="single" w:sz="4" w:space="0" w:color="auto"/>
            </w:tcBorders>
          </w:tcPr>
          <w:p w:rsidR="00CD1FFE" w:rsidRPr="002F0F5B" w:rsidRDefault="00CD1FFE" w:rsidP="00F07AE1">
            <w:pPr>
              <w:autoSpaceDE w:val="0"/>
              <w:autoSpaceDN w:val="0"/>
              <w:adjustRightInd w:val="0"/>
              <w:jc w:val="center"/>
              <w:rPr>
                <w:sz w:val="20"/>
                <w:szCs w:val="20"/>
              </w:rPr>
            </w:pPr>
            <w:r w:rsidRPr="002F0F5B">
              <w:rPr>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CD1FFE" w:rsidRPr="002F0F5B" w:rsidRDefault="00CD1FFE" w:rsidP="00F07AE1">
            <w:pPr>
              <w:autoSpaceDE w:val="0"/>
              <w:autoSpaceDN w:val="0"/>
              <w:adjustRightInd w:val="0"/>
              <w:jc w:val="center"/>
              <w:rPr>
                <w:sz w:val="20"/>
                <w:szCs w:val="20"/>
              </w:rPr>
            </w:pPr>
            <w:r w:rsidRPr="002F0F5B">
              <w:rPr>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CD1FFE" w:rsidRPr="002F0F5B" w:rsidRDefault="00CD1FFE" w:rsidP="00F07AE1">
            <w:pPr>
              <w:autoSpaceDE w:val="0"/>
              <w:autoSpaceDN w:val="0"/>
              <w:adjustRightInd w:val="0"/>
              <w:rPr>
                <w:sz w:val="20"/>
                <w:szCs w:val="20"/>
              </w:rPr>
            </w:pPr>
          </w:p>
        </w:tc>
      </w:tr>
      <w:tr w:rsidR="00CD1FFE" w:rsidRPr="002F0F5B" w:rsidTr="00F07AE1">
        <w:tc>
          <w:tcPr>
            <w:tcW w:w="706" w:type="dxa"/>
            <w:tcBorders>
              <w:top w:val="single" w:sz="4" w:space="0" w:color="auto"/>
              <w:left w:val="single" w:sz="4" w:space="0" w:color="auto"/>
              <w:bottom w:val="single" w:sz="4" w:space="0" w:color="auto"/>
              <w:right w:val="single" w:sz="4" w:space="0" w:color="auto"/>
            </w:tcBorders>
          </w:tcPr>
          <w:p w:rsidR="00CD1FFE" w:rsidRPr="002F0F5B" w:rsidRDefault="00CD1FFE" w:rsidP="00F07AE1">
            <w:pPr>
              <w:autoSpaceDE w:val="0"/>
              <w:autoSpaceDN w:val="0"/>
              <w:adjustRightInd w:val="0"/>
              <w:jc w:val="center"/>
              <w:rPr>
                <w:sz w:val="20"/>
                <w:szCs w:val="20"/>
              </w:rPr>
            </w:pPr>
            <w:r w:rsidRPr="002F0F5B">
              <w:rPr>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CD1FFE" w:rsidRPr="002F0F5B" w:rsidRDefault="00CD1FFE" w:rsidP="00F07AE1">
            <w:pPr>
              <w:autoSpaceDE w:val="0"/>
              <w:autoSpaceDN w:val="0"/>
              <w:adjustRightInd w:val="0"/>
              <w:jc w:val="center"/>
              <w:rPr>
                <w:sz w:val="20"/>
                <w:szCs w:val="20"/>
              </w:rPr>
            </w:pPr>
            <w:r w:rsidRPr="002F0F5B">
              <w:rPr>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CD1FFE" w:rsidRPr="002F0F5B" w:rsidRDefault="00CD1FFE" w:rsidP="00F07AE1">
            <w:pPr>
              <w:autoSpaceDE w:val="0"/>
              <w:autoSpaceDN w:val="0"/>
              <w:adjustRightInd w:val="0"/>
              <w:rPr>
                <w:sz w:val="20"/>
                <w:szCs w:val="20"/>
              </w:rPr>
            </w:pPr>
          </w:p>
        </w:tc>
      </w:tr>
      <w:tr w:rsidR="00CD1FFE" w:rsidRPr="002F0F5B" w:rsidTr="00F07AE1">
        <w:tc>
          <w:tcPr>
            <w:tcW w:w="706" w:type="dxa"/>
            <w:tcBorders>
              <w:top w:val="single" w:sz="4" w:space="0" w:color="auto"/>
              <w:left w:val="single" w:sz="4" w:space="0" w:color="auto"/>
              <w:bottom w:val="single" w:sz="4" w:space="0" w:color="auto"/>
              <w:right w:val="single" w:sz="4" w:space="0" w:color="auto"/>
            </w:tcBorders>
          </w:tcPr>
          <w:p w:rsidR="00CD1FFE" w:rsidRPr="002F0F5B" w:rsidRDefault="00CD1FFE" w:rsidP="00F07AE1">
            <w:pPr>
              <w:autoSpaceDE w:val="0"/>
              <w:autoSpaceDN w:val="0"/>
              <w:adjustRightInd w:val="0"/>
              <w:jc w:val="center"/>
              <w:rPr>
                <w:sz w:val="20"/>
                <w:szCs w:val="20"/>
              </w:rPr>
            </w:pPr>
            <w:r w:rsidRPr="002F0F5B">
              <w:rPr>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CD1FFE" w:rsidRPr="002F0F5B" w:rsidRDefault="00CD1FFE" w:rsidP="00F07AE1">
            <w:pPr>
              <w:autoSpaceDE w:val="0"/>
              <w:autoSpaceDN w:val="0"/>
              <w:adjustRightInd w:val="0"/>
              <w:jc w:val="center"/>
              <w:rPr>
                <w:sz w:val="20"/>
                <w:szCs w:val="20"/>
              </w:rPr>
            </w:pPr>
            <w:r w:rsidRPr="002F0F5B">
              <w:rPr>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CD1FFE" w:rsidRPr="002F0F5B" w:rsidRDefault="00CD1FFE" w:rsidP="00F07AE1">
            <w:pPr>
              <w:autoSpaceDE w:val="0"/>
              <w:autoSpaceDN w:val="0"/>
              <w:adjustRightInd w:val="0"/>
              <w:rPr>
                <w:sz w:val="20"/>
                <w:szCs w:val="20"/>
              </w:rPr>
            </w:pPr>
          </w:p>
        </w:tc>
      </w:tr>
      <w:tr w:rsidR="00CD1FFE" w:rsidRPr="002F0F5B" w:rsidTr="00F07AE1">
        <w:tc>
          <w:tcPr>
            <w:tcW w:w="706" w:type="dxa"/>
            <w:tcBorders>
              <w:top w:val="single" w:sz="4" w:space="0" w:color="auto"/>
              <w:left w:val="single" w:sz="4" w:space="0" w:color="auto"/>
              <w:bottom w:val="single" w:sz="4" w:space="0" w:color="auto"/>
              <w:right w:val="single" w:sz="4" w:space="0" w:color="auto"/>
            </w:tcBorders>
          </w:tcPr>
          <w:p w:rsidR="00CD1FFE" w:rsidRPr="002F0F5B" w:rsidRDefault="00CD1FFE" w:rsidP="00F07AE1">
            <w:pPr>
              <w:autoSpaceDE w:val="0"/>
              <w:autoSpaceDN w:val="0"/>
              <w:adjustRightInd w:val="0"/>
              <w:jc w:val="center"/>
              <w:rPr>
                <w:sz w:val="20"/>
                <w:szCs w:val="20"/>
              </w:rPr>
            </w:pPr>
            <w:r w:rsidRPr="002F0F5B">
              <w:rPr>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CD1FFE" w:rsidRPr="002F0F5B" w:rsidRDefault="00CD1FFE" w:rsidP="00F07AE1">
            <w:pPr>
              <w:autoSpaceDE w:val="0"/>
              <w:autoSpaceDN w:val="0"/>
              <w:adjustRightInd w:val="0"/>
              <w:jc w:val="center"/>
              <w:rPr>
                <w:sz w:val="20"/>
                <w:szCs w:val="20"/>
              </w:rPr>
            </w:pPr>
            <w:r w:rsidRPr="002F0F5B">
              <w:rPr>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CD1FFE" w:rsidRPr="002F0F5B" w:rsidRDefault="00CD1FFE" w:rsidP="00F07AE1">
            <w:pPr>
              <w:autoSpaceDE w:val="0"/>
              <w:autoSpaceDN w:val="0"/>
              <w:adjustRightInd w:val="0"/>
              <w:rPr>
                <w:sz w:val="20"/>
                <w:szCs w:val="20"/>
              </w:rPr>
            </w:pPr>
          </w:p>
        </w:tc>
      </w:tr>
      <w:tr w:rsidR="00CD1FFE" w:rsidRPr="002F0F5B" w:rsidTr="00F07AE1">
        <w:tc>
          <w:tcPr>
            <w:tcW w:w="706" w:type="dxa"/>
            <w:tcBorders>
              <w:top w:val="single" w:sz="4" w:space="0" w:color="auto"/>
              <w:left w:val="single" w:sz="4" w:space="0" w:color="auto"/>
              <w:bottom w:val="single" w:sz="4" w:space="0" w:color="auto"/>
              <w:right w:val="single" w:sz="4" w:space="0" w:color="auto"/>
            </w:tcBorders>
          </w:tcPr>
          <w:p w:rsidR="00CD1FFE" w:rsidRPr="002F0F5B" w:rsidRDefault="00CD1FFE" w:rsidP="00F07AE1">
            <w:pPr>
              <w:autoSpaceDE w:val="0"/>
              <w:autoSpaceDN w:val="0"/>
              <w:adjustRightInd w:val="0"/>
              <w:jc w:val="center"/>
              <w:rPr>
                <w:sz w:val="20"/>
                <w:szCs w:val="20"/>
              </w:rPr>
            </w:pPr>
            <w:r w:rsidRPr="002F0F5B">
              <w:rPr>
                <w:sz w:val="20"/>
                <w:szCs w:val="20"/>
              </w:rPr>
              <w:t>2.8</w:t>
            </w:r>
          </w:p>
        </w:tc>
        <w:tc>
          <w:tcPr>
            <w:tcW w:w="3269" w:type="dxa"/>
            <w:gridSpan w:val="2"/>
            <w:tcBorders>
              <w:top w:val="single" w:sz="4" w:space="0" w:color="auto"/>
              <w:left w:val="single" w:sz="4" w:space="0" w:color="auto"/>
              <w:bottom w:val="single" w:sz="4" w:space="0" w:color="auto"/>
              <w:right w:val="single" w:sz="4" w:space="0" w:color="auto"/>
            </w:tcBorders>
          </w:tcPr>
          <w:p w:rsidR="00CD1FFE" w:rsidRPr="002F0F5B" w:rsidRDefault="00CD1FFE" w:rsidP="00F07AE1">
            <w:pPr>
              <w:autoSpaceDE w:val="0"/>
              <w:autoSpaceDN w:val="0"/>
              <w:adjustRightInd w:val="0"/>
              <w:jc w:val="center"/>
              <w:rPr>
                <w:sz w:val="20"/>
                <w:szCs w:val="20"/>
              </w:rPr>
            </w:pPr>
            <w:r w:rsidRPr="002F0F5B">
              <w:rPr>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CD1FFE" w:rsidRPr="002F0F5B" w:rsidRDefault="00CD1FFE" w:rsidP="00F07AE1">
            <w:pPr>
              <w:autoSpaceDE w:val="0"/>
              <w:autoSpaceDN w:val="0"/>
              <w:adjustRightInd w:val="0"/>
              <w:rPr>
                <w:sz w:val="20"/>
                <w:szCs w:val="20"/>
              </w:rPr>
            </w:pPr>
          </w:p>
        </w:tc>
      </w:tr>
      <w:tr w:rsidR="00CD1FFE" w:rsidRPr="002F0F5B" w:rsidTr="00F07AE1">
        <w:tc>
          <w:tcPr>
            <w:tcW w:w="706" w:type="dxa"/>
            <w:tcBorders>
              <w:top w:val="single" w:sz="4" w:space="0" w:color="auto"/>
              <w:left w:val="single" w:sz="4" w:space="0" w:color="auto"/>
              <w:bottom w:val="single" w:sz="4" w:space="0" w:color="auto"/>
              <w:right w:val="single" w:sz="4" w:space="0" w:color="auto"/>
            </w:tcBorders>
          </w:tcPr>
          <w:p w:rsidR="00CD1FFE" w:rsidRPr="002F0F5B" w:rsidRDefault="00CD1FFE" w:rsidP="00F07AE1">
            <w:pPr>
              <w:autoSpaceDE w:val="0"/>
              <w:autoSpaceDN w:val="0"/>
              <w:adjustRightInd w:val="0"/>
              <w:jc w:val="center"/>
              <w:outlineLvl w:val="0"/>
              <w:rPr>
                <w:sz w:val="20"/>
                <w:szCs w:val="20"/>
              </w:rPr>
            </w:pPr>
            <w:r w:rsidRPr="002F0F5B">
              <w:rPr>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CD1FFE" w:rsidRPr="002F0F5B" w:rsidRDefault="00CD1FFE" w:rsidP="00F07AE1">
            <w:pPr>
              <w:autoSpaceDE w:val="0"/>
              <w:autoSpaceDN w:val="0"/>
              <w:adjustRightInd w:val="0"/>
              <w:jc w:val="center"/>
              <w:rPr>
                <w:sz w:val="20"/>
                <w:szCs w:val="20"/>
              </w:rPr>
            </w:pPr>
            <w:r w:rsidRPr="002F0F5B">
              <w:rPr>
                <w:sz w:val="20"/>
                <w:szCs w:val="20"/>
              </w:rPr>
              <w:t>Сведения о представителе заявителя:</w:t>
            </w:r>
          </w:p>
        </w:tc>
      </w:tr>
      <w:tr w:rsidR="00CD1FFE" w:rsidRPr="002F0F5B" w:rsidTr="00F07AE1">
        <w:tc>
          <w:tcPr>
            <w:tcW w:w="706" w:type="dxa"/>
            <w:vMerge w:val="restart"/>
            <w:tcBorders>
              <w:top w:val="single" w:sz="4" w:space="0" w:color="auto"/>
              <w:left w:val="single" w:sz="4" w:space="0" w:color="auto"/>
              <w:bottom w:val="single" w:sz="4" w:space="0" w:color="auto"/>
              <w:right w:val="single" w:sz="4" w:space="0" w:color="auto"/>
            </w:tcBorders>
          </w:tcPr>
          <w:p w:rsidR="00CD1FFE" w:rsidRPr="002F0F5B" w:rsidRDefault="00CD1FFE" w:rsidP="00F07AE1">
            <w:pPr>
              <w:autoSpaceDE w:val="0"/>
              <w:autoSpaceDN w:val="0"/>
              <w:adjustRightInd w:val="0"/>
              <w:jc w:val="center"/>
              <w:rPr>
                <w:sz w:val="20"/>
                <w:szCs w:val="20"/>
              </w:rPr>
            </w:pPr>
            <w:r w:rsidRPr="002F0F5B">
              <w:rPr>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CD1FFE" w:rsidRPr="002F0F5B" w:rsidRDefault="00CD1FFE" w:rsidP="00F07AE1">
            <w:pPr>
              <w:autoSpaceDE w:val="0"/>
              <w:autoSpaceDN w:val="0"/>
              <w:adjustRightInd w:val="0"/>
              <w:jc w:val="center"/>
              <w:rPr>
                <w:sz w:val="20"/>
                <w:szCs w:val="20"/>
              </w:rPr>
            </w:pPr>
            <w:r w:rsidRPr="002F0F5B">
              <w:rPr>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CD1FFE" w:rsidRPr="002F0F5B" w:rsidRDefault="00CD1FFE" w:rsidP="00F07AE1">
            <w:pPr>
              <w:autoSpaceDE w:val="0"/>
              <w:autoSpaceDN w:val="0"/>
              <w:adjustRightInd w:val="0"/>
              <w:rPr>
                <w:sz w:val="20"/>
                <w:szCs w:val="20"/>
              </w:rPr>
            </w:pPr>
          </w:p>
        </w:tc>
      </w:tr>
      <w:tr w:rsidR="00CD1FFE" w:rsidRPr="002F0F5B" w:rsidTr="00F07AE1">
        <w:tc>
          <w:tcPr>
            <w:tcW w:w="706" w:type="dxa"/>
            <w:vMerge/>
            <w:tcBorders>
              <w:top w:val="single" w:sz="4" w:space="0" w:color="auto"/>
              <w:left w:val="single" w:sz="4" w:space="0" w:color="auto"/>
              <w:bottom w:val="single" w:sz="4" w:space="0" w:color="auto"/>
              <w:right w:val="single" w:sz="4" w:space="0" w:color="auto"/>
            </w:tcBorders>
          </w:tcPr>
          <w:p w:rsidR="00CD1FFE" w:rsidRPr="002F0F5B" w:rsidRDefault="00CD1FFE" w:rsidP="00F07AE1">
            <w:pPr>
              <w:autoSpaceDE w:val="0"/>
              <w:autoSpaceDN w:val="0"/>
              <w:adjustRightInd w:val="0"/>
              <w:rPr>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CD1FFE" w:rsidRPr="002F0F5B" w:rsidRDefault="00CD1FFE" w:rsidP="00F07AE1">
            <w:pPr>
              <w:autoSpaceDE w:val="0"/>
              <w:autoSpaceDN w:val="0"/>
              <w:adjustRightInd w:val="0"/>
              <w:jc w:val="center"/>
              <w:rPr>
                <w:sz w:val="20"/>
                <w:szCs w:val="20"/>
              </w:rPr>
            </w:pPr>
            <w:r w:rsidRPr="002F0F5B">
              <w:rPr>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CD1FFE" w:rsidRPr="002F0F5B" w:rsidRDefault="00CD1FFE" w:rsidP="00F07AE1">
            <w:pPr>
              <w:autoSpaceDE w:val="0"/>
              <w:autoSpaceDN w:val="0"/>
              <w:adjustRightInd w:val="0"/>
              <w:rPr>
                <w:sz w:val="20"/>
                <w:szCs w:val="20"/>
              </w:rPr>
            </w:pPr>
          </w:p>
        </w:tc>
      </w:tr>
      <w:tr w:rsidR="00CD1FFE" w:rsidRPr="002F0F5B" w:rsidTr="00F07AE1">
        <w:tc>
          <w:tcPr>
            <w:tcW w:w="706" w:type="dxa"/>
            <w:vMerge/>
            <w:tcBorders>
              <w:top w:val="single" w:sz="4" w:space="0" w:color="auto"/>
              <w:left w:val="single" w:sz="4" w:space="0" w:color="auto"/>
              <w:bottom w:val="single" w:sz="4" w:space="0" w:color="auto"/>
              <w:right w:val="single" w:sz="4" w:space="0" w:color="auto"/>
            </w:tcBorders>
          </w:tcPr>
          <w:p w:rsidR="00CD1FFE" w:rsidRPr="002F0F5B" w:rsidRDefault="00CD1FFE" w:rsidP="00F07AE1">
            <w:pPr>
              <w:autoSpaceDE w:val="0"/>
              <w:autoSpaceDN w:val="0"/>
              <w:adjustRightInd w:val="0"/>
              <w:rPr>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CD1FFE" w:rsidRPr="002F0F5B" w:rsidRDefault="00CD1FFE" w:rsidP="00F07AE1">
            <w:pPr>
              <w:autoSpaceDE w:val="0"/>
              <w:autoSpaceDN w:val="0"/>
              <w:adjustRightInd w:val="0"/>
              <w:jc w:val="center"/>
              <w:rPr>
                <w:sz w:val="20"/>
                <w:szCs w:val="20"/>
              </w:rPr>
            </w:pPr>
            <w:r w:rsidRPr="002F0F5B">
              <w:rPr>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CD1FFE" w:rsidRPr="002F0F5B" w:rsidRDefault="00CD1FFE" w:rsidP="00F07AE1">
            <w:pPr>
              <w:autoSpaceDE w:val="0"/>
              <w:autoSpaceDN w:val="0"/>
              <w:adjustRightInd w:val="0"/>
              <w:rPr>
                <w:sz w:val="20"/>
                <w:szCs w:val="20"/>
              </w:rPr>
            </w:pPr>
          </w:p>
        </w:tc>
      </w:tr>
      <w:tr w:rsidR="00CD1FFE" w:rsidRPr="002F0F5B" w:rsidTr="00F07AE1">
        <w:tc>
          <w:tcPr>
            <w:tcW w:w="706" w:type="dxa"/>
            <w:tcBorders>
              <w:top w:val="single" w:sz="4" w:space="0" w:color="auto"/>
              <w:left w:val="single" w:sz="4" w:space="0" w:color="auto"/>
              <w:bottom w:val="single" w:sz="4" w:space="0" w:color="auto"/>
              <w:right w:val="single" w:sz="4" w:space="0" w:color="auto"/>
            </w:tcBorders>
          </w:tcPr>
          <w:p w:rsidR="00CD1FFE" w:rsidRPr="002F0F5B" w:rsidRDefault="00CD1FFE" w:rsidP="00F07AE1">
            <w:pPr>
              <w:autoSpaceDE w:val="0"/>
              <w:autoSpaceDN w:val="0"/>
              <w:adjustRightInd w:val="0"/>
              <w:jc w:val="center"/>
              <w:rPr>
                <w:sz w:val="20"/>
                <w:szCs w:val="20"/>
              </w:rPr>
            </w:pPr>
            <w:r w:rsidRPr="002F0F5B">
              <w:rPr>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rsidR="00CD1FFE" w:rsidRPr="002F0F5B" w:rsidRDefault="00CD1FFE" w:rsidP="00F07AE1">
            <w:pPr>
              <w:autoSpaceDE w:val="0"/>
              <w:autoSpaceDN w:val="0"/>
              <w:adjustRightInd w:val="0"/>
              <w:jc w:val="center"/>
              <w:rPr>
                <w:sz w:val="20"/>
                <w:szCs w:val="20"/>
              </w:rPr>
            </w:pPr>
            <w:r w:rsidRPr="002F0F5B">
              <w:rPr>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CD1FFE" w:rsidRPr="002F0F5B" w:rsidRDefault="00CD1FFE" w:rsidP="00F07AE1">
            <w:pPr>
              <w:autoSpaceDE w:val="0"/>
              <w:autoSpaceDN w:val="0"/>
              <w:adjustRightInd w:val="0"/>
              <w:rPr>
                <w:sz w:val="20"/>
                <w:szCs w:val="20"/>
              </w:rPr>
            </w:pPr>
          </w:p>
        </w:tc>
      </w:tr>
      <w:tr w:rsidR="00CD1FFE" w:rsidRPr="002F0F5B" w:rsidTr="00F07AE1">
        <w:tc>
          <w:tcPr>
            <w:tcW w:w="706" w:type="dxa"/>
            <w:tcBorders>
              <w:top w:val="single" w:sz="4" w:space="0" w:color="auto"/>
              <w:left w:val="single" w:sz="4" w:space="0" w:color="auto"/>
              <w:bottom w:val="single" w:sz="4" w:space="0" w:color="auto"/>
              <w:right w:val="single" w:sz="4" w:space="0" w:color="auto"/>
            </w:tcBorders>
          </w:tcPr>
          <w:p w:rsidR="00CD1FFE" w:rsidRPr="002F0F5B" w:rsidRDefault="00CD1FFE" w:rsidP="00F07AE1">
            <w:pPr>
              <w:autoSpaceDE w:val="0"/>
              <w:autoSpaceDN w:val="0"/>
              <w:adjustRightInd w:val="0"/>
              <w:jc w:val="center"/>
              <w:rPr>
                <w:sz w:val="20"/>
                <w:szCs w:val="20"/>
              </w:rPr>
            </w:pPr>
            <w:r w:rsidRPr="002F0F5B">
              <w:rPr>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rsidR="00CD1FFE" w:rsidRPr="002F0F5B" w:rsidRDefault="00CD1FFE" w:rsidP="00F07AE1">
            <w:pPr>
              <w:autoSpaceDE w:val="0"/>
              <w:autoSpaceDN w:val="0"/>
              <w:adjustRightInd w:val="0"/>
              <w:jc w:val="center"/>
              <w:rPr>
                <w:sz w:val="20"/>
                <w:szCs w:val="20"/>
              </w:rPr>
            </w:pPr>
            <w:r w:rsidRPr="002F0F5B">
              <w:rPr>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CD1FFE" w:rsidRPr="002F0F5B" w:rsidRDefault="00CD1FFE" w:rsidP="00F07AE1">
            <w:pPr>
              <w:autoSpaceDE w:val="0"/>
              <w:autoSpaceDN w:val="0"/>
              <w:adjustRightInd w:val="0"/>
              <w:rPr>
                <w:sz w:val="20"/>
                <w:szCs w:val="20"/>
              </w:rPr>
            </w:pPr>
          </w:p>
        </w:tc>
      </w:tr>
      <w:tr w:rsidR="00CD1FFE" w:rsidRPr="002F0F5B" w:rsidTr="00F07AE1">
        <w:tc>
          <w:tcPr>
            <w:tcW w:w="706" w:type="dxa"/>
            <w:tcBorders>
              <w:top w:val="single" w:sz="4" w:space="0" w:color="auto"/>
              <w:left w:val="single" w:sz="4" w:space="0" w:color="auto"/>
              <w:bottom w:val="single" w:sz="4" w:space="0" w:color="auto"/>
              <w:right w:val="single" w:sz="4" w:space="0" w:color="auto"/>
            </w:tcBorders>
          </w:tcPr>
          <w:p w:rsidR="00CD1FFE" w:rsidRPr="002F0F5B" w:rsidRDefault="00CD1FFE" w:rsidP="00F07AE1">
            <w:pPr>
              <w:autoSpaceDE w:val="0"/>
              <w:autoSpaceDN w:val="0"/>
              <w:adjustRightInd w:val="0"/>
              <w:jc w:val="center"/>
              <w:rPr>
                <w:sz w:val="20"/>
                <w:szCs w:val="20"/>
              </w:rPr>
            </w:pPr>
            <w:r w:rsidRPr="002F0F5B">
              <w:rPr>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rsidR="00CD1FFE" w:rsidRPr="002F0F5B" w:rsidRDefault="00CD1FFE" w:rsidP="00F07AE1">
            <w:pPr>
              <w:autoSpaceDE w:val="0"/>
              <w:autoSpaceDN w:val="0"/>
              <w:adjustRightInd w:val="0"/>
              <w:jc w:val="center"/>
              <w:rPr>
                <w:sz w:val="20"/>
                <w:szCs w:val="20"/>
              </w:rPr>
            </w:pPr>
            <w:r w:rsidRPr="002F0F5B">
              <w:rPr>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CD1FFE" w:rsidRPr="002F0F5B" w:rsidRDefault="00CD1FFE" w:rsidP="00F07AE1">
            <w:pPr>
              <w:autoSpaceDE w:val="0"/>
              <w:autoSpaceDN w:val="0"/>
              <w:adjustRightInd w:val="0"/>
              <w:rPr>
                <w:sz w:val="20"/>
                <w:szCs w:val="20"/>
              </w:rPr>
            </w:pPr>
          </w:p>
        </w:tc>
      </w:tr>
      <w:tr w:rsidR="00CD1FFE" w:rsidRPr="002F0F5B" w:rsidTr="00F07AE1">
        <w:tc>
          <w:tcPr>
            <w:tcW w:w="706" w:type="dxa"/>
            <w:tcBorders>
              <w:top w:val="single" w:sz="4" w:space="0" w:color="auto"/>
              <w:left w:val="single" w:sz="4" w:space="0" w:color="auto"/>
              <w:bottom w:val="single" w:sz="4" w:space="0" w:color="auto"/>
              <w:right w:val="single" w:sz="4" w:space="0" w:color="auto"/>
            </w:tcBorders>
          </w:tcPr>
          <w:p w:rsidR="00CD1FFE" w:rsidRPr="002F0F5B" w:rsidRDefault="00CD1FFE" w:rsidP="00F07AE1">
            <w:pPr>
              <w:autoSpaceDE w:val="0"/>
              <w:autoSpaceDN w:val="0"/>
              <w:adjustRightInd w:val="0"/>
              <w:jc w:val="center"/>
              <w:rPr>
                <w:sz w:val="20"/>
                <w:szCs w:val="20"/>
              </w:rPr>
            </w:pPr>
            <w:r w:rsidRPr="002F0F5B">
              <w:rPr>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CD1FFE" w:rsidRPr="002F0F5B" w:rsidRDefault="00CD1FFE" w:rsidP="00F07AE1">
            <w:pPr>
              <w:autoSpaceDE w:val="0"/>
              <w:autoSpaceDN w:val="0"/>
              <w:adjustRightInd w:val="0"/>
              <w:jc w:val="both"/>
              <w:rPr>
                <w:sz w:val="20"/>
                <w:szCs w:val="20"/>
              </w:rPr>
            </w:pPr>
            <w:r w:rsidRPr="002F0F5B">
              <w:rPr>
                <w:sz w:val="20"/>
                <w:szCs w:val="20"/>
              </w:rPr>
              <w:t xml:space="preserve">Прошу установить публичный сервитут в отношении земель и (или) земельного(ых) участка(ов) в целях (указываются цели, предусмотренные </w:t>
            </w:r>
            <w:hyperlink r:id="rId12" w:history="1">
              <w:r w:rsidRPr="002F0F5B">
                <w:rPr>
                  <w:color w:val="0000FF"/>
                  <w:sz w:val="20"/>
                  <w:szCs w:val="20"/>
                </w:rPr>
                <w:t>статьей 39.37</w:t>
              </w:r>
            </w:hyperlink>
            <w:r w:rsidRPr="002F0F5B">
              <w:rPr>
                <w:sz w:val="20"/>
                <w:szCs w:val="20"/>
              </w:rPr>
              <w:t xml:space="preserve"> Земельного кодекса Российской Федерации или </w:t>
            </w:r>
            <w:hyperlink r:id="rId13" w:history="1">
              <w:r w:rsidRPr="002F0F5B">
                <w:rPr>
                  <w:color w:val="0000FF"/>
                  <w:sz w:val="20"/>
                  <w:szCs w:val="20"/>
                </w:rPr>
                <w:t>статьей 3.6</w:t>
              </w:r>
            </w:hyperlink>
            <w:r w:rsidRPr="002F0F5B">
              <w:rPr>
                <w:sz w:val="20"/>
                <w:szCs w:val="20"/>
              </w:rPr>
              <w:t xml:space="preserve"> Федерального закона от 25 октября 2001 г. N 137-ФЗ "О введении в действие Земельного кодекса Российской Федерации"):</w:t>
            </w:r>
          </w:p>
          <w:p w:rsidR="00CD1FFE" w:rsidRPr="002F0F5B" w:rsidRDefault="00CD1FFE" w:rsidP="00F07AE1">
            <w:pPr>
              <w:autoSpaceDE w:val="0"/>
              <w:autoSpaceDN w:val="0"/>
              <w:adjustRightInd w:val="0"/>
              <w:jc w:val="both"/>
              <w:rPr>
                <w:sz w:val="20"/>
                <w:szCs w:val="20"/>
              </w:rPr>
            </w:pPr>
            <w:r w:rsidRPr="002F0F5B">
              <w:rPr>
                <w:sz w:val="20"/>
                <w:szCs w:val="20"/>
              </w:rPr>
              <w:t>____________________________________________________________________</w:t>
            </w:r>
          </w:p>
        </w:tc>
      </w:tr>
      <w:tr w:rsidR="00CD1FFE" w:rsidRPr="002F0F5B" w:rsidTr="00F07AE1">
        <w:tc>
          <w:tcPr>
            <w:tcW w:w="706" w:type="dxa"/>
            <w:tcBorders>
              <w:top w:val="single" w:sz="4" w:space="0" w:color="auto"/>
              <w:left w:val="single" w:sz="4" w:space="0" w:color="auto"/>
              <w:bottom w:val="single" w:sz="4" w:space="0" w:color="auto"/>
              <w:right w:val="single" w:sz="4" w:space="0" w:color="auto"/>
            </w:tcBorders>
          </w:tcPr>
          <w:p w:rsidR="00CD1FFE" w:rsidRPr="002F0F5B" w:rsidRDefault="00CD1FFE" w:rsidP="00F07AE1">
            <w:pPr>
              <w:autoSpaceDE w:val="0"/>
              <w:autoSpaceDN w:val="0"/>
              <w:adjustRightInd w:val="0"/>
              <w:jc w:val="center"/>
              <w:rPr>
                <w:sz w:val="20"/>
                <w:szCs w:val="20"/>
              </w:rPr>
            </w:pPr>
            <w:r w:rsidRPr="002F0F5B">
              <w:rPr>
                <w:sz w:val="20"/>
                <w:szCs w:val="20"/>
              </w:rPr>
              <w:lastRenderedPageBreak/>
              <w:t>5</w:t>
            </w:r>
          </w:p>
        </w:tc>
        <w:tc>
          <w:tcPr>
            <w:tcW w:w="8933" w:type="dxa"/>
            <w:gridSpan w:val="5"/>
            <w:tcBorders>
              <w:top w:val="single" w:sz="4" w:space="0" w:color="auto"/>
              <w:left w:val="single" w:sz="4" w:space="0" w:color="auto"/>
              <w:bottom w:val="single" w:sz="4" w:space="0" w:color="auto"/>
              <w:right w:val="single" w:sz="4" w:space="0" w:color="auto"/>
            </w:tcBorders>
          </w:tcPr>
          <w:p w:rsidR="00CD1FFE" w:rsidRPr="002F0F5B" w:rsidRDefault="00CD1FFE" w:rsidP="00F07AE1">
            <w:pPr>
              <w:autoSpaceDE w:val="0"/>
              <w:autoSpaceDN w:val="0"/>
              <w:adjustRightInd w:val="0"/>
              <w:jc w:val="both"/>
              <w:rPr>
                <w:sz w:val="20"/>
                <w:szCs w:val="20"/>
              </w:rPr>
            </w:pPr>
            <w:r w:rsidRPr="002F0F5B">
              <w:rPr>
                <w:sz w:val="20"/>
                <w:szCs w:val="20"/>
              </w:rPr>
              <w:t>Испрашиваемый срок публичного сервитута _______________________</w:t>
            </w:r>
          </w:p>
        </w:tc>
      </w:tr>
      <w:tr w:rsidR="00CD1FFE" w:rsidRPr="002F0F5B" w:rsidTr="00F07AE1">
        <w:tc>
          <w:tcPr>
            <w:tcW w:w="706" w:type="dxa"/>
            <w:tcBorders>
              <w:top w:val="single" w:sz="4" w:space="0" w:color="auto"/>
              <w:left w:val="single" w:sz="4" w:space="0" w:color="auto"/>
              <w:bottom w:val="single" w:sz="4" w:space="0" w:color="auto"/>
              <w:right w:val="single" w:sz="4" w:space="0" w:color="auto"/>
            </w:tcBorders>
          </w:tcPr>
          <w:p w:rsidR="00CD1FFE" w:rsidRPr="002F0F5B" w:rsidRDefault="00CD1FFE" w:rsidP="00F07AE1">
            <w:pPr>
              <w:autoSpaceDE w:val="0"/>
              <w:autoSpaceDN w:val="0"/>
              <w:adjustRightInd w:val="0"/>
              <w:jc w:val="center"/>
              <w:rPr>
                <w:sz w:val="20"/>
                <w:szCs w:val="20"/>
              </w:rPr>
            </w:pPr>
            <w:r w:rsidRPr="002F0F5B">
              <w:rPr>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CD1FFE" w:rsidRPr="002F0F5B" w:rsidRDefault="00CD1FFE" w:rsidP="00F07AE1">
            <w:pPr>
              <w:autoSpaceDE w:val="0"/>
              <w:autoSpaceDN w:val="0"/>
              <w:adjustRightInd w:val="0"/>
              <w:jc w:val="both"/>
              <w:rPr>
                <w:sz w:val="20"/>
                <w:szCs w:val="20"/>
              </w:rPr>
            </w:pPr>
            <w:r w:rsidRPr="002F0F5B">
              <w:rPr>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4" w:history="1">
              <w:r w:rsidRPr="002F0F5B">
                <w:rPr>
                  <w:color w:val="0000FF"/>
                  <w:sz w:val="20"/>
                  <w:szCs w:val="20"/>
                </w:rPr>
                <w:t>подпунктом 4 пункта 1 статьи 39.41</w:t>
              </w:r>
            </w:hyperlink>
            <w:r w:rsidRPr="002F0F5B">
              <w:rPr>
                <w:sz w:val="20"/>
                <w:szCs w:val="20"/>
              </w:rPr>
              <w:t xml:space="preserve"> Земельного кодекса Российской Федерации невозможно или существенно затруднено (при возникновении таких обстоятельств)</w:t>
            </w:r>
          </w:p>
          <w:p w:rsidR="00CD1FFE" w:rsidRPr="002F0F5B" w:rsidRDefault="00CD1FFE" w:rsidP="00F07AE1">
            <w:pPr>
              <w:autoSpaceDE w:val="0"/>
              <w:autoSpaceDN w:val="0"/>
              <w:adjustRightInd w:val="0"/>
              <w:jc w:val="both"/>
              <w:rPr>
                <w:sz w:val="20"/>
                <w:szCs w:val="20"/>
              </w:rPr>
            </w:pPr>
            <w:r w:rsidRPr="002F0F5B">
              <w:rPr>
                <w:sz w:val="20"/>
                <w:szCs w:val="20"/>
              </w:rPr>
              <w:t>________________________________</w:t>
            </w:r>
          </w:p>
        </w:tc>
      </w:tr>
      <w:tr w:rsidR="00CD1FFE" w:rsidRPr="002F0F5B" w:rsidTr="00F07AE1">
        <w:tc>
          <w:tcPr>
            <w:tcW w:w="706" w:type="dxa"/>
            <w:tcBorders>
              <w:top w:val="single" w:sz="4" w:space="0" w:color="auto"/>
              <w:left w:val="single" w:sz="4" w:space="0" w:color="auto"/>
              <w:bottom w:val="single" w:sz="4" w:space="0" w:color="auto"/>
              <w:right w:val="single" w:sz="4" w:space="0" w:color="auto"/>
            </w:tcBorders>
          </w:tcPr>
          <w:p w:rsidR="00CD1FFE" w:rsidRPr="002F0F5B" w:rsidRDefault="00CD1FFE" w:rsidP="00F07AE1">
            <w:pPr>
              <w:autoSpaceDE w:val="0"/>
              <w:autoSpaceDN w:val="0"/>
              <w:adjustRightInd w:val="0"/>
              <w:jc w:val="center"/>
              <w:rPr>
                <w:sz w:val="20"/>
                <w:szCs w:val="20"/>
              </w:rPr>
            </w:pPr>
            <w:r w:rsidRPr="002F0F5B">
              <w:rPr>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CD1FFE" w:rsidRPr="002F0F5B" w:rsidRDefault="00CD1FFE" w:rsidP="00F07AE1">
            <w:pPr>
              <w:autoSpaceDE w:val="0"/>
              <w:autoSpaceDN w:val="0"/>
              <w:adjustRightInd w:val="0"/>
              <w:jc w:val="both"/>
              <w:rPr>
                <w:sz w:val="20"/>
                <w:szCs w:val="20"/>
              </w:rPr>
            </w:pPr>
            <w:r w:rsidRPr="002F0F5B">
              <w:rPr>
                <w:sz w:val="20"/>
                <w:szCs w:val="20"/>
              </w:rPr>
              <w:t>Обоснование необходимости установления публичного сервитута ___________</w:t>
            </w:r>
          </w:p>
        </w:tc>
      </w:tr>
      <w:tr w:rsidR="00CD1FFE" w:rsidRPr="002F0F5B" w:rsidTr="00F07AE1">
        <w:tc>
          <w:tcPr>
            <w:tcW w:w="706" w:type="dxa"/>
            <w:tcBorders>
              <w:top w:val="single" w:sz="4" w:space="0" w:color="auto"/>
              <w:left w:val="single" w:sz="4" w:space="0" w:color="auto"/>
              <w:bottom w:val="single" w:sz="4" w:space="0" w:color="auto"/>
              <w:right w:val="single" w:sz="4" w:space="0" w:color="auto"/>
            </w:tcBorders>
          </w:tcPr>
          <w:p w:rsidR="00CD1FFE" w:rsidRPr="002F0F5B" w:rsidRDefault="00CD1FFE" w:rsidP="00F07AE1">
            <w:pPr>
              <w:autoSpaceDE w:val="0"/>
              <w:autoSpaceDN w:val="0"/>
              <w:adjustRightInd w:val="0"/>
              <w:jc w:val="center"/>
              <w:rPr>
                <w:sz w:val="20"/>
                <w:szCs w:val="20"/>
              </w:rPr>
            </w:pPr>
            <w:r w:rsidRPr="002F0F5B">
              <w:rPr>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CD1FFE" w:rsidRPr="002F0F5B" w:rsidRDefault="00CD1FFE" w:rsidP="00F07AE1">
            <w:pPr>
              <w:autoSpaceDE w:val="0"/>
              <w:autoSpaceDN w:val="0"/>
              <w:adjustRightInd w:val="0"/>
              <w:jc w:val="both"/>
              <w:rPr>
                <w:sz w:val="20"/>
                <w:szCs w:val="20"/>
              </w:rPr>
            </w:pPr>
            <w:r w:rsidRPr="002F0F5B">
              <w:rPr>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2F0F5B">
                <w:rPr>
                  <w:color w:val="0000FF"/>
                  <w:sz w:val="20"/>
                  <w:szCs w:val="20"/>
                </w:rPr>
                <w:t>пунктом 2</w:t>
              </w:r>
            </w:hyperlink>
            <w:r w:rsidRPr="002F0F5B">
              <w:rPr>
                <w:sz w:val="20"/>
                <w:szCs w:val="20"/>
              </w:rPr>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CD1FFE" w:rsidRPr="002F0F5B" w:rsidRDefault="00CD1FFE" w:rsidP="00F07AE1">
            <w:pPr>
              <w:autoSpaceDE w:val="0"/>
              <w:autoSpaceDN w:val="0"/>
              <w:adjustRightInd w:val="0"/>
              <w:jc w:val="both"/>
              <w:rPr>
                <w:sz w:val="20"/>
                <w:szCs w:val="20"/>
              </w:rPr>
            </w:pPr>
            <w:r w:rsidRPr="002F0F5B">
              <w:rPr>
                <w:sz w:val="20"/>
                <w:szCs w:val="20"/>
              </w:rPr>
              <w:t>________________________________________________________</w:t>
            </w:r>
          </w:p>
        </w:tc>
      </w:tr>
      <w:tr w:rsidR="00CD1FFE" w:rsidRPr="002F0F5B" w:rsidTr="00F07AE1">
        <w:tc>
          <w:tcPr>
            <w:tcW w:w="706" w:type="dxa"/>
            <w:vMerge w:val="restart"/>
            <w:tcBorders>
              <w:top w:val="single" w:sz="4" w:space="0" w:color="auto"/>
              <w:left w:val="single" w:sz="4" w:space="0" w:color="auto"/>
              <w:bottom w:val="single" w:sz="4" w:space="0" w:color="auto"/>
              <w:right w:val="single" w:sz="4" w:space="0" w:color="auto"/>
            </w:tcBorders>
          </w:tcPr>
          <w:p w:rsidR="00CD1FFE" w:rsidRPr="002F0F5B" w:rsidRDefault="00CD1FFE" w:rsidP="00F07AE1">
            <w:pPr>
              <w:autoSpaceDE w:val="0"/>
              <w:autoSpaceDN w:val="0"/>
              <w:adjustRightInd w:val="0"/>
              <w:jc w:val="center"/>
              <w:rPr>
                <w:sz w:val="20"/>
                <w:szCs w:val="20"/>
              </w:rPr>
            </w:pPr>
            <w:r w:rsidRPr="002F0F5B">
              <w:rPr>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CD1FFE" w:rsidRPr="002F0F5B" w:rsidRDefault="00CD1FFE" w:rsidP="00F07AE1">
            <w:pPr>
              <w:autoSpaceDE w:val="0"/>
              <w:autoSpaceDN w:val="0"/>
              <w:adjustRightInd w:val="0"/>
              <w:jc w:val="both"/>
              <w:rPr>
                <w:sz w:val="20"/>
                <w:szCs w:val="20"/>
              </w:rPr>
            </w:pPr>
            <w:r w:rsidRPr="002F0F5B">
              <w:rPr>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CD1FFE" w:rsidRPr="002F0F5B" w:rsidRDefault="00CD1FFE" w:rsidP="00F07AE1">
            <w:pPr>
              <w:autoSpaceDE w:val="0"/>
              <w:autoSpaceDN w:val="0"/>
              <w:adjustRightInd w:val="0"/>
              <w:rPr>
                <w:sz w:val="20"/>
                <w:szCs w:val="20"/>
              </w:rPr>
            </w:pPr>
          </w:p>
        </w:tc>
      </w:tr>
      <w:tr w:rsidR="00CD1FFE" w:rsidRPr="002F0F5B" w:rsidTr="00F07AE1">
        <w:tc>
          <w:tcPr>
            <w:tcW w:w="706" w:type="dxa"/>
            <w:vMerge/>
            <w:tcBorders>
              <w:top w:val="single" w:sz="4" w:space="0" w:color="auto"/>
              <w:left w:val="single" w:sz="4" w:space="0" w:color="auto"/>
              <w:bottom w:val="single" w:sz="4" w:space="0" w:color="auto"/>
              <w:right w:val="single" w:sz="4" w:space="0" w:color="auto"/>
            </w:tcBorders>
          </w:tcPr>
          <w:p w:rsidR="00CD1FFE" w:rsidRPr="002F0F5B" w:rsidRDefault="00CD1FFE" w:rsidP="00F07AE1">
            <w:pPr>
              <w:autoSpaceDE w:val="0"/>
              <w:autoSpaceDN w:val="0"/>
              <w:adjustRightInd w:val="0"/>
              <w:rPr>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CD1FFE" w:rsidRPr="002F0F5B" w:rsidRDefault="00CD1FFE" w:rsidP="00F07AE1">
            <w:pPr>
              <w:autoSpaceDE w:val="0"/>
              <w:autoSpaceDN w:val="0"/>
              <w:adjustRightInd w:val="0"/>
              <w:rPr>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CD1FFE" w:rsidRPr="002F0F5B" w:rsidRDefault="00CD1FFE" w:rsidP="00F07AE1">
            <w:pPr>
              <w:autoSpaceDE w:val="0"/>
              <w:autoSpaceDN w:val="0"/>
              <w:adjustRightInd w:val="0"/>
              <w:rPr>
                <w:sz w:val="20"/>
                <w:szCs w:val="20"/>
              </w:rPr>
            </w:pPr>
          </w:p>
        </w:tc>
      </w:tr>
      <w:tr w:rsidR="00CD1FFE" w:rsidRPr="002F0F5B" w:rsidTr="00F07AE1">
        <w:tc>
          <w:tcPr>
            <w:tcW w:w="706" w:type="dxa"/>
            <w:vMerge/>
            <w:tcBorders>
              <w:top w:val="single" w:sz="4" w:space="0" w:color="auto"/>
              <w:left w:val="single" w:sz="4" w:space="0" w:color="auto"/>
              <w:bottom w:val="single" w:sz="4" w:space="0" w:color="auto"/>
              <w:right w:val="single" w:sz="4" w:space="0" w:color="auto"/>
            </w:tcBorders>
          </w:tcPr>
          <w:p w:rsidR="00CD1FFE" w:rsidRPr="002F0F5B" w:rsidRDefault="00CD1FFE" w:rsidP="00F07AE1">
            <w:pPr>
              <w:autoSpaceDE w:val="0"/>
              <w:autoSpaceDN w:val="0"/>
              <w:adjustRightInd w:val="0"/>
              <w:rPr>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CD1FFE" w:rsidRPr="002F0F5B" w:rsidRDefault="00CD1FFE" w:rsidP="00F07AE1">
            <w:pPr>
              <w:autoSpaceDE w:val="0"/>
              <w:autoSpaceDN w:val="0"/>
              <w:adjustRightInd w:val="0"/>
              <w:rPr>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CD1FFE" w:rsidRPr="002F0F5B" w:rsidRDefault="00CD1FFE" w:rsidP="00F07AE1">
            <w:pPr>
              <w:autoSpaceDE w:val="0"/>
              <w:autoSpaceDN w:val="0"/>
              <w:adjustRightInd w:val="0"/>
              <w:rPr>
                <w:sz w:val="20"/>
                <w:szCs w:val="20"/>
              </w:rPr>
            </w:pPr>
          </w:p>
        </w:tc>
      </w:tr>
      <w:tr w:rsidR="00CD1FFE" w:rsidRPr="002F0F5B" w:rsidTr="00F07AE1">
        <w:tc>
          <w:tcPr>
            <w:tcW w:w="706" w:type="dxa"/>
            <w:tcBorders>
              <w:top w:val="single" w:sz="4" w:space="0" w:color="auto"/>
              <w:left w:val="single" w:sz="4" w:space="0" w:color="auto"/>
              <w:bottom w:val="single" w:sz="4" w:space="0" w:color="auto"/>
              <w:right w:val="single" w:sz="4" w:space="0" w:color="auto"/>
            </w:tcBorders>
          </w:tcPr>
          <w:p w:rsidR="00CD1FFE" w:rsidRPr="002F0F5B" w:rsidRDefault="00CD1FFE" w:rsidP="00F07AE1">
            <w:pPr>
              <w:autoSpaceDE w:val="0"/>
              <w:autoSpaceDN w:val="0"/>
              <w:adjustRightInd w:val="0"/>
              <w:jc w:val="center"/>
              <w:rPr>
                <w:sz w:val="20"/>
                <w:szCs w:val="20"/>
              </w:rPr>
            </w:pPr>
            <w:r w:rsidRPr="002F0F5B">
              <w:rPr>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tcPr>
          <w:p w:rsidR="00CD1FFE" w:rsidRPr="002F0F5B" w:rsidRDefault="00CD1FFE" w:rsidP="00F07AE1">
            <w:pPr>
              <w:autoSpaceDE w:val="0"/>
              <w:autoSpaceDN w:val="0"/>
              <w:adjustRightInd w:val="0"/>
              <w:jc w:val="both"/>
              <w:rPr>
                <w:sz w:val="20"/>
                <w:szCs w:val="20"/>
              </w:rPr>
            </w:pPr>
            <w:r w:rsidRPr="002F0F5B">
              <w:rPr>
                <w:sz w:val="20"/>
                <w:szCs w:val="20"/>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CD1FFE" w:rsidRPr="002F0F5B" w:rsidTr="00F07AE1">
        <w:tc>
          <w:tcPr>
            <w:tcW w:w="706" w:type="dxa"/>
            <w:vMerge w:val="restart"/>
            <w:tcBorders>
              <w:top w:val="single" w:sz="4" w:space="0" w:color="auto"/>
              <w:left w:val="single" w:sz="4" w:space="0" w:color="auto"/>
              <w:bottom w:val="single" w:sz="4" w:space="0" w:color="auto"/>
              <w:right w:val="single" w:sz="4" w:space="0" w:color="auto"/>
            </w:tcBorders>
          </w:tcPr>
          <w:p w:rsidR="00CD1FFE" w:rsidRPr="002F0F5B" w:rsidRDefault="00CD1FFE" w:rsidP="00F07AE1">
            <w:pPr>
              <w:autoSpaceDE w:val="0"/>
              <w:autoSpaceDN w:val="0"/>
              <w:adjustRightInd w:val="0"/>
              <w:jc w:val="center"/>
              <w:rPr>
                <w:sz w:val="20"/>
                <w:szCs w:val="20"/>
              </w:rPr>
            </w:pPr>
            <w:r w:rsidRPr="002F0F5B">
              <w:rPr>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tcPr>
          <w:p w:rsidR="00CD1FFE" w:rsidRPr="002F0F5B" w:rsidRDefault="00CD1FFE" w:rsidP="00F07AE1">
            <w:pPr>
              <w:autoSpaceDE w:val="0"/>
              <w:autoSpaceDN w:val="0"/>
              <w:adjustRightInd w:val="0"/>
              <w:jc w:val="both"/>
              <w:rPr>
                <w:sz w:val="20"/>
                <w:szCs w:val="20"/>
              </w:rPr>
            </w:pPr>
            <w:r w:rsidRPr="002F0F5B">
              <w:rPr>
                <w:sz w:val="20"/>
                <w:szCs w:val="20"/>
              </w:rPr>
              <w:t>Сведения о способах представления результатов рассмотрения ходатайства:</w:t>
            </w:r>
          </w:p>
        </w:tc>
      </w:tr>
      <w:tr w:rsidR="00CD1FFE" w:rsidRPr="002F0F5B" w:rsidTr="00F07AE1">
        <w:trPr>
          <w:trHeight w:val="858"/>
        </w:trPr>
        <w:tc>
          <w:tcPr>
            <w:tcW w:w="706" w:type="dxa"/>
            <w:vMerge/>
            <w:tcBorders>
              <w:top w:val="single" w:sz="4" w:space="0" w:color="auto"/>
              <w:left w:val="single" w:sz="4" w:space="0" w:color="auto"/>
              <w:bottom w:val="single" w:sz="4" w:space="0" w:color="auto"/>
              <w:right w:val="single" w:sz="4" w:space="0" w:color="auto"/>
            </w:tcBorders>
          </w:tcPr>
          <w:p w:rsidR="00CD1FFE" w:rsidRPr="002F0F5B" w:rsidRDefault="00CD1FFE" w:rsidP="00F07AE1">
            <w:pPr>
              <w:autoSpaceDE w:val="0"/>
              <w:autoSpaceDN w:val="0"/>
              <w:adjustRightInd w:val="0"/>
              <w:rPr>
                <w:sz w:val="20"/>
                <w:szCs w:val="20"/>
              </w:rPr>
            </w:pPr>
          </w:p>
        </w:tc>
        <w:tc>
          <w:tcPr>
            <w:tcW w:w="8933" w:type="dxa"/>
            <w:gridSpan w:val="5"/>
            <w:tcBorders>
              <w:top w:val="single" w:sz="4" w:space="0" w:color="auto"/>
              <w:left w:val="single" w:sz="4" w:space="0" w:color="auto"/>
              <w:right w:val="single" w:sz="4" w:space="0" w:color="auto"/>
            </w:tcBorders>
          </w:tcPr>
          <w:p w:rsidR="00CD1FFE" w:rsidRPr="002F0F5B" w:rsidRDefault="00CD1FFE" w:rsidP="00F07AE1">
            <w:pPr>
              <w:widowControl w:val="0"/>
              <w:shd w:val="clear" w:color="auto" w:fill="FFFFFF" w:themeFill="background1"/>
              <w:autoSpaceDE w:val="0"/>
              <w:autoSpaceDN w:val="0"/>
              <w:adjustRightInd w:val="0"/>
              <w:rPr>
                <w:sz w:val="20"/>
                <w:szCs w:val="20"/>
              </w:rPr>
            </w:pPr>
            <w:r w:rsidRPr="002F0F5B">
              <w:rPr>
                <w:sz w:val="20"/>
                <w:szCs w:val="20"/>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CD1FFE" w:rsidRPr="002F0F5B" w:rsidTr="00F07AE1">
              <w:tc>
                <w:tcPr>
                  <w:tcW w:w="534" w:type="dxa"/>
                  <w:tcBorders>
                    <w:right w:val="single" w:sz="4" w:space="0" w:color="auto"/>
                  </w:tcBorders>
                  <w:shd w:val="clear" w:color="auto" w:fill="auto"/>
                </w:tcPr>
                <w:p w:rsidR="00CD1FFE" w:rsidRPr="002F0F5B" w:rsidRDefault="00CD1FFE" w:rsidP="00F07AE1">
                  <w:pPr>
                    <w:widowControl w:val="0"/>
                    <w:shd w:val="clear" w:color="auto" w:fill="FFFFFF" w:themeFill="background1"/>
                    <w:autoSpaceDE w:val="0"/>
                    <w:autoSpaceDN w:val="0"/>
                    <w:adjustRightInd w:val="0"/>
                    <w:rPr>
                      <w:sz w:val="20"/>
                      <w:szCs w:val="20"/>
                    </w:rPr>
                  </w:pPr>
                </w:p>
                <w:p w:rsidR="00CD1FFE" w:rsidRPr="002F0F5B" w:rsidRDefault="00CD1FFE" w:rsidP="00F07AE1">
                  <w:pPr>
                    <w:widowControl w:val="0"/>
                    <w:shd w:val="clear" w:color="auto" w:fill="FFFFFF" w:themeFill="background1"/>
                    <w:autoSpaceDE w:val="0"/>
                    <w:autoSpaceDN w:val="0"/>
                    <w:adjustRightInd w:val="0"/>
                    <w:rPr>
                      <w:sz w:val="20"/>
                      <w:szCs w:val="20"/>
                    </w:rPr>
                  </w:pPr>
                </w:p>
              </w:tc>
              <w:tc>
                <w:tcPr>
                  <w:tcW w:w="9247" w:type="dxa"/>
                  <w:tcBorders>
                    <w:top w:val="nil"/>
                    <w:left w:val="single" w:sz="4" w:space="0" w:color="auto"/>
                    <w:bottom w:val="nil"/>
                    <w:right w:val="nil"/>
                  </w:tcBorders>
                  <w:shd w:val="clear" w:color="auto" w:fill="auto"/>
                  <w:vAlign w:val="center"/>
                </w:tcPr>
                <w:p w:rsidR="00CD1FFE" w:rsidRPr="002F0F5B" w:rsidRDefault="00CD1FFE" w:rsidP="00F07AE1">
                  <w:pPr>
                    <w:widowControl w:val="0"/>
                    <w:shd w:val="clear" w:color="auto" w:fill="FFFFFF" w:themeFill="background1"/>
                    <w:autoSpaceDE w:val="0"/>
                    <w:autoSpaceDN w:val="0"/>
                    <w:adjustRightInd w:val="0"/>
                    <w:rPr>
                      <w:sz w:val="20"/>
                      <w:szCs w:val="20"/>
                    </w:rPr>
                  </w:pPr>
                  <w:r w:rsidRPr="002F0F5B">
                    <w:rPr>
                      <w:sz w:val="20"/>
                      <w:szCs w:val="20"/>
                    </w:rPr>
                    <w:t>выдать на руки в Администрации</w:t>
                  </w:r>
                </w:p>
              </w:tc>
            </w:tr>
            <w:tr w:rsidR="00CD1FFE" w:rsidRPr="002F0F5B" w:rsidTr="00F07AE1">
              <w:tc>
                <w:tcPr>
                  <w:tcW w:w="534" w:type="dxa"/>
                  <w:tcBorders>
                    <w:right w:val="single" w:sz="4" w:space="0" w:color="auto"/>
                  </w:tcBorders>
                  <w:shd w:val="clear" w:color="auto" w:fill="auto"/>
                </w:tcPr>
                <w:p w:rsidR="00CD1FFE" w:rsidRPr="002F0F5B" w:rsidRDefault="00CD1FFE" w:rsidP="00F07AE1">
                  <w:pPr>
                    <w:widowControl w:val="0"/>
                    <w:shd w:val="clear" w:color="auto" w:fill="FFFFFF" w:themeFill="background1"/>
                    <w:autoSpaceDE w:val="0"/>
                    <w:autoSpaceDN w:val="0"/>
                    <w:adjustRightInd w:val="0"/>
                    <w:rPr>
                      <w:sz w:val="20"/>
                      <w:szCs w:val="20"/>
                    </w:rPr>
                  </w:pPr>
                </w:p>
                <w:p w:rsidR="00CD1FFE" w:rsidRPr="002F0F5B" w:rsidRDefault="00CD1FFE" w:rsidP="00F07AE1">
                  <w:pPr>
                    <w:widowControl w:val="0"/>
                    <w:shd w:val="clear" w:color="auto" w:fill="FFFFFF" w:themeFill="background1"/>
                    <w:autoSpaceDE w:val="0"/>
                    <w:autoSpaceDN w:val="0"/>
                    <w:adjustRightInd w:val="0"/>
                    <w:rPr>
                      <w:sz w:val="20"/>
                      <w:szCs w:val="20"/>
                    </w:rPr>
                  </w:pPr>
                </w:p>
              </w:tc>
              <w:tc>
                <w:tcPr>
                  <w:tcW w:w="9247" w:type="dxa"/>
                  <w:tcBorders>
                    <w:top w:val="nil"/>
                    <w:left w:val="single" w:sz="4" w:space="0" w:color="auto"/>
                    <w:bottom w:val="nil"/>
                    <w:right w:val="nil"/>
                  </w:tcBorders>
                  <w:shd w:val="clear" w:color="auto" w:fill="auto"/>
                  <w:vAlign w:val="center"/>
                </w:tcPr>
                <w:p w:rsidR="00CD1FFE" w:rsidRPr="002F0F5B" w:rsidRDefault="00CD1FFE" w:rsidP="00F07AE1">
                  <w:pPr>
                    <w:widowControl w:val="0"/>
                    <w:shd w:val="clear" w:color="auto" w:fill="FFFFFF" w:themeFill="background1"/>
                    <w:autoSpaceDE w:val="0"/>
                    <w:autoSpaceDN w:val="0"/>
                    <w:adjustRightInd w:val="0"/>
                    <w:rPr>
                      <w:sz w:val="20"/>
                      <w:szCs w:val="20"/>
                    </w:rPr>
                  </w:pPr>
                  <w:r w:rsidRPr="002F0F5B">
                    <w:rPr>
                      <w:sz w:val="20"/>
                      <w:szCs w:val="20"/>
                    </w:rPr>
                    <w:t>выдать на руки в МФЦ</w:t>
                  </w:r>
                  <w:r>
                    <w:rPr>
                      <w:sz w:val="20"/>
                      <w:szCs w:val="20"/>
                    </w:rPr>
                    <w:t>, расположенном по адресу:</w:t>
                  </w:r>
                </w:p>
              </w:tc>
            </w:tr>
            <w:tr w:rsidR="00CD1FFE" w:rsidRPr="002F0F5B" w:rsidTr="00F07AE1">
              <w:tc>
                <w:tcPr>
                  <w:tcW w:w="534" w:type="dxa"/>
                  <w:tcBorders>
                    <w:right w:val="single" w:sz="4" w:space="0" w:color="auto"/>
                  </w:tcBorders>
                  <w:shd w:val="clear" w:color="auto" w:fill="auto"/>
                </w:tcPr>
                <w:p w:rsidR="00CD1FFE" w:rsidRPr="002F0F5B" w:rsidRDefault="00CD1FFE" w:rsidP="00F07AE1">
                  <w:pPr>
                    <w:widowControl w:val="0"/>
                    <w:shd w:val="clear" w:color="auto" w:fill="FFFFFF" w:themeFill="background1"/>
                    <w:autoSpaceDE w:val="0"/>
                    <w:autoSpaceDN w:val="0"/>
                    <w:adjustRightInd w:val="0"/>
                    <w:rPr>
                      <w:sz w:val="20"/>
                      <w:szCs w:val="20"/>
                    </w:rPr>
                  </w:pPr>
                </w:p>
                <w:p w:rsidR="00CD1FFE" w:rsidRPr="002F0F5B" w:rsidRDefault="00CD1FFE" w:rsidP="00F07AE1">
                  <w:pPr>
                    <w:widowControl w:val="0"/>
                    <w:shd w:val="clear" w:color="auto" w:fill="FFFFFF" w:themeFill="background1"/>
                    <w:autoSpaceDE w:val="0"/>
                    <w:autoSpaceDN w:val="0"/>
                    <w:adjustRightInd w:val="0"/>
                    <w:rPr>
                      <w:sz w:val="20"/>
                      <w:szCs w:val="20"/>
                    </w:rPr>
                  </w:pPr>
                </w:p>
              </w:tc>
              <w:tc>
                <w:tcPr>
                  <w:tcW w:w="9247" w:type="dxa"/>
                  <w:tcBorders>
                    <w:top w:val="nil"/>
                    <w:left w:val="single" w:sz="4" w:space="0" w:color="auto"/>
                    <w:bottom w:val="nil"/>
                    <w:right w:val="nil"/>
                  </w:tcBorders>
                  <w:shd w:val="clear" w:color="auto" w:fill="auto"/>
                  <w:vAlign w:val="center"/>
                </w:tcPr>
                <w:p w:rsidR="00CD1FFE" w:rsidRPr="002F0F5B" w:rsidRDefault="00CD1FFE" w:rsidP="00F07AE1">
                  <w:pPr>
                    <w:widowControl w:val="0"/>
                    <w:shd w:val="clear" w:color="auto" w:fill="FFFFFF" w:themeFill="background1"/>
                    <w:autoSpaceDE w:val="0"/>
                    <w:autoSpaceDN w:val="0"/>
                    <w:adjustRightInd w:val="0"/>
                    <w:rPr>
                      <w:sz w:val="20"/>
                      <w:szCs w:val="20"/>
                    </w:rPr>
                  </w:pPr>
                  <w:r w:rsidRPr="002F0F5B">
                    <w:rPr>
                      <w:sz w:val="20"/>
                      <w:szCs w:val="20"/>
                    </w:rPr>
                    <w:t>направить по почте</w:t>
                  </w:r>
                </w:p>
              </w:tc>
            </w:tr>
            <w:tr w:rsidR="00CD1FFE" w:rsidRPr="002F0F5B" w:rsidTr="00F07AE1">
              <w:tc>
                <w:tcPr>
                  <w:tcW w:w="534" w:type="dxa"/>
                  <w:tcBorders>
                    <w:right w:val="single" w:sz="4" w:space="0" w:color="auto"/>
                  </w:tcBorders>
                  <w:shd w:val="clear" w:color="auto" w:fill="auto"/>
                </w:tcPr>
                <w:p w:rsidR="00CD1FFE" w:rsidRPr="002F0F5B" w:rsidRDefault="00CD1FFE" w:rsidP="00F07AE1">
                  <w:pPr>
                    <w:widowControl w:val="0"/>
                    <w:shd w:val="clear" w:color="auto" w:fill="FFFFFF" w:themeFill="background1"/>
                    <w:autoSpaceDE w:val="0"/>
                    <w:autoSpaceDN w:val="0"/>
                    <w:adjustRightInd w:val="0"/>
                    <w:rPr>
                      <w:b/>
                      <w:sz w:val="20"/>
                      <w:szCs w:val="20"/>
                    </w:rPr>
                  </w:pPr>
                </w:p>
                <w:p w:rsidR="00CD1FFE" w:rsidRPr="002F0F5B" w:rsidRDefault="00CD1FFE" w:rsidP="00F07AE1">
                  <w:pPr>
                    <w:widowControl w:val="0"/>
                    <w:shd w:val="clear" w:color="auto" w:fill="FFFFFF" w:themeFill="background1"/>
                    <w:autoSpaceDE w:val="0"/>
                    <w:autoSpaceDN w:val="0"/>
                    <w:adjustRightInd w:val="0"/>
                    <w:rPr>
                      <w:b/>
                      <w:sz w:val="20"/>
                      <w:szCs w:val="20"/>
                    </w:rPr>
                  </w:pPr>
                </w:p>
              </w:tc>
              <w:tc>
                <w:tcPr>
                  <w:tcW w:w="9247" w:type="dxa"/>
                  <w:tcBorders>
                    <w:top w:val="nil"/>
                    <w:left w:val="single" w:sz="4" w:space="0" w:color="auto"/>
                    <w:bottom w:val="nil"/>
                    <w:right w:val="nil"/>
                  </w:tcBorders>
                  <w:shd w:val="clear" w:color="auto" w:fill="auto"/>
                  <w:vAlign w:val="center"/>
                </w:tcPr>
                <w:p w:rsidR="00CD1FFE" w:rsidRPr="002F0F5B" w:rsidRDefault="00CD1FFE" w:rsidP="00F07AE1">
                  <w:pPr>
                    <w:widowControl w:val="0"/>
                    <w:shd w:val="clear" w:color="auto" w:fill="FFFFFF" w:themeFill="background1"/>
                    <w:autoSpaceDE w:val="0"/>
                    <w:autoSpaceDN w:val="0"/>
                    <w:adjustRightInd w:val="0"/>
                    <w:rPr>
                      <w:sz w:val="20"/>
                      <w:szCs w:val="20"/>
                    </w:rPr>
                  </w:pPr>
                  <w:r w:rsidRPr="002F0F5B">
                    <w:rPr>
                      <w:sz w:val="20"/>
                      <w:szCs w:val="20"/>
                    </w:rPr>
                    <w:t>направить в электронной форме в личный кабинет на ПГУ</w:t>
                  </w:r>
                  <w:r>
                    <w:rPr>
                      <w:sz w:val="20"/>
                      <w:szCs w:val="20"/>
                    </w:rPr>
                    <w:t xml:space="preserve"> ЛО/ЕПГУ</w:t>
                  </w:r>
                </w:p>
              </w:tc>
            </w:tr>
          </w:tbl>
          <w:p w:rsidR="00CD1FFE" w:rsidRPr="002F0F5B" w:rsidRDefault="00CD1FFE" w:rsidP="00F07AE1">
            <w:pPr>
              <w:autoSpaceDE w:val="0"/>
              <w:autoSpaceDN w:val="0"/>
              <w:adjustRightInd w:val="0"/>
              <w:jc w:val="center"/>
              <w:rPr>
                <w:sz w:val="20"/>
                <w:szCs w:val="20"/>
              </w:rPr>
            </w:pPr>
          </w:p>
        </w:tc>
      </w:tr>
      <w:tr w:rsidR="00CD1FFE" w:rsidRPr="002F0F5B" w:rsidTr="00F07AE1">
        <w:tc>
          <w:tcPr>
            <w:tcW w:w="706" w:type="dxa"/>
            <w:tcBorders>
              <w:top w:val="single" w:sz="4" w:space="0" w:color="auto"/>
              <w:left w:val="single" w:sz="4" w:space="0" w:color="auto"/>
              <w:bottom w:val="single" w:sz="4" w:space="0" w:color="auto"/>
              <w:right w:val="single" w:sz="4" w:space="0" w:color="auto"/>
            </w:tcBorders>
          </w:tcPr>
          <w:p w:rsidR="00CD1FFE" w:rsidRPr="002F0F5B" w:rsidRDefault="00CD1FFE" w:rsidP="00F07AE1">
            <w:pPr>
              <w:autoSpaceDE w:val="0"/>
              <w:autoSpaceDN w:val="0"/>
              <w:adjustRightInd w:val="0"/>
              <w:jc w:val="center"/>
              <w:rPr>
                <w:sz w:val="20"/>
                <w:szCs w:val="20"/>
              </w:rPr>
            </w:pPr>
            <w:r w:rsidRPr="002F0F5B">
              <w:rPr>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tcPr>
          <w:p w:rsidR="00CD1FFE" w:rsidRPr="002F0F5B" w:rsidRDefault="00CD1FFE" w:rsidP="00F07AE1">
            <w:pPr>
              <w:autoSpaceDE w:val="0"/>
              <w:autoSpaceDN w:val="0"/>
              <w:adjustRightInd w:val="0"/>
              <w:jc w:val="both"/>
              <w:rPr>
                <w:sz w:val="20"/>
                <w:szCs w:val="20"/>
              </w:rPr>
            </w:pPr>
            <w:r w:rsidRPr="002F0F5B">
              <w:rPr>
                <w:sz w:val="20"/>
                <w:szCs w:val="20"/>
              </w:rPr>
              <w:t>Документы, прилагаемые к ходатайству: _________________________________</w:t>
            </w:r>
          </w:p>
        </w:tc>
      </w:tr>
      <w:tr w:rsidR="00CD1FFE" w:rsidRPr="002F0F5B" w:rsidTr="00F07AE1">
        <w:tc>
          <w:tcPr>
            <w:tcW w:w="706" w:type="dxa"/>
            <w:tcBorders>
              <w:top w:val="single" w:sz="4" w:space="0" w:color="auto"/>
              <w:left w:val="single" w:sz="4" w:space="0" w:color="auto"/>
              <w:bottom w:val="single" w:sz="4" w:space="0" w:color="auto"/>
              <w:right w:val="single" w:sz="4" w:space="0" w:color="auto"/>
            </w:tcBorders>
          </w:tcPr>
          <w:p w:rsidR="00CD1FFE" w:rsidRPr="002F0F5B" w:rsidRDefault="00CD1FFE" w:rsidP="00F07AE1">
            <w:pPr>
              <w:autoSpaceDE w:val="0"/>
              <w:autoSpaceDN w:val="0"/>
              <w:adjustRightInd w:val="0"/>
              <w:jc w:val="center"/>
              <w:rPr>
                <w:sz w:val="20"/>
                <w:szCs w:val="20"/>
              </w:rPr>
            </w:pPr>
            <w:r w:rsidRPr="002F0F5B">
              <w:rPr>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rsidR="00CD1FFE" w:rsidRPr="002F0F5B" w:rsidRDefault="00CD1FFE" w:rsidP="00F07AE1">
            <w:pPr>
              <w:autoSpaceDE w:val="0"/>
              <w:autoSpaceDN w:val="0"/>
              <w:adjustRightInd w:val="0"/>
              <w:jc w:val="both"/>
              <w:rPr>
                <w:sz w:val="20"/>
                <w:szCs w:val="20"/>
              </w:rPr>
            </w:pPr>
            <w:r w:rsidRPr="002F0F5B">
              <w:rPr>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CD1FFE" w:rsidRPr="002F0F5B" w:rsidTr="00F07AE1">
        <w:tc>
          <w:tcPr>
            <w:tcW w:w="706" w:type="dxa"/>
            <w:tcBorders>
              <w:top w:val="single" w:sz="4" w:space="0" w:color="auto"/>
              <w:left w:val="single" w:sz="4" w:space="0" w:color="auto"/>
              <w:bottom w:val="single" w:sz="4" w:space="0" w:color="auto"/>
              <w:right w:val="single" w:sz="4" w:space="0" w:color="auto"/>
            </w:tcBorders>
          </w:tcPr>
          <w:p w:rsidR="00CD1FFE" w:rsidRPr="002F0F5B" w:rsidRDefault="00CD1FFE" w:rsidP="00F07AE1">
            <w:pPr>
              <w:autoSpaceDE w:val="0"/>
              <w:autoSpaceDN w:val="0"/>
              <w:adjustRightInd w:val="0"/>
              <w:jc w:val="center"/>
              <w:rPr>
                <w:sz w:val="20"/>
                <w:szCs w:val="20"/>
              </w:rPr>
            </w:pPr>
            <w:r w:rsidRPr="002F0F5B">
              <w:rPr>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tcPr>
          <w:p w:rsidR="00CD1FFE" w:rsidRPr="002F0F5B" w:rsidRDefault="00CD1FFE" w:rsidP="00F07AE1">
            <w:pPr>
              <w:autoSpaceDE w:val="0"/>
              <w:autoSpaceDN w:val="0"/>
              <w:adjustRightInd w:val="0"/>
              <w:jc w:val="both"/>
              <w:rPr>
                <w:sz w:val="20"/>
                <w:szCs w:val="20"/>
              </w:rPr>
            </w:pPr>
            <w:r w:rsidRPr="002F0F5B">
              <w:rPr>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5" w:history="1">
              <w:r w:rsidRPr="002F0F5B">
                <w:rPr>
                  <w:color w:val="0000FF"/>
                  <w:sz w:val="20"/>
                  <w:szCs w:val="20"/>
                </w:rPr>
                <w:t>статьей 39.41</w:t>
              </w:r>
            </w:hyperlink>
            <w:r w:rsidRPr="002F0F5B">
              <w:rPr>
                <w:sz w:val="20"/>
                <w:szCs w:val="20"/>
              </w:rPr>
              <w:t xml:space="preserve"> Земельного кодекса Российской Федерации</w:t>
            </w:r>
          </w:p>
        </w:tc>
      </w:tr>
      <w:tr w:rsidR="00CD1FFE" w:rsidRPr="002F0F5B" w:rsidTr="00F07AE1">
        <w:tc>
          <w:tcPr>
            <w:tcW w:w="706" w:type="dxa"/>
            <w:tcBorders>
              <w:top w:val="single" w:sz="4" w:space="0" w:color="auto"/>
              <w:left w:val="single" w:sz="4" w:space="0" w:color="auto"/>
              <w:bottom w:val="single" w:sz="4" w:space="0" w:color="auto"/>
              <w:right w:val="single" w:sz="4" w:space="0" w:color="auto"/>
            </w:tcBorders>
          </w:tcPr>
          <w:p w:rsidR="00CD1FFE" w:rsidRPr="002F0F5B" w:rsidRDefault="00CD1FFE" w:rsidP="00F07AE1">
            <w:pPr>
              <w:autoSpaceDE w:val="0"/>
              <w:autoSpaceDN w:val="0"/>
              <w:adjustRightInd w:val="0"/>
              <w:jc w:val="center"/>
              <w:rPr>
                <w:sz w:val="20"/>
                <w:szCs w:val="20"/>
              </w:rPr>
            </w:pPr>
            <w:r w:rsidRPr="002F0F5B">
              <w:rPr>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tcPr>
          <w:p w:rsidR="00CD1FFE" w:rsidRPr="002F0F5B" w:rsidRDefault="00CD1FFE" w:rsidP="00F07AE1">
            <w:pPr>
              <w:autoSpaceDE w:val="0"/>
              <w:autoSpaceDN w:val="0"/>
              <w:adjustRightInd w:val="0"/>
              <w:jc w:val="both"/>
              <w:rPr>
                <w:sz w:val="20"/>
                <w:szCs w:val="20"/>
              </w:rPr>
            </w:pPr>
            <w:r w:rsidRPr="002F0F5B">
              <w:rPr>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CD1FFE" w:rsidRPr="002F0F5B" w:rsidRDefault="00CD1FFE" w:rsidP="00F07AE1">
            <w:pPr>
              <w:autoSpaceDE w:val="0"/>
              <w:autoSpaceDN w:val="0"/>
              <w:adjustRightInd w:val="0"/>
              <w:jc w:val="center"/>
              <w:rPr>
                <w:sz w:val="20"/>
                <w:szCs w:val="20"/>
              </w:rPr>
            </w:pPr>
            <w:r w:rsidRPr="002F0F5B">
              <w:rPr>
                <w:sz w:val="20"/>
                <w:szCs w:val="20"/>
              </w:rPr>
              <w:t>Дата:</w:t>
            </w:r>
          </w:p>
        </w:tc>
      </w:tr>
      <w:tr w:rsidR="00CD1FFE" w:rsidRPr="002F0F5B" w:rsidTr="00F07AE1">
        <w:tc>
          <w:tcPr>
            <w:tcW w:w="706" w:type="dxa"/>
            <w:tcBorders>
              <w:top w:val="single" w:sz="4" w:space="0" w:color="auto"/>
              <w:left w:val="single" w:sz="4" w:space="0" w:color="auto"/>
              <w:bottom w:val="single" w:sz="4" w:space="0" w:color="auto"/>
              <w:right w:val="single" w:sz="4" w:space="0" w:color="auto"/>
            </w:tcBorders>
          </w:tcPr>
          <w:p w:rsidR="00CD1FFE" w:rsidRPr="002F0F5B" w:rsidRDefault="00CD1FFE" w:rsidP="00F07AE1">
            <w:pPr>
              <w:autoSpaceDE w:val="0"/>
              <w:autoSpaceDN w:val="0"/>
              <w:adjustRightInd w:val="0"/>
              <w:jc w:val="center"/>
              <w:rPr>
                <w:sz w:val="20"/>
                <w:szCs w:val="20"/>
              </w:rPr>
            </w:pPr>
          </w:p>
        </w:tc>
        <w:tc>
          <w:tcPr>
            <w:tcW w:w="2551" w:type="dxa"/>
            <w:tcBorders>
              <w:top w:val="single" w:sz="4" w:space="0" w:color="auto"/>
              <w:left w:val="single" w:sz="4" w:space="0" w:color="auto"/>
              <w:bottom w:val="single" w:sz="4" w:space="0" w:color="auto"/>
            </w:tcBorders>
          </w:tcPr>
          <w:p w:rsidR="00CD1FFE" w:rsidRPr="002F0F5B" w:rsidRDefault="00CD1FFE" w:rsidP="00F07AE1">
            <w:pPr>
              <w:autoSpaceDE w:val="0"/>
              <w:autoSpaceDN w:val="0"/>
              <w:adjustRightInd w:val="0"/>
              <w:jc w:val="center"/>
              <w:rPr>
                <w:sz w:val="20"/>
                <w:szCs w:val="20"/>
              </w:rPr>
            </w:pPr>
            <w:r w:rsidRPr="002F0F5B">
              <w:rPr>
                <w:sz w:val="20"/>
                <w:szCs w:val="20"/>
              </w:rPr>
              <w:t>_________________</w:t>
            </w:r>
          </w:p>
          <w:p w:rsidR="00CD1FFE" w:rsidRPr="002F0F5B" w:rsidRDefault="00CD1FFE" w:rsidP="00F07AE1">
            <w:pPr>
              <w:autoSpaceDE w:val="0"/>
              <w:autoSpaceDN w:val="0"/>
              <w:adjustRightInd w:val="0"/>
              <w:jc w:val="center"/>
              <w:rPr>
                <w:sz w:val="20"/>
                <w:szCs w:val="20"/>
              </w:rPr>
            </w:pPr>
            <w:r w:rsidRPr="002F0F5B">
              <w:rPr>
                <w:sz w:val="20"/>
                <w:szCs w:val="20"/>
              </w:rPr>
              <w:t>(подпись)</w:t>
            </w:r>
          </w:p>
        </w:tc>
        <w:tc>
          <w:tcPr>
            <w:tcW w:w="3939" w:type="dxa"/>
            <w:gridSpan w:val="3"/>
            <w:tcBorders>
              <w:top w:val="single" w:sz="4" w:space="0" w:color="auto"/>
              <w:bottom w:val="single" w:sz="4" w:space="0" w:color="auto"/>
              <w:right w:val="single" w:sz="4" w:space="0" w:color="auto"/>
            </w:tcBorders>
          </w:tcPr>
          <w:p w:rsidR="00CD1FFE" w:rsidRPr="002F0F5B" w:rsidRDefault="00CD1FFE" w:rsidP="00F07AE1">
            <w:pPr>
              <w:autoSpaceDE w:val="0"/>
              <w:autoSpaceDN w:val="0"/>
              <w:adjustRightInd w:val="0"/>
              <w:jc w:val="center"/>
              <w:rPr>
                <w:sz w:val="20"/>
                <w:szCs w:val="20"/>
              </w:rPr>
            </w:pPr>
            <w:r w:rsidRPr="002F0F5B">
              <w:rPr>
                <w:sz w:val="20"/>
                <w:szCs w:val="20"/>
              </w:rPr>
              <w:t>___________________________</w:t>
            </w:r>
          </w:p>
          <w:p w:rsidR="00CD1FFE" w:rsidRPr="002F0F5B" w:rsidRDefault="00CD1FFE" w:rsidP="00F07AE1">
            <w:pPr>
              <w:autoSpaceDE w:val="0"/>
              <w:autoSpaceDN w:val="0"/>
              <w:adjustRightInd w:val="0"/>
              <w:jc w:val="center"/>
              <w:rPr>
                <w:sz w:val="20"/>
                <w:szCs w:val="20"/>
              </w:rPr>
            </w:pPr>
            <w:r w:rsidRPr="002F0F5B">
              <w:rPr>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CD1FFE" w:rsidRPr="002F0F5B" w:rsidRDefault="00CD1FFE" w:rsidP="00F07AE1">
            <w:pPr>
              <w:autoSpaceDE w:val="0"/>
              <w:autoSpaceDN w:val="0"/>
              <w:adjustRightInd w:val="0"/>
              <w:jc w:val="both"/>
              <w:rPr>
                <w:sz w:val="20"/>
                <w:szCs w:val="20"/>
              </w:rPr>
            </w:pPr>
            <w:r w:rsidRPr="002F0F5B">
              <w:rPr>
                <w:sz w:val="20"/>
                <w:szCs w:val="20"/>
              </w:rPr>
              <w:t>"__" ____ ____ г.</w:t>
            </w:r>
          </w:p>
        </w:tc>
      </w:tr>
    </w:tbl>
    <w:p w:rsidR="00CD1FFE" w:rsidRDefault="00CD1FFE" w:rsidP="007237DF">
      <w:pPr>
        <w:widowControl w:val="0"/>
        <w:autoSpaceDE w:val="0"/>
        <w:autoSpaceDN w:val="0"/>
        <w:adjustRightInd w:val="0"/>
        <w:jc w:val="right"/>
        <w:outlineLvl w:val="1"/>
        <w:rPr>
          <w:b/>
        </w:rPr>
      </w:pPr>
    </w:p>
    <w:p w:rsidR="00CD1FFE" w:rsidRDefault="00CD1FFE" w:rsidP="007237DF">
      <w:pPr>
        <w:widowControl w:val="0"/>
        <w:autoSpaceDE w:val="0"/>
        <w:autoSpaceDN w:val="0"/>
        <w:adjustRightInd w:val="0"/>
        <w:jc w:val="right"/>
        <w:outlineLvl w:val="1"/>
        <w:rPr>
          <w:b/>
        </w:rPr>
      </w:pPr>
    </w:p>
    <w:p w:rsidR="00CD1FFE" w:rsidRDefault="00CD1FFE" w:rsidP="007237DF">
      <w:pPr>
        <w:widowControl w:val="0"/>
        <w:autoSpaceDE w:val="0"/>
        <w:autoSpaceDN w:val="0"/>
        <w:adjustRightInd w:val="0"/>
        <w:jc w:val="right"/>
        <w:outlineLvl w:val="1"/>
        <w:rPr>
          <w:b/>
        </w:rPr>
      </w:pPr>
    </w:p>
    <w:p w:rsidR="00CD1FFE" w:rsidRDefault="00CD1FFE" w:rsidP="007237DF">
      <w:pPr>
        <w:widowControl w:val="0"/>
        <w:autoSpaceDE w:val="0"/>
        <w:autoSpaceDN w:val="0"/>
        <w:adjustRightInd w:val="0"/>
        <w:jc w:val="right"/>
        <w:outlineLvl w:val="1"/>
        <w:rPr>
          <w:b/>
        </w:rPr>
      </w:pPr>
    </w:p>
    <w:p w:rsidR="00CD1FFE" w:rsidRDefault="00CD1FFE" w:rsidP="007237DF">
      <w:pPr>
        <w:widowControl w:val="0"/>
        <w:autoSpaceDE w:val="0"/>
        <w:autoSpaceDN w:val="0"/>
        <w:adjustRightInd w:val="0"/>
        <w:jc w:val="right"/>
        <w:outlineLvl w:val="1"/>
        <w:rPr>
          <w:b/>
        </w:rPr>
      </w:pPr>
    </w:p>
    <w:p w:rsidR="007237DF" w:rsidRPr="00D40B6C" w:rsidRDefault="007237DF" w:rsidP="007237DF">
      <w:pPr>
        <w:widowControl w:val="0"/>
        <w:autoSpaceDE w:val="0"/>
        <w:autoSpaceDN w:val="0"/>
        <w:adjustRightInd w:val="0"/>
        <w:jc w:val="right"/>
        <w:outlineLvl w:val="1"/>
        <w:rPr>
          <w:b/>
        </w:rPr>
      </w:pPr>
      <w:r w:rsidRPr="00D40B6C">
        <w:rPr>
          <w:b/>
        </w:rPr>
        <w:lastRenderedPageBreak/>
        <w:t xml:space="preserve">Приложение </w:t>
      </w:r>
      <w:r>
        <w:rPr>
          <w:b/>
        </w:rPr>
        <w:t>4</w:t>
      </w:r>
    </w:p>
    <w:p w:rsidR="00CD1FFE" w:rsidRPr="00CD1FFE" w:rsidRDefault="00CD1FFE" w:rsidP="00CD1FFE">
      <w:pPr>
        <w:tabs>
          <w:tab w:val="left" w:pos="142"/>
          <w:tab w:val="left" w:pos="284"/>
        </w:tabs>
        <w:jc w:val="right"/>
        <w:rPr>
          <w:sz w:val="22"/>
          <w:szCs w:val="22"/>
        </w:rPr>
      </w:pPr>
      <w:r w:rsidRPr="00CD1FFE">
        <w:rPr>
          <w:sz w:val="22"/>
          <w:szCs w:val="22"/>
        </w:rPr>
        <w:t xml:space="preserve">к административному регламенту </w:t>
      </w:r>
    </w:p>
    <w:p w:rsidR="00CD1FFE" w:rsidRPr="00CD1FFE" w:rsidRDefault="00CD1FFE" w:rsidP="00CD1FFE">
      <w:pPr>
        <w:tabs>
          <w:tab w:val="left" w:pos="142"/>
          <w:tab w:val="left" w:pos="284"/>
        </w:tabs>
        <w:jc w:val="right"/>
        <w:rPr>
          <w:sz w:val="22"/>
          <w:szCs w:val="22"/>
        </w:rPr>
      </w:pPr>
      <w:r w:rsidRPr="00CD1FFE">
        <w:rPr>
          <w:sz w:val="22"/>
          <w:szCs w:val="22"/>
        </w:rPr>
        <w:t xml:space="preserve">администрации МО «Дубровское городское поселение» </w:t>
      </w:r>
    </w:p>
    <w:p w:rsidR="00CD1FFE" w:rsidRPr="00CD1FFE" w:rsidRDefault="00CD1FFE" w:rsidP="00CD1FFE">
      <w:pPr>
        <w:tabs>
          <w:tab w:val="left" w:pos="142"/>
          <w:tab w:val="left" w:pos="284"/>
        </w:tabs>
        <w:jc w:val="right"/>
        <w:rPr>
          <w:sz w:val="22"/>
          <w:szCs w:val="22"/>
        </w:rPr>
      </w:pPr>
      <w:r w:rsidRPr="00CD1FFE">
        <w:rPr>
          <w:sz w:val="22"/>
          <w:szCs w:val="22"/>
        </w:rPr>
        <w:t xml:space="preserve">по предоставлению муниципальной услуги «Установление публичного </w:t>
      </w:r>
    </w:p>
    <w:p w:rsidR="00CD1FFE" w:rsidRPr="00CD1FFE" w:rsidRDefault="00CD1FFE" w:rsidP="00CD1FFE">
      <w:pPr>
        <w:tabs>
          <w:tab w:val="left" w:pos="142"/>
          <w:tab w:val="left" w:pos="284"/>
        </w:tabs>
        <w:jc w:val="right"/>
        <w:rPr>
          <w:sz w:val="22"/>
          <w:szCs w:val="22"/>
        </w:rPr>
      </w:pPr>
      <w:r w:rsidRPr="00CD1FFE">
        <w:rPr>
          <w:sz w:val="22"/>
          <w:szCs w:val="22"/>
        </w:rPr>
        <w:t xml:space="preserve">сервитута в отношении земельного участка и (или) земель, находящихся в </w:t>
      </w:r>
    </w:p>
    <w:p w:rsidR="00CD1FFE" w:rsidRPr="00CD1FFE" w:rsidRDefault="00CD1FFE" w:rsidP="00CD1FFE">
      <w:pPr>
        <w:tabs>
          <w:tab w:val="left" w:pos="142"/>
          <w:tab w:val="left" w:pos="284"/>
        </w:tabs>
        <w:jc w:val="right"/>
        <w:rPr>
          <w:sz w:val="22"/>
          <w:szCs w:val="22"/>
        </w:rPr>
      </w:pPr>
      <w:r w:rsidRPr="00CD1FFE">
        <w:rPr>
          <w:sz w:val="22"/>
          <w:szCs w:val="22"/>
        </w:rPr>
        <w:t>собственности МО «Дубровское городское поселение», а также</w:t>
      </w:r>
    </w:p>
    <w:p w:rsidR="00CD1FFE" w:rsidRPr="00CD1FFE" w:rsidRDefault="00CD1FFE" w:rsidP="00CD1FFE">
      <w:pPr>
        <w:tabs>
          <w:tab w:val="left" w:pos="142"/>
          <w:tab w:val="left" w:pos="284"/>
        </w:tabs>
        <w:jc w:val="right"/>
        <w:rPr>
          <w:sz w:val="22"/>
          <w:szCs w:val="22"/>
        </w:rPr>
      </w:pPr>
      <w:r w:rsidRPr="00CD1FFE">
        <w:rPr>
          <w:sz w:val="22"/>
          <w:szCs w:val="22"/>
        </w:rPr>
        <w:t xml:space="preserve"> в отношении расположенных на территории МО «Дубровское </w:t>
      </w:r>
    </w:p>
    <w:p w:rsidR="00CD1FFE" w:rsidRPr="00CD1FFE" w:rsidRDefault="00CD1FFE" w:rsidP="00CD1FFE">
      <w:pPr>
        <w:tabs>
          <w:tab w:val="left" w:pos="142"/>
          <w:tab w:val="left" w:pos="284"/>
        </w:tabs>
        <w:jc w:val="right"/>
        <w:rPr>
          <w:sz w:val="22"/>
          <w:szCs w:val="22"/>
        </w:rPr>
      </w:pPr>
      <w:r w:rsidRPr="00CD1FFE">
        <w:rPr>
          <w:sz w:val="22"/>
          <w:szCs w:val="22"/>
        </w:rPr>
        <w:t xml:space="preserve">городское поселение» земельного участка и (или) земель, </w:t>
      </w:r>
    </w:p>
    <w:p w:rsidR="00CD1FFE" w:rsidRPr="00CD1FFE" w:rsidRDefault="00CD1FFE" w:rsidP="00CD1FFE">
      <w:pPr>
        <w:tabs>
          <w:tab w:val="left" w:pos="142"/>
          <w:tab w:val="left" w:pos="284"/>
        </w:tabs>
        <w:jc w:val="right"/>
        <w:rPr>
          <w:sz w:val="22"/>
          <w:szCs w:val="22"/>
        </w:rPr>
      </w:pPr>
      <w:r w:rsidRPr="00CD1FFE">
        <w:rPr>
          <w:sz w:val="22"/>
          <w:szCs w:val="22"/>
        </w:rPr>
        <w:t xml:space="preserve">государственная собственность на которые не разграничена, </w:t>
      </w:r>
    </w:p>
    <w:p w:rsidR="00CD1FFE" w:rsidRPr="00CD1FFE" w:rsidRDefault="00CD1FFE" w:rsidP="00CD1FFE">
      <w:pPr>
        <w:tabs>
          <w:tab w:val="left" w:pos="142"/>
          <w:tab w:val="left" w:pos="284"/>
        </w:tabs>
        <w:jc w:val="right"/>
        <w:rPr>
          <w:sz w:val="22"/>
          <w:szCs w:val="22"/>
        </w:rPr>
      </w:pPr>
      <w:r w:rsidRPr="00CD1FFE">
        <w:rPr>
          <w:sz w:val="22"/>
          <w:szCs w:val="22"/>
        </w:rPr>
        <w:t xml:space="preserve">для их использования в целях, предусмотренных статьей </w:t>
      </w:r>
    </w:p>
    <w:p w:rsidR="009C0D9E" w:rsidRDefault="00CD1FFE" w:rsidP="00CD1FFE">
      <w:pPr>
        <w:tabs>
          <w:tab w:val="left" w:pos="142"/>
          <w:tab w:val="left" w:pos="284"/>
        </w:tabs>
        <w:jc w:val="right"/>
        <w:rPr>
          <w:bCs/>
          <w:sz w:val="20"/>
          <w:szCs w:val="20"/>
        </w:rPr>
      </w:pPr>
      <w:r w:rsidRPr="00CD1FFE">
        <w:rPr>
          <w:sz w:val="22"/>
          <w:szCs w:val="22"/>
        </w:rPr>
        <w:t>39.37 Земельного кодекса Российской Федерации»</w:t>
      </w:r>
    </w:p>
    <w:p w:rsidR="00CD1FFE" w:rsidRDefault="00CD1FFE" w:rsidP="00CD1FFE">
      <w:pPr>
        <w:pStyle w:val="ConsPlusNormal"/>
        <w:jc w:val="right"/>
        <w:outlineLvl w:val="1"/>
        <w:rPr>
          <w:rFonts w:ascii="Times New Roman" w:hAnsi="Times New Roman" w:cs="Times New Roman"/>
          <w:sz w:val="28"/>
          <w:szCs w:val="28"/>
        </w:rPr>
      </w:pPr>
    </w:p>
    <w:p w:rsidR="00CD1FFE" w:rsidRDefault="00CD1FFE" w:rsidP="00CD1FFE">
      <w:pPr>
        <w:pStyle w:val="ConsPlusNormal"/>
        <w:jc w:val="right"/>
        <w:outlineLvl w:val="1"/>
        <w:rPr>
          <w:rFonts w:ascii="Times New Roman" w:hAnsi="Times New Roman" w:cs="Times New Roman"/>
          <w:sz w:val="28"/>
          <w:szCs w:val="28"/>
        </w:rPr>
      </w:pPr>
    </w:p>
    <w:p w:rsidR="00CD1FFE" w:rsidRDefault="00CD1FFE" w:rsidP="00CD1FFE">
      <w:pPr>
        <w:pStyle w:val="ConsPlusNormal"/>
        <w:jc w:val="right"/>
        <w:outlineLvl w:val="1"/>
        <w:rPr>
          <w:rFonts w:ascii="Times New Roman" w:hAnsi="Times New Roman" w:cs="Times New Roman"/>
          <w:sz w:val="28"/>
          <w:szCs w:val="28"/>
        </w:rPr>
      </w:pPr>
    </w:p>
    <w:p w:rsidR="00CD1FFE" w:rsidRPr="00267709" w:rsidRDefault="00CD1FFE" w:rsidP="00CD1FFE">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CD1FFE" w:rsidRPr="00267709" w:rsidRDefault="00CD1FFE" w:rsidP="00CD1FFE">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CD1FFE" w:rsidRPr="00CD1FFE" w:rsidRDefault="00CD1FFE" w:rsidP="00CD1FFE">
      <w:pPr>
        <w:pStyle w:val="ConsPlusNormal"/>
        <w:jc w:val="right"/>
        <w:outlineLvl w:val="1"/>
        <w:rPr>
          <w:rFonts w:ascii="Times New Roman" w:hAnsi="Times New Roman" w:cs="Times New Roman"/>
          <w:szCs w:val="28"/>
        </w:rPr>
      </w:pPr>
      <w:r w:rsidRPr="00CD1FFE">
        <w:rPr>
          <w:rFonts w:ascii="Times New Roman" w:hAnsi="Times New Roman" w:cs="Times New Roman"/>
          <w:szCs w:val="28"/>
        </w:rPr>
        <w:t xml:space="preserve">(контактные данные заявителя </w:t>
      </w:r>
    </w:p>
    <w:p w:rsidR="00CD1FFE" w:rsidRPr="00CD1FFE" w:rsidRDefault="00CD1FFE" w:rsidP="00CD1FFE">
      <w:pPr>
        <w:pStyle w:val="ConsPlusNormal"/>
        <w:jc w:val="right"/>
        <w:outlineLvl w:val="1"/>
        <w:rPr>
          <w:rFonts w:ascii="Times New Roman" w:hAnsi="Times New Roman" w:cs="Times New Roman"/>
          <w:szCs w:val="28"/>
        </w:rPr>
      </w:pPr>
      <w:r w:rsidRPr="00CD1FFE">
        <w:rPr>
          <w:rFonts w:ascii="Times New Roman" w:hAnsi="Times New Roman" w:cs="Times New Roman"/>
          <w:szCs w:val="28"/>
        </w:rPr>
        <w:t xml:space="preserve">                          адрес, телефон)</w:t>
      </w:r>
    </w:p>
    <w:p w:rsidR="00CD1FFE" w:rsidRDefault="00CD1FFE" w:rsidP="00CD1FFE">
      <w:pPr>
        <w:pStyle w:val="ConsPlusNormal"/>
        <w:jc w:val="right"/>
        <w:outlineLvl w:val="1"/>
        <w:rPr>
          <w:rFonts w:ascii="Times New Roman" w:hAnsi="Times New Roman" w:cs="Times New Roman"/>
          <w:szCs w:val="28"/>
        </w:rPr>
      </w:pPr>
    </w:p>
    <w:p w:rsidR="00CD1FFE" w:rsidRDefault="00CD1FFE" w:rsidP="00CD1FFE">
      <w:pPr>
        <w:pStyle w:val="ConsPlusNormal"/>
        <w:jc w:val="right"/>
        <w:outlineLvl w:val="1"/>
        <w:rPr>
          <w:rFonts w:ascii="Times New Roman" w:hAnsi="Times New Roman" w:cs="Times New Roman"/>
          <w:szCs w:val="28"/>
        </w:rPr>
      </w:pPr>
    </w:p>
    <w:p w:rsidR="00CD1FFE" w:rsidRPr="00CD1FFE" w:rsidRDefault="00CD1FFE" w:rsidP="00CD1FFE">
      <w:pPr>
        <w:pStyle w:val="ConsPlusNormal"/>
        <w:jc w:val="right"/>
        <w:outlineLvl w:val="1"/>
        <w:rPr>
          <w:rFonts w:ascii="Times New Roman" w:hAnsi="Times New Roman" w:cs="Times New Roman"/>
          <w:szCs w:val="28"/>
        </w:rPr>
      </w:pPr>
    </w:p>
    <w:p w:rsidR="00CD1FFE" w:rsidRPr="00CD1FFE" w:rsidRDefault="00CD1FFE" w:rsidP="00CD1FFE">
      <w:pPr>
        <w:pStyle w:val="ConsPlusNormal"/>
        <w:jc w:val="center"/>
        <w:outlineLvl w:val="1"/>
        <w:rPr>
          <w:rFonts w:ascii="Times New Roman" w:hAnsi="Times New Roman" w:cs="Times New Roman"/>
          <w:b/>
          <w:sz w:val="28"/>
          <w:szCs w:val="28"/>
        </w:rPr>
      </w:pPr>
      <w:r w:rsidRPr="00CD1FFE">
        <w:rPr>
          <w:rFonts w:ascii="Times New Roman" w:hAnsi="Times New Roman" w:cs="Times New Roman"/>
          <w:b/>
          <w:sz w:val="28"/>
          <w:szCs w:val="28"/>
        </w:rPr>
        <w:t>РЕШЕНИЕ</w:t>
      </w:r>
    </w:p>
    <w:p w:rsidR="00CD1FFE" w:rsidRPr="00EB4A91" w:rsidRDefault="00CD1FFE" w:rsidP="00CD1FF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о возврате ходатайства и документов без рассмотрения</w:t>
      </w:r>
    </w:p>
    <w:p w:rsidR="00CD1FFE" w:rsidRPr="00EB4A91" w:rsidRDefault="00CD1FFE" w:rsidP="00CD1FFE">
      <w:pPr>
        <w:pStyle w:val="ConsPlusNormal"/>
        <w:jc w:val="right"/>
        <w:outlineLvl w:val="1"/>
        <w:rPr>
          <w:rFonts w:ascii="Times New Roman" w:hAnsi="Times New Roman" w:cs="Times New Roman"/>
          <w:sz w:val="28"/>
          <w:szCs w:val="28"/>
        </w:rPr>
      </w:pPr>
    </w:p>
    <w:p w:rsidR="00CD1FFE" w:rsidRPr="00EB4A91" w:rsidRDefault="00CD1FFE" w:rsidP="00CD1FFE">
      <w:pPr>
        <w:pStyle w:val="ConsPlusNormal"/>
        <w:jc w:val="right"/>
        <w:outlineLvl w:val="1"/>
        <w:rPr>
          <w:rFonts w:ascii="Times New Roman" w:hAnsi="Times New Roman" w:cs="Times New Roman"/>
          <w:sz w:val="28"/>
          <w:szCs w:val="28"/>
        </w:rPr>
      </w:pPr>
    </w:p>
    <w:p w:rsidR="00CD1FFE" w:rsidRPr="00EB4A91" w:rsidRDefault="00CD1FFE" w:rsidP="00CD1FFE">
      <w:pPr>
        <w:pStyle w:val="ConsPlusNormal"/>
        <w:jc w:val="right"/>
        <w:outlineLvl w:val="1"/>
        <w:rPr>
          <w:rFonts w:ascii="Times New Roman" w:hAnsi="Times New Roman" w:cs="Times New Roman"/>
          <w:sz w:val="28"/>
          <w:szCs w:val="28"/>
        </w:rPr>
      </w:pPr>
    </w:p>
    <w:p w:rsidR="00CD1FFE" w:rsidRDefault="00CD1FFE" w:rsidP="00CD1FFE">
      <w:pPr>
        <w:pStyle w:val="ConsPlusNormal"/>
        <w:jc w:val="right"/>
        <w:outlineLvl w:val="1"/>
        <w:rPr>
          <w:rFonts w:ascii="Times New Roman" w:hAnsi="Times New Roman" w:cs="Times New Roman"/>
          <w:sz w:val="28"/>
          <w:szCs w:val="28"/>
        </w:rPr>
      </w:pPr>
    </w:p>
    <w:p w:rsidR="00CD1FFE" w:rsidRDefault="00CD1FFE" w:rsidP="00CD1FFE">
      <w:pPr>
        <w:pStyle w:val="ConsPlusNormal"/>
        <w:jc w:val="right"/>
        <w:outlineLvl w:val="1"/>
        <w:rPr>
          <w:rFonts w:ascii="Times New Roman" w:hAnsi="Times New Roman" w:cs="Times New Roman"/>
          <w:sz w:val="28"/>
          <w:szCs w:val="28"/>
        </w:rPr>
      </w:pPr>
    </w:p>
    <w:p w:rsidR="00CD1FFE" w:rsidRDefault="00CD1FFE" w:rsidP="00CD1FFE">
      <w:pPr>
        <w:pStyle w:val="ConsPlusNormal"/>
        <w:jc w:val="right"/>
        <w:outlineLvl w:val="1"/>
        <w:rPr>
          <w:rFonts w:ascii="Times New Roman" w:hAnsi="Times New Roman" w:cs="Times New Roman"/>
          <w:sz w:val="28"/>
          <w:szCs w:val="28"/>
        </w:rPr>
      </w:pPr>
    </w:p>
    <w:p w:rsidR="00CD1FFE" w:rsidRPr="00EB4A91" w:rsidRDefault="00CD1FFE" w:rsidP="00CD1FFE">
      <w:pPr>
        <w:pStyle w:val="ConsPlusNormal"/>
        <w:jc w:val="right"/>
        <w:outlineLvl w:val="1"/>
        <w:rPr>
          <w:rFonts w:ascii="Times New Roman" w:hAnsi="Times New Roman" w:cs="Times New Roman"/>
          <w:sz w:val="28"/>
          <w:szCs w:val="28"/>
        </w:rPr>
      </w:pPr>
    </w:p>
    <w:p w:rsidR="00CD1FFE" w:rsidRPr="00EB4A91" w:rsidRDefault="00CD1FFE" w:rsidP="00CD1FFE">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Глава Администрации</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CD1FFE" w:rsidRPr="00EB4A91" w:rsidRDefault="00CD1FFE" w:rsidP="00CD1FFE">
      <w:pPr>
        <w:pStyle w:val="ConsPlusNormal"/>
        <w:jc w:val="right"/>
        <w:outlineLvl w:val="1"/>
        <w:rPr>
          <w:rFonts w:ascii="Times New Roman" w:hAnsi="Times New Roman" w:cs="Times New Roman"/>
          <w:sz w:val="28"/>
          <w:szCs w:val="28"/>
        </w:rPr>
      </w:pPr>
    </w:p>
    <w:p w:rsidR="00CD1FFE" w:rsidRPr="00EB4A91" w:rsidRDefault="00CD1FFE" w:rsidP="00CD1FFE">
      <w:pPr>
        <w:pStyle w:val="ConsPlusNormal"/>
        <w:jc w:val="right"/>
        <w:outlineLvl w:val="1"/>
        <w:rPr>
          <w:rFonts w:ascii="Times New Roman" w:hAnsi="Times New Roman" w:cs="Times New Roman"/>
          <w:sz w:val="28"/>
          <w:szCs w:val="28"/>
        </w:rPr>
      </w:pPr>
    </w:p>
    <w:p w:rsidR="00CD1FFE" w:rsidRDefault="00CD1FFE" w:rsidP="00CD1FFE">
      <w:pPr>
        <w:widowControl w:val="0"/>
        <w:autoSpaceDE w:val="0"/>
        <w:autoSpaceDN w:val="0"/>
        <w:adjustRightInd w:val="0"/>
        <w:jc w:val="right"/>
        <w:outlineLvl w:val="1"/>
        <w:rPr>
          <w:b/>
        </w:rPr>
      </w:pPr>
    </w:p>
    <w:p w:rsidR="00CD1FFE" w:rsidRDefault="00CD1FFE" w:rsidP="00CD1FFE">
      <w:pPr>
        <w:widowControl w:val="0"/>
        <w:autoSpaceDE w:val="0"/>
        <w:autoSpaceDN w:val="0"/>
        <w:adjustRightInd w:val="0"/>
        <w:jc w:val="right"/>
        <w:outlineLvl w:val="1"/>
        <w:rPr>
          <w:b/>
        </w:rPr>
      </w:pPr>
    </w:p>
    <w:p w:rsidR="00CD1FFE" w:rsidRDefault="00CD1FFE" w:rsidP="00CD1FFE">
      <w:pPr>
        <w:widowControl w:val="0"/>
        <w:autoSpaceDE w:val="0"/>
        <w:autoSpaceDN w:val="0"/>
        <w:adjustRightInd w:val="0"/>
        <w:jc w:val="right"/>
        <w:outlineLvl w:val="1"/>
        <w:rPr>
          <w:b/>
        </w:rPr>
      </w:pPr>
    </w:p>
    <w:p w:rsidR="00CD1FFE" w:rsidRDefault="00CD1FFE" w:rsidP="00CD1FFE">
      <w:pPr>
        <w:widowControl w:val="0"/>
        <w:autoSpaceDE w:val="0"/>
        <w:autoSpaceDN w:val="0"/>
        <w:adjustRightInd w:val="0"/>
        <w:jc w:val="right"/>
        <w:outlineLvl w:val="1"/>
        <w:rPr>
          <w:b/>
        </w:rPr>
      </w:pPr>
    </w:p>
    <w:p w:rsidR="00CD1FFE" w:rsidRDefault="00CD1FFE" w:rsidP="00CD1FFE">
      <w:pPr>
        <w:widowControl w:val="0"/>
        <w:autoSpaceDE w:val="0"/>
        <w:autoSpaceDN w:val="0"/>
        <w:adjustRightInd w:val="0"/>
        <w:jc w:val="right"/>
        <w:outlineLvl w:val="1"/>
        <w:rPr>
          <w:b/>
        </w:rPr>
      </w:pPr>
    </w:p>
    <w:p w:rsidR="00CD1FFE" w:rsidRDefault="00CD1FFE" w:rsidP="00CD1FFE">
      <w:pPr>
        <w:widowControl w:val="0"/>
        <w:autoSpaceDE w:val="0"/>
        <w:autoSpaceDN w:val="0"/>
        <w:adjustRightInd w:val="0"/>
        <w:jc w:val="right"/>
        <w:outlineLvl w:val="1"/>
        <w:rPr>
          <w:b/>
        </w:rPr>
      </w:pPr>
    </w:p>
    <w:p w:rsidR="00CD1FFE" w:rsidRDefault="00CD1FFE" w:rsidP="00CD1FFE">
      <w:pPr>
        <w:widowControl w:val="0"/>
        <w:autoSpaceDE w:val="0"/>
        <w:autoSpaceDN w:val="0"/>
        <w:adjustRightInd w:val="0"/>
        <w:jc w:val="right"/>
        <w:outlineLvl w:val="1"/>
        <w:rPr>
          <w:b/>
        </w:rPr>
      </w:pPr>
    </w:p>
    <w:p w:rsidR="00CD1FFE" w:rsidRDefault="00CD1FFE" w:rsidP="00CD1FFE">
      <w:pPr>
        <w:widowControl w:val="0"/>
        <w:autoSpaceDE w:val="0"/>
        <w:autoSpaceDN w:val="0"/>
        <w:adjustRightInd w:val="0"/>
        <w:jc w:val="right"/>
        <w:outlineLvl w:val="1"/>
        <w:rPr>
          <w:b/>
        </w:rPr>
      </w:pPr>
    </w:p>
    <w:p w:rsidR="00CD1FFE" w:rsidRDefault="00CD1FFE" w:rsidP="00CD1FFE">
      <w:pPr>
        <w:widowControl w:val="0"/>
        <w:autoSpaceDE w:val="0"/>
        <w:autoSpaceDN w:val="0"/>
        <w:adjustRightInd w:val="0"/>
        <w:jc w:val="right"/>
        <w:outlineLvl w:val="1"/>
        <w:rPr>
          <w:b/>
        </w:rPr>
      </w:pPr>
    </w:p>
    <w:p w:rsidR="00CD1FFE" w:rsidRDefault="00CD1FFE" w:rsidP="00CD1FFE">
      <w:pPr>
        <w:widowControl w:val="0"/>
        <w:autoSpaceDE w:val="0"/>
        <w:autoSpaceDN w:val="0"/>
        <w:adjustRightInd w:val="0"/>
        <w:jc w:val="right"/>
        <w:outlineLvl w:val="1"/>
        <w:rPr>
          <w:b/>
        </w:rPr>
      </w:pPr>
    </w:p>
    <w:p w:rsidR="00CD1FFE" w:rsidRDefault="00CD1FFE" w:rsidP="00CD1FFE">
      <w:pPr>
        <w:widowControl w:val="0"/>
        <w:autoSpaceDE w:val="0"/>
        <w:autoSpaceDN w:val="0"/>
        <w:adjustRightInd w:val="0"/>
        <w:jc w:val="right"/>
        <w:outlineLvl w:val="1"/>
        <w:rPr>
          <w:b/>
        </w:rPr>
      </w:pPr>
    </w:p>
    <w:p w:rsidR="00CD1FFE" w:rsidRDefault="00CD1FFE" w:rsidP="00CD1FFE">
      <w:pPr>
        <w:widowControl w:val="0"/>
        <w:autoSpaceDE w:val="0"/>
        <w:autoSpaceDN w:val="0"/>
        <w:adjustRightInd w:val="0"/>
        <w:jc w:val="right"/>
        <w:outlineLvl w:val="1"/>
        <w:rPr>
          <w:b/>
        </w:rPr>
      </w:pPr>
    </w:p>
    <w:p w:rsidR="00CD1FFE" w:rsidRDefault="00CD1FFE" w:rsidP="00CD1FFE">
      <w:pPr>
        <w:widowControl w:val="0"/>
        <w:autoSpaceDE w:val="0"/>
        <w:autoSpaceDN w:val="0"/>
        <w:adjustRightInd w:val="0"/>
        <w:jc w:val="right"/>
        <w:outlineLvl w:val="1"/>
        <w:rPr>
          <w:b/>
        </w:rPr>
      </w:pPr>
    </w:p>
    <w:p w:rsidR="00CD1FFE" w:rsidRDefault="00CD1FFE" w:rsidP="00CD1FFE">
      <w:pPr>
        <w:widowControl w:val="0"/>
        <w:autoSpaceDE w:val="0"/>
        <w:autoSpaceDN w:val="0"/>
        <w:adjustRightInd w:val="0"/>
        <w:jc w:val="right"/>
        <w:outlineLvl w:val="1"/>
        <w:rPr>
          <w:b/>
        </w:rPr>
      </w:pPr>
    </w:p>
    <w:p w:rsidR="00CD1FFE" w:rsidRDefault="00CD1FFE" w:rsidP="00CD1FFE">
      <w:pPr>
        <w:widowControl w:val="0"/>
        <w:autoSpaceDE w:val="0"/>
        <w:autoSpaceDN w:val="0"/>
        <w:adjustRightInd w:val="0"/>
        <w:jc w:val="right"/>
        <w:outlineLvl w:val="1"/>
        <w:rPr>
          <w:b/>
        </w:rPr>
      </w:pPr>
    </w:p>
    <w:p w:rsidR="00CD1FFE" w:rsidRDefault="00CD1FFE" w:rsidP="00CD1FFE">
      <w:pPr>
        <w:widowControl w:val="0"/>
        <w:autoSpaceDE w:val="0"/>
        <w:autoSpaceDN w:val="0"/>
        <w:adjustRightInd w:val="0"/>
        <w:jc w:val="right"/>
        <w:outlineLvl w:val="1"/>
        <w:rPr>
          <w:b/>
        </w:rPr>
      </w:pPr>
    </w:p>
    <w:p w:rsidR="00CD1FFE" w:rsidRDefault="00CD1FFE" w:rsidP="00CD1FFE">
      <w:pPr>
        <w:widowControl w:val="0"/>
        <w:autoSpaceDE w:val="0"/>
        <w:autoSpaceDN w:val="0"/>
        <w:adjustRightInd w:val="0"/>
        <w:jc w:val="right"/>
        <w:outlineLvl w:val="1"/>
        <w:rPr>
          <w:b/>
        </w:rPr>
      </w:pPr>
    </w:p>
    <w:p w:rsidR="00CD1FFE" w:rsidRDefault="00CD1FFE" w:rsidP="00CD1FFE">
      <w:pPr>
        <w:widowControl w:val="0"/>
        <w:autoSpaceDE w:val="0"/>
        <w:autoSpaceDN w:val="0"/>
        <w:adjustRightInd w:val="0"/>
        <w:jc w:val="right"/>
        <w:outlineLvl w:val="1"/>
        <w:rPr>
          <w:b/>
        </w:rPr>
      </w:pPr>
    </w:p>
    <w:p w:rsidR="00CD1FFE" w:rsidRDefault="00CD1FFE" w:rsidP="00CD1FFE">
      <w:pPr>
        <w:widowControl w:val="0"/>
        <w:autoSpaceDE w:val="0"/>
        <w:autoSpaceDN w:val="0"/>
        <w:adjustRightInd w:val="0"/>
        <w:jc w:val="right"/>
        <w:outlineLvl w:val="1"/>
        <w:rPr>
          <w:b/>
        </w:rPr>
      </w:pPr>
    </w:p>
    <w:p w:rsidR="00CD1FFE" w:rsidRPr="00D40B6C" w:rsidRDefault="00CD1FFE" w:rsidP="00CD1FFE">
      <w:pPr>
        <w:widowControl w:val="0"/>
        <w:autoSpaceDE w:val="0"/>
        <w:autoSpaceDN w:val="0"/>
        <w:adjustRightInd w:val="0"/>
        <w:jc w:val="right"/>
        <w:outlineLvl w:val="1"/>
        <w:rPr>
          <w:b/>
        </w:rPr>
      </w:pPr>
      <w:r w:rsidRPr="00D40B6C">
        <w:rPr>
          <w:b/>
        </w:rPr>
        <w:lastRenderedPageBreak/>
        <w:t xml:space="preserve">Приложение </w:t>
      </w:r>
      <w:r>
        <w:rPr>
          <w:b/>
        </w:rPr>
        <w:t>5</w:t>
      </w:r>
    </w:p>
    <w:p w:rsidR="00CD1FFE" w:rsidRPr="00CD1FFE" w:rsidRDefault="00CD1FFE" w:rsidP="00CD1FFE">
      <w:pPr>
        <w:tabs>
          <w:tab w:val="left" w:pos="142"/>
          <w:tab w:val="left" w:pos="284"/>
        </w:tabs>
        <w:jc w:val="right"/>
        <w:rPr>
          <w:sz w:val="22"/>
          <w:szCs w:val="22"/>
        </w:rPr>
      </w:pPr>
      <w:r w:rsidRPr="00CD1FFE">
        <w:rPr>
          <w:sz w:val="22"/>
          <w:szCs w:val="22"/>
        </w:rPr>
        <w:t xml:space="preserve">к административному регламенту </w:t>
      </w:r>
    </w:p>
    <w:p w:rsidR="00CD1FFE" w:rsidRPr="00CD1FFE" w:rsidRDefault="00CD1FFE" w:rsidP="00CD1FFE">
      <w:pPr>
        <w:tabs>
          <w:tab w:val="left" w:pos="142"/>
          <w:tab w:val="left" w:pos="284"/>
        </w:tabs>
        <w:jc w:val="right"/>
        <w:rPr>
          <w:sz w:val="22"/>
          <w:szCs w:val="22"/>
        </w:rPr>
      </w:pPr>
      <w:r w:rsidRPr="00CD1FFE">
        <w:rPr>
          <w:sz w:val="22"/>
          <w:szCs w:val="22"/>
        </w:rPr>
        <w:t xml:space="preserve">администрации МО «Дубровское городское поселение» </w:t>
      </w:r>
    </w:p>
    <w:p w:rsidR="00CD1FFE" w:rsidRPr="00CD1FFE" w:rsidRDefault="00CD1FFE" w:rsidP="00CD1FFE">
      <w:pPr>
        <w:tabs>
          <w:tab w:val="left" w:pos="142"/>
          <w:tab w:val="left" w:pos="284"/>
        </w:tabs>
        <w:jc w:val="right"/>
        <w:rPr>
          <w:sz w:val="22"/>
          <w:szCs w:val="22"/>
        </w:rPr>
      </w:pPr>
      <w:r w:rsidRPr="00CD1FFE">
        <w:rPr>
          <w:sz w:val="22"/>
          <w:szCs w:val="22"/>
        </w:rPr>
        <w:t xml:space="preserve">по предоставлению муниципальной услуги «Установление публичного </w:t>
      </w:r>
    </w:p>
    <w:p w:rsidR="00CD1FFE" w:rsidRPr="00CD1FFE" w:rsidRDefault="00CD1FFE" w:rsidP="00CD1FFE">
      <w:pPr>
        <w:tabs>
          <w:tab w:val="left" w:pos="142"/>
          <w:tab w:val="left" w:pos="284"/>
        </w:tabs>
        <w:jc w:val="right"/>
        <w:rPr>
          <w:sz w:val="22"/>
          <w:szCs w:val="22"/>
        </w:rPr>
      </w:pPr>
      <w:r w:rsidRPr="00CD1FFE">
        <w:rPr>
          <w:sz w:val="22"/>
          <w:szCs w:val="22"/>
        </w:rPr>
        <w:t xml:space="preserve">сервитута в отношении земельного участка и (или) земель, находящихся в </w:t>
      </w:r>
    </w:p>
    <w:p w:rsidR="00CD1FFE" w:rsidRPr="00CD1FFE" w:rsidRDefault="00CD1FFE" w:rsidP="00CD1FFE">
      <w:pPr>
        <w:tabs>
          <w:tab w:val="left" w:pos="142"/>
          <w:tab w:val="left" w:pos="284"/>
        </w:tabs>
        <w:jc w:val="right"/>
        <w:rPr>
          <w:sz w:val="22"/>
          <w:szCs w:val="22"/>
        </w:rPr>
      </w:pPr>
      <w:r w:rsidRPr="00CD1FFE">
        <w:rPr>
          <w:sz w:val="22"/>
          <w:szCs w:val="22"/>
        </w:rPr>
        <w:t>собственности МО «Дубровское городское поселение», а также</w:t>
      </w:r>
    </w:p>
    <w:p w:rsidR="00CD1FFE" w:rsidRPr="00CD1FFE" w:rsidRDefault="00CD1FFE" w:rsidP="00CD1FFE">
      <w:pPr>
        <w:tabs>
          <w:tab w:val="left" w:pos="142"/>
          <w:tab w:val="left" w:pos="284"/>
        </w:tabs>
        <w:jc w:val="right"/>
        <w:rPr>
          <w:sz w:val="22"/>
          <w:szCs w:val="22"/>
        </w:rPr>
      </w:pPr>
      <w:r w:rsidRPr="00CD1FFE">
        <w:rPr>
          <w:sz w:val="22"/>
          <w:szCs w:val="22"/>
        </w:rPr>
        <w:t xml:space="preserve"> в отношении расположенных на территории МО «Дубровское </w:t>
      </w:r>
    </w:p>
    <w:p w:rsidR="00CD1FFE" w:rsidRPr="00CD1FFE" w:rsidRDefault="00CD1FFE" w:rsidP="00CD1FFE">
      <w:pPr>
        <w:tabs>
          <w:tab w:val="left" w:pos="142"/>
          <w:tab w:val="left" w:pos="284"/>
        </w:tabs>
        <w:jc w:val="right"/>
        <w:rPr>
          <w:sz w:val="22"/>
          <w:szCs w:val="22"/>
        </w:rPr>
      </w:pPr>
      <w:r w:rsidRPr="00CD1FFE">
        <w:rPr>
          <w:sz w:val="22"/>
          <w:szCs w:val="22"/>
        </w:rPr>
        <w:t xml:space="preserve">городское поселение» земельного участка и (или) земель, </w:t>
      </w:r>
    </w:p>
    <w:p w:rsidR="00CD1FFE" w:rsidRPr="00CD1FFE" w:rsidRDefault="00CD1FFE" w:rsidP="00CD1FFE">
      <w:pPr>
        <w:tabs>
          <w:tab w:val="left" w:pos="142"/>
          <w:tab w:val="left" w:pos="284"/>
        </w:tabs>
        <w:jc w:val="right"/>
        <w:rPr>
          <w:sz w:val="22"/>
          <w:szCs w:val="22"/>
        </w:rPr>
      </w:pPr>
      <w:r w:rsidRPr="00CD1FFE">
        <w:rPr>
          <w:sz w:val="22"/>
          <w:szCs w:val="22"/>
        </w:rPr>
        <w:t xml:space="preserve">государственная собственность на которые не разграничена, </w:t>
      </w:r>
    </w:p>
    <w:p w:rsidR="00CD1FFE" w:rsidRPr="00CD1FFE" w:rsidRDefault="00CD1FFE" w:rsidP="00CD1FFE">
      <w:pPr>
        <w:tabs>
          <w:tab w:val="left" w:pos="142"/>
          <w:tab w:val="left" w:pos="284"/>
        </w:tabs>
        <w:jc w:val="right"/>
        <w:rPr>
          <w:sz w:val="22"/>
          <w:szCs w:val="22"/>
        </w:rPr>
      </w:pPr>
      <w:r w:rsidRPr="00CD1FFE">
        <w:rPr>
          <w:sz w:val="22"/>
          <w:szCs w:val="22"/>
        </w:rPr>
        <w:t xml:space="preserve">для их использования в целях, предусмотренных статьей </w:t>
      </w:r>
    </w:p>
    <w:p w:rsidR="00CD1FFE" w:rsidRDefault="00CD1FFE" w:rsidP="00CD1FFE">
      <w:pPr>
        <w:tabs>
          <w:tab w:val="left" w:pos="142"/>
          <w:tab w:val="left" w:pos="284"/>
        </w:tabs>
        <w:jc w:val="right"/>
        <w:rPr>
          <w:bCs/>
          <w:sz w:val="20"/>
          <w:szCs w:val="20"/>
        </w:rPr>
      </w:pPr>
      <w:r w:rsidRPr="00CD1FFE">
        <w:rPr>
          <w:sz w:val="22"/>
          <w:szCs w:val="22"/>
        </w:rPr>
        <w:t>39.37 Земельного кодекса Российской Федерации»</w:t>
      </w:r>
    </w:p>
    <w:p w:rsidR="00CD1FFE" w:rsidRPr="00EB4A91" w:rsidRDefault="00CD1FFE" w:rsidP="00CD1FFE">
      <w:pPr>
        <w:pStyle w:val="ConsPlusNormal"/>
        <w:jc w:val="right"/>
        <w:outlineLvl w:val="1"/>
        <w:rPr>
          <w:rFonts w:ascii="Times New Roman" w:hAnsi="Times New Roman" w:cs="Times New Roman"/>
          <w:sz w:val="28"/>
          <w:szCs w:val="28"/>
        </w:rPr>
      </w:pPr>
    </w:p>
    <w:p w:rsidR="00CD1FFE" w:rsidRPr="00EB4A91" w:rsidRDefault="00CD1FFE" w:rsidP="00CD1FFE">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w:t>
      </w:r>
      <w:r>
        <w:rPr>
          <w:rFonts w:ascii="Times New Roman" w:hAnsi="Times New Roman" w:cs="Times New Roman"/>
          <w:sz w:val="28"/>
          <w:szCs w:val="28"/>
        </w:rPr>
        <w:t>____</w:t>
      </w:r>
    </w:p>
    <w:p w:rsidR="00CD1FFE" w:rsidRPr="00EB4A91" w:rsidRDefault="00CD1FFE" w:rsidP="00CD1FFE">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CD1FFE" w:rsidRPr="00EB4A91" w:rsidRDefault="00CD1FFE" w:rsidP="00CD1FFE">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CD1FFE" w:rsidRPr="00CD1FFE" w:rsidRDefault="00CD1FFE" w:rsidP="00CD1FFE">
      <w:pPr>
        <w:pStyle w:val="ConsPlusNormal"/>
        <w:jc w:val="right"/>
        <w:outlineLvl w:val="1"/>
        <w:rPr>
          <w:rFonts w:ascii="Times New Roman" w:hAnsi="Times New Roman" w:cs="Times New Roman"/>
          <w:szCs w:val="28"/>
        </w:rPr>
      </w:pPr>
      <w:r w:rsidRPr="00EB4A91">
        <w:rPr>
          <w:rFonts w:ascii="Times New Roman" w:hAnsi="Times New Roman" w:cs="Times New Roman"/>
          <w:sz w:val="28"/>
          <w:szCs w:val="28"/>
        </w:rPr>
        <w:t>(</w:t>
      </w:r>
      <w:r w:rsidRPr="00CD1FFE">
        <w:rPr>
          <w:rFonts w:ascii="Times New Roman" w:hAnsi="Times New Roman" w:cs="Times New Roman"/>
          <w:szCs w:val="28"/>
        </w:rPr>
        <w:t xml:space="preserve">контактные данные заявителя </w:t>
      </w:r>
    </w:p>
    <w:p w:rsidR="00CD1FFE" w:rsidRPr="00CD1FFE" w:rsidRDefault="00CD1FFE" w:rsidP="00CD1FFE">
      <w:pPr>
        <w:pStyle w:val="ConsPlusNormal"/>
        <w:jc w:val="right"/>
        <w:outlineLvl w:val="1"/>
        <w:rPr>
          <w:rFonts w:ascii="Times New Roman" w:hAnsi="Times New Roman" w:cs="Times New Roman"/>
          <w:szCs w:val="28"/>
        </w:rPr>
      </w:pPr>
      <w:r w:rsidRPr="00CD1FFE">
        <w:rPr>
          <w:rFonts w:ascii="Times New Roman" w:hAnsi="Times New Roman" w:cs="Times New Roman"/>
          <w:szCs w:val="28"/>
        </w:rPr>
        <w:t xml:space="preserve">                          адрес, телефон)</w:t>
      </w:r>
    </w:p>
    <w:p w:rsidR="00CD1FFE" w:rsidRPr="00EB4A91" w:rsidRDefault="00CD1FFE" w:rsidP="00CD1FFE">
      <w:pPr>
        <w:pStyle w:val="ConsPlusNormal"/>
        <w:jc w:val="right"/>
        <w:outlineLvl w:val="1"/>
        <w:rPr>
          <w:rFonts w:ascii="Times New Roman" w:hAnsi="Times New Roman" w:cs="Times New Roman"/>
          <w:sz w:val="28"/>
          <w:szCs w:val="28"/>
        </w:rPr>
      </w:pPr>
    </w:p>
    <w:p w:rsidR="00CD1FFE" w:rsidRPr="00EB4A91" w:rsidRDefault="00CD1FFE" w:rsidP="00CD1FFE">
      <w:pPr>
        <w:pStyle w:val="ConsPlusNormal"/>
        <w:jc w:val="right"/>
        <w:outlineLvl w:val="1"/>
        <w:rPr>
          <w:rFonts w:ascii="Times New Roman" w:hAnsi="Times New Roman" w:cs="Times New Roman"/>
          <w:sz w:val="28"/>
          <w:szCs w:val="28"/>
        </w:rPr>
      </w:pPr>
    </w:p>
    <w:p w:rsidR="00CD1FFE" w:rsidRPr="00EB4A91" w:rsidRDefault="00CD1FFE" w:rsidP="00CD1FFE">
      <w:pPr>
        <w:pStyle w:val="ConsPlusNormal"/>
        <w:jc w:val="right"/>
        <w:outlineLvl w:val="1"/>
        <w:rPr>
          <w:rFonts w:ascii="Times New Roman" w:hAnsi="Times New Roman" w:cs="Times New Roman"/>
          <w:sz w:val="28"/>
          <w:szCs w:val="28"/>
        </w:rPr>
      </w:pPr>
    </w:p>
    <w:p w:rsidR="00CD1FFE" w:rsidRPr="00CD1FFE" w:rsidRDefault="00CD1FFE" w:rsidP="00CD1FFE">
      <w:pPr>
        <w:pStyle w:val="ConsPlusNormal"/>
        <w:jc w:val="center"/>
        <w:outlineLvl w:val="1"/>
        <w:rPr>
          <w:rFonts w:ascii="Times New Roman" w:hAnsi="Times New Roman" w:cs="Times New Roman"/>
          <w:b/>
          <w:sz w:val="28"/>
          <w:szCs w:val="28"/>
        </w:rPr>
      </w:pPr>
      <w:r w:rsidRPr="00CD1FFE">
        <w:rPr>
          <w:rFonts w:ascii="Times New Roman" w:hAnsi="Times New Roman" w:cs="Times New Roman"/>
          <w:b/>
          <w:sz w:val="28"/>
          <w:szCs w:val="28"/>
        </w:rPr>
        <w:t>РЕШЕНИЕ</w:t>
      </w:r>
    </w:p>
    <w:p w:rsidR="00CD1FFE" w:rsidRPr="00EB4A91" w:rsidRDefault="00CD1FFE" w:rsidP="00CD1FFE">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CD1FFE" w:rsidRPr="00EB4A91" w:rsidRDefault="00CD1FFE" w:rsidP="00CD1FFE">
      <w:pPr>
        <w:pStyle w:val="ConsPlusNormal"/>
        <w:jc w:val="right"/>
        <w:outlineLvl w:val="1"/>
        <w:rPr>
          <w:rFonts w:ascii="Times New Roman" w:hAnsi="Times New Roman" w:cs="Times New Roman"/>
          <w:sz w:val="28"/>
          <w:szCs w:val="28"/>
        </w:rPr>
      </w:pPr>
    </w:p>
    <w:p w:rsidR="00CD1FFE" w:rsidRPr="00EB4A91" w:rsidRDefault="00CD1FFE" w:rsidP="00CD1FFE">
      <w:pPr>
        <w:pStyle w:val="ConsPlusNormal"/>
        <w:jc w:val="right"/>
        <w:outlineLvl w:val="1"/>
        <w:rPr>
          <w:rFonts w:ascii="Times New Roman" w:hAnsi="Times New Roman" w:cs="Times New Roman"/>
          <w:sz w:val="28"/>
          <w:szCs w:val="28"/>
        </w:rPr>
      </w:pPr>
    </w:p>
    <w:p w:rsidR="00CD1FFE" w:rsidRPr="00EB4A91" w:rsidRDefault="00CD1FFE" w:rsidP="00CD1FFE">
      <w:pPr>
        <w:pStyle w:val="ConsPlusNormal"/>
        <w:jc w:val="right"/>
        <w:outlineLvl w:val="1"/>
        <w:rPr>
          <w:rFonts w:ascii="Times New Roman" w:hAnsi="Times New Roman" w:cs="Times New Roman"/>
          <w:sz w:val="28"/>
          <w:szCs w:val="28"/>
        </w:rPr>
      </w:pPr>
    </w:p>
    <w:p w:rsidR="00CD1FFE" w:rsidRPr="00EB4A91" w:rsidRDefault="00CD1FFE" w:rsidP="00CD1FFE">
      <w:pPr>
        <w:pStyle w:val="ConsPlusNormal"/>
        <w:jc w:val="right"/>
        <w:outlineLvl w:val="1"/>
        <w:rPr>
          <w:rFonts w:ascii="Times New Roman" w:hAnsi="Times New Roman" w:cs="Times New Roman"/>
          <w:sz w:val="28"/>
          <w:szCs w:val="28"/>
        </w:rPr>
      </w:pPr>
    </w:p>
    <w:p w:rsidR="00CD1FFE" w:rsidRPr="00EB4A91" w:rsidRDefault="00CD1FFE" w:rsidP="00CD1FFE">
      <w:pPr>
        <w:pStyle w:val="ConsPlusNormal"/>
        <w:jc w:val="right"/>
        <w:outlineLvl w:val="1"/>
        <w:rPr>
          <w:rFonts w:ascii="Times New Roman" w:hAnsi="Times New Roman" w:cs="Times New Roman"/>
          <w:sz w:val="28"/>
          <w:szCs w:val="28"/>
        </w:rPr>
      </w:pPr>
    </w:p>
    <w:p w:rsidR="00CD1FFE" w:rsidRPr="00EB4A91" w:rsidRDefault="00CD1FFE" w:rsidP="00CD1FFE">
      <w:pPr>
        <w:pStyle w:val="ConsPlusNormal"/>
        <w:jc w:val="right"/>
        <w:outlineLvl w:val="1"/>
        <w:rPr>
          <w:rFonts w:ascii="Times New Roman" w:hAnsi="Times New Roman" w:cs="Times New Roman"/>
          <w:sz w:val="28"/>
          <w:szCs w:val="28"/>
        </w:rPr>
      </w:pPr>
    </w:p>
    <w:p w:rsidR="00CD1FFE" w:rsidRPr="00EB4A91" w:rsidRDefault="00CD1FFE" w:rsidP="00CD1FFE">
      <w:pPr>
        <w:pStyle w:val="ConsPlusNormal"/>
        <w:jc w:val="right"/>
        <w:outlineLvl w:val="1"/>
        <w:rPr>
          <w:rFonts w:ascii="Times New Roman" w:hAnsi="Times New Roman" w:cs="Times New Roman"/>
          <w:sz w:val="28"/>
          <w:szCs w:val="28"/>
        </w:rPr>
      </w:pPr>
    </w:p>
    <w:p w:rsidR="00CD1FFE" w:rsidRPr="00EB4A91" w:rsidRDefault="00CD1FFE" w:rsidP="00CD1FFE">
      <w:pPr>
        <w:pStyle w:val="ConsPlusNormal"/>
        <w:jc w:val="right"/>
        <w:outlineLvl w:val="1"/>
        <w:rPr>
          <w:rFonts w:ascii="Times New Roman" w:hAnsi="Times New Roman" w:cs="Times New Roman"/>
          <w:sz w:val="28"/>
          <w:szCs w:val="28"/>
        </w:rPr>
      </w:pPr>
    </w:p>
    <w:p w:rsidR="00CD1FFE" w:rsidRPr="00EB4A91" w:rsidRDefault="00CD1FFE" w:rsidP="00CD1FFE">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CD1FFE" w:rsidRDefault="00CD1FFE" w:rsidP="00CD1FFE">
      <w:pPr>
        <w:pStyle w:val="ConsPlusNormal"/>
        <w:jc w:val="right"/>
        <w:outlineLvl w:val="1"/>
        <w:rPr>
          <w:rFonts w:ascii="Times New Roman" w:hAnsi="Times New Roman" w:cs="Times New Roman"/>
          <w:sz w:val="28"/>
          <w:szCs w:val="28"/>
        </w:rPr>
      </w:pPr>
    </w:p>
    <w:p w:rsidR="00CD1FFE" w:rsidRDefault="00CD1FFE" w:rsidP="00CD1FFE">
      <w:pPr>
        <w:pStyle w:val="ConsPlusNormal"/>
        <w:jc w:val="right"/>
        <w:outlineLvl w:val="1"/>
        <w:rPr>
          <w:rFonts w:ascii="Times New Roman" w:hAnsi="Times New Roman" w:cs="Times New Roman"/>
          <w:sz w:val="28"/>
          <w:szCs w:val="28"/>
        </w:rPr>
      </w:pPr>
    </w:p>
    <w:p w:rsidR="00CD1FFE" w:rsidRDefault="00CD1FFE" w:rsidP="00CD1FFE">
      <w:pPr>
        <w:pStyle w:val="ConsPlusNormal"/>
        <w:jc w:val="right"/>
        <w:outlineLvl w:val="1"/>
        <w:rPr>
          <w:rFonts w:ascii="Times New Roman" w:hAnsi="Times New Roman" w:cs="Times New Roman"/>
          <w:sz w:val="28"/>
          <w:szCs w:val="28"/>
        </w:rPr>
      </w:pPr>
    </w:p>
    <w:p w:rsidR="00CD1FFE" w:rsidRDefault="00CD1FFE" w:rsidP="00CD1FFE">
      <w:pPr>
        <w:pStyle w:val="ConsPlusNormal"/>
        <w:jc w:val="right"/>
        <w:outlineLvl w:val="1"/>
        <w:rPr>
          <w:rFonts w:ascii="Times New Roman" w:hAnsi="Times New Roman" w:cs="Times New Roman"/>
          <w:sz w:val="28"/>
          <w:szCs w:val="28"/>
        </w:rPr>
      </w:pPr>
    </w:p>
    <w:p w:rsidR="00CD1FFE" w:rsidRDefault="00CD1FFE" w:rsidP="00CD1FFE">
      <w:pPr>
        <w:pStyle w:val="ConsPlusNormal"/>
        <w:jc w:val="right"/>
        <w:outlineLvl w:val="1"/>
        <w:rPr>
          <w:rFonts w:ascii="Times New Roman" w:hAnsi="Times New Roman" w:cs="Times New Roman"/>
          <w:sz w:val="28"/>
          <w:szCs w:val="28"/>
        </w:rPr>
      </w:pPr>
    </w:p>
    <w:p w:rsidR="00CD1FFE" w:rsidRDefault="00CD1FFE" w:rsidP="00CD1FFE">
      <w:pPr>
        <w:pStyle w:val="ConsPlusNormal"/>
        <w:jc w:val="right"/>
        <w:outlineLvl w:val="1"/>
        <w:rPr>
          <w:rFonts w:ascii="Times New Roman" w:hAnsi="Times New Roman" w:cs="Times New Roman"/>
          <w:sz w:val="28"/>
          <w:szCs w:val="28"/>
        </w:rPr>
      </w:pPr>
    </w:p>
    <w:p w:rsidR="00CD1FFE" w:rsidRDefault="00CD1FFE" w:rsidP="00CD1FFE">
      <w:pPr>
        <w:pStyle w:val="ConsPlusNormal"/>
        <w:jc w:val="right"/>
        <w:outlineLvl w:val="1"/>
        <w:rPr>
          <w:rFonts w:ascii="Times New Roman" w:hAnsi="Times New Roman" w:cs="Times New Roman"/>
          <w:sz w:val="28"/>
          <w:szCs w:val="28"/>
        </w:rPr>
      </w:pPr>
    </w:p>
    <w:p w:rsidR="00CD1FFE" w:rsidRDefault="00CD1FFE" w:rsidP="00CD1FFE">
      <w:pPr>
        <w:pStyle w:val="ConsPlusNormal"/>
        <w:jc w:val="right"/>
        <w:outlineLvl w:val="1"/>
        <w:rPr>
          <w:rFonts w:ascii="Times New Roman" w:hAnsi="Times New Roman" w:cs="Times New Roman"/>
          <w:sz w:val="28"/>
          <w:szCs w:val="28"/>
        </w:rPr>
      </w:pPr>
    </w:p>
    <w:p w:rsidR="00CD1FFE" w:rsidRDefault="00CD1FFE" w:rsidP="00CD1FFE">
      <w:pPr>
        <w:pStyle w:val="ConsPlusNormal"/>
        <w:jc w:val="right"/>
        <w:outlineLvl w:val="1"/>
        <w:rPr>
          <w:rFonts w:ascii="Times New Roman" w:hAnsi="Times New Roman" w:cs="Times New Roman"/>
          <w:sz w:val="28"/>
          <w:szCs w:val="28"/>
        </w:rPr>
      </w:pPr>
    </w:p>
    <w:p w:rsidR="00CD1FFE" w:rsidRDefault="00CD1FFE" w:rsidP="00CD1FFE">
      <w:pPr>
        <w:pStyle w:val="ConsPlusNormal"/>
        <w:jc w:val="right"/>
        <w:outlineLvl w:val="1"/>
        <w:rPr>
          <w:rFonts w:ascii="Times New Roman" w:hAnsi="Times New Roman" w:cs="Times New Roman"/>
          <w:sz w:val="28"/>
          <w:szCs w:val="28"/>
        </w:rPr>
      </w:pPr>
    </w:p>
    <w:p w:rsidR="00CD1FFE" w:rsidRDefault="00CD1FFE" w:rsidP="00CD1FFE">
      <w:pPr>
        <w:pStyle w:val="ConsPlusNormal"/>
        <w:jc w:val="right"/>
        <w:outlineLvl w:val="1"/>
        <w:rPr>
          <w:rFonts w:ascii="Times New Roman" w:hAnsi="Times New Roman" w:cs="Times New Roman"/>
          <w:sz w:val="28"/>
          <w:szCs w:val="28"/>
        </w:rPr>
      </w:pPr>
    </w:p>
    <w:p w:rsidR="00CD1FFE" w:rsidRDefault="00CD1FFE" w:rsidP="00CD1FFE">
      <w:pPr>
        <w:pStyle w:val="ConsPlusNormal"/>
        <w:jc w:val="right"/>
        <w:outlineLvl w:val="1"/>
        <w:rPr>
          <w:rFonts w:ascii="Times New Roman" w:hAnsi="Times New Roman" w:cs="Times New Roman"/>
          <w:sz w:val="28"/>
          <w:szCs w:val="28"/>
        </w:rPr>
      </w:pPr>
    </w:p>
    <w:p w:rsidR="00CD1FFE" w:rsidRDefault="00CD1FFE" w:rsidP="00CD1FFE">
      <w:pPr>
        <w:pStyle w:val="ConsPlusNormal"/>
        <w:jc w:val="right"/>
        <w:outlineLvl w:val="1"/>
        <w:rPr>
          <w:rFonts w:ascii="Times New Roman" w:hAnsi="Times New Roman" w:cs="Times New Roman"/>
          <w:sz w:val="28"/>
          <w:szCs w:val="28"/>
        </w:rPr>
      </w:pPr>
    </w:p>
    <w:p w:rsidR="00CD1FFE" w:rsidRDefault="00CD1FFE" w:rsidP="00CD1FFE">
      <w:pPr>
        <w:pStyle w:val="ConsPlusNormal"/>
        <w:jc w:val="right"/>
        <w:outlineLvl w:val="1"/>
        <w:rPr>
          <w:rFonts w:ascii="Times New Roman" w:hAnsi="Times New Roman" w:cs="Times New Roman"/>
          <w:sz w:val="28"/>
          <w:szCs w:val="28"/>
        </w:rPr>
      </w:pPr>
    </w:p>
    <w:p w:rsidR="00CD1FFE" w:rsidRDefault="00CD1FFE" w:rsidP="00CD1FFE">
      <w:pPr>
        <w:pStyle w:val="ConsPlusNormal"/>
        <w:jc w:val="right"/>
        <w:outlineLvl w:val="1"/>
        <w:rPr>
          <w:rFonts w:ascii="Times New Roman" w:hAnsi="Times New Roman" w:cs="Times New Roman"/>
          <w:sz w:val="28"/>
          <w:szCs w:val="28"/>
        </w:rPr>
      </w:pPr>
    </w:p>
    <w:p w:rsidR="00CD1FFE" w:rsidRDefault="00CD1FFE" w:rsidP="00CD1FFE">
      <w:pPr>
        <w:pStyle w:val="ConsPlusNormal"/>
        <w:jc w:val="right"/>
        <w:outlineLvl w:val="1"/>
        <w:rPr>
          <w:rFonts w:ascii="Times New Roman" w:hAnsi="Times New Roman" w:cs="Times New Roman"/>
          <w:sz w:val="28"/>
          <w:szCs w:val="28"/>
        </w:rPr>
      </w:pPr>
    </w:p>
    <w:p w:rsidR="00CD1FFE" w:rsidRDefault="00CD1FFE" w:rsidP="00CD1FFE">
      <w:pPr>
        <w:pStyle w:val="ConsPlusNormal"/>
        <w:jc w:val="right"/>
        <w:outlineLvl w:val="1"/>
        <w:rPr>
          <w:rFonts w:ascii="Times New Roman" w:hAnsi="Times New Roman" w:cs="Times New Roman"/>
          <w:sz w:val="28"/>
          <w:szCs w:val="28"/>
        </w:rPr>
      </w:pPr>
    </w:p>
    <w:p w:rsidR="00CD1FFE" w:rsidRDefault="00CD1FFE" w:rsidP="00CD1FFE">
      <w:pPr>
        <w:widowControl w:val="0"/>
        <w:autoSpaceDE w:val="0"/>
        <w:autoSpaceDN w:val="0"/>
        <w:adjustRightInd w:val="0"/>
        <w:jc w:val="right"/>
        <w:outlineLvl w:val="1"/>
        <w:rPr>
          <w:b/>
        </w:rPr>
      </w:pPr>
    </w:p>
    <w:p w:rsidR="00CD1FFE" w:rsidRPr="00D40B6C" w:rsidRDefault="00CD1FFE" w:rsidP="00CD1FFE">
      <w:pPr>
        <w:widowControl w:val="0"/>
        <w:autoSpaceDE w:val="0"/>
        <w:autoSpaceDN w:val="0"/>
        <w:adjustRightInd w:val="0"/>
        <w:jc w:val="right"/>
        <w:outlineLvl w:val="1"/>
        <w:rPr>
          <w:b/>
        </w:rPr>
      </w:pPr>
      <w:r w:rsidRPr="00D40B6C">
        <w:rPr>
          <w:b/>
        </w:rPr>
        <w:lastRenderedPageBreak/>
        <w:t xml:space="preserve">Приложение </w:t>
      </w:r>
      <w:r>
        <w:rPr>
          <w:b/>
        </w:rPr>
        <w:t>6</w:t>
      </w:r>
    </w:p>
    <w:p w:rsidR="00CD1FFE" w:rsidRPr="00CD1FFE" w:rsidRDefault="00CD1FFE" w:rsidP="00CD1FFE">
      <w:pPr>
        <w:tabs>
          <w:tab w:val="left" w:pos="142"/>
          <w:tab w:val="left" w:pos="284"/>
        </w:tabs>
        <w:jc w:val="right"/>
        <w:rPr>
          <w:sz w:val="22"/>
          <w:szCs w:val="22"/>
        </w:rPr>
      </w:pPr>
      <w:r w:rsidRPr="00CD1FFE">
        <w:rPr>
          <w:sz w:val="22"/>
          <w:szCs w:val="22"/>
        </w:rPr>
        <w:t xml:space="preserve">к административному регламенту </w:t>
      </w:r>
    </w:p>
    <w:p w:rsidR="00CD1FFE" w:rsidRPr="00CD1FFE" w:rsidRDefault="00CD1FFE" w:rsidP="00CD1FFE">
      <w:pPr>
        <w:tabs>
          <w:tab w:val="left" w:pos="142"/>
          <w:tab w:val="left" w:pos="284"/>
        </w:tabs>
        <w:jc w:val="right"/>
        <w:rPr>
          <w:sz w:val="22"/>
          <w:szCs w:val="22"/>
        </w:rPr>
      </w:pPr>
      <w:r w:rsidRPr="00CD1FFE">
        <w:rPr>
          <w:sz w:val="22"/>
          <w:szCs w:val="22"/>
        </w:rPr>
        <w:t xml:space="preserve">администрации МО «Дубровское городское поселение» </w:t>
      </w:r>
    </w:p>
    <w:p w:rsidR="00CD1FFE" w:rsidRPr="00CD1FFE" w:rsidRDefault="00CD1FFE" w:rsidP="00CD1FFE">
      <w:pPr>
        <w:tabs>
          <w:tab w:val="left" w:pos="142"/>
          <w:tab w:val="left" w:pos="284"/>
        </w:tabs>
        <w:jc w:val="right"/>
        <w:rPr>
          <w:sz w:val="22"/>
          <w:szCs w:val="22"/>
        </w:rPr>
      </w:pPr>
      <w:r w:rsidRPr="00CD1FFE">
        <w:rPr>
          <w:sz w:val="22"/>
          <w:szCs w:val="22"/>
        </w:rPr>
        <w:t xml:space="preserve">по предоставлению муниципальной услуги «Установление публичного </w:t>
      </w:r>
    </w:p>
    <w:p w:rsidR="00CD1FFE" w:rsidRPr="00CD1FFE" w:rsidRDefault="00CD1FFE" w:rsidP="00CD1FFE">
      <w:pPr>
        <w:tabs>
          <w:tab w:val="left" w:pos="142"/>
          <w:tab w:val="left" w:pos="284"/>
        </w:tabs>
        <w:jc w:val="right"/>
        <w:rPr>
          <w:sz w:val="22"/>
          <w:szCs w:val="22"/>
        </w:rPr>
      </w:pPr>
      <w:r w:rsidRPr="00CD1FFE">
        <w:rPr>
          <w:sz w:val="22"/>
          <w:szCs w:val="22"/>
        </w:rPr>
        <w:t xml:space="preserve">сервитута в отношении земельного участка и (или) земель, находящихся в </w:t>
      </w:r>
    </w:p>
    <w:p w:rsidR="00CD1FFE" w:rsidRPr="00CD1FFE" w:rsidRDefault="00CD1FFE" w:rsidP="00CD1FFE">
      <w:pPr>
        <w:tabs>
          <w:tab w:val="left" w:pos="142"/>
          <w:tab w:val="left" w:pos="284"/>
        </w:tabs>
        <w:jc w:val="right"/>
        <w:rPr>
          <w:sz w:val="22"/>
          <w:szCs w:val="22"/>
        </w:rPr>
      </w:pPr>
      <w:r w:rsidRPr="00CD1FFE">
        <w:rPr>
          <w:sz w:val="22"/>
          <w:szCs w:val="22"/>
        </w:rPr>
        <w:t>собственности МО «Дубровское городское поселение», а также</w:t>
      </w:r>
    </w:p>
    <w:p w:rsidR="00CD1FFE" w:rsidRPr="00CD1FFE" w:rsidRDefault="00CD1FFE" w:rsidP="00CD1FFE">
      <w:pPr>
        <w:tabs>
          <w:tab w:val="left" w:pos="142"/>
          <w:tab w:val="left" w:pos="284"/>
        </w:tabs>
        <w:jc w:val="right"/>
        <w:rPr>
          <w:sz w:val="22"/>
          <w:szCs w:val="22"/>
        </w:rPr>
      </w:pPr>
      <w:r w:rsidRPr="00CD1FFE">
        <w:rPr>
          <w:sz w:val="22"/>
          <w:szCs w:val="22"/>
        </w:rPr>
        <w:t xml:space="preserve"> в отношении расположенных на территории МО «Дубровское </w:t>
      </w:r>
    </w:p>
    <w:p w:rsidR="00CD1FFE" w:rsidRPr="00CD1FFE" w:rsidRDefault="00CD1FFE" w:rsidP="00CD1FFE">
      <w:pPr>
        <w:tabs>
          <w:tab w:val="left" w:pos="142"/>
          <w:tab w:val="left" w:pos="284"/>
        </w:tabs>
        <w:jc w:val="right"/>
        <w:rPr>
          <w:sz w:val="22"/>
          <w:szCs w:val="22"/>
        </w:rPr>
      </w:pPr>
      <w:r w:rsidRPr="00CD1FFE">
        <w:rPr>
          <w:sz w:val="22"/>
          <w:szCs w:val="22"/>
        </w:rPr>
        <w:t xml:space="preserve">городское поселение» земельного участка и (или) земель, </w:t>
      </w:r>
    </w:p>
    <w:p w:rsidR="00CD1FFE" w:rsidRPr="00CD1FFE" w:rsidRDefault="00CD1FFE" w:rsidP="00CD1FFE">
      <w:pPr>
        <w:tabs>
          <w:tab w:val="left" w:pos="142"/>
          <w:tab w:val="left" w:pos="284"/>
        </w:tabs>
        <w:jc w:val="right"/>
        <w:rPr>
          <w:sz w:val="22"/>
          <w:szCs w:val="22"/>
        </w:rPr>
      </w:pPr>
      <w:r w:rsidRPr="00CD1FFE">
        <w:rPr>
          <w:sz w:val="22"/>
          <w:szCs w:val="22"/>
        </w:rPr>
        <w:t xml:space="preserve">государственная собственность на которые не разграничена, </w:t>
      </w:r>
    </w:p>
    <w:p w:rsidR="00CD1FFE" w:rsidRPr="00CD1FFE" w:rsidRDefault="00CD1FFE" w:rsidP="00CD1FFE">
      <w:pPr>
        <w:tabs>
          <w:tab w:val="left" w:pos="142"/>
          <w:tab w:val="left" w:pos="284"/>
        </w:tabs>
        <w:jc w:val="right"/>
        <w:rPr>
          <w:sz w:val="22"/>
          <w:szCs w:val="22"/>
        </w:rPr>
      </w:pPr>
      <w:r w:rsidRPr="00CD1FFE">
        <w:rPr>
          <w:sz w:val="22"/>
          <w:szCs w:val="22"/>
        </w:rPr>
        <w:t xml:space="preserve">для их использования в целях, предусмотренных статьей </w:t>
      </w:r>
    </w:p>
    <w:p w:rsidR="00CD1FFE" w:rsidRDefault="00CD1FFE" w:rsidP="00CD1FFE">
      <w:pPr>
        <w:tabs>
          <w:tab w:val="left" w:pos="142"/>
          <w:tab w:val="left" w:pos="284"/>
        </w:tabs>
        <w:jc w:val="right"/>
        <w:rPr>
          <w:bCs/>
          <w:sz w:val="20"/>
          <w:szCs w:val="20"/>
        </w:rPr>
      </w:pPr>
      <w:r w:rsidRPr="00CD1FFE">
        <w:rPr>
          <w:sz w:val="22"/>
          <w:szCs w:val="22"/>
        </w:rPr>
        <w:t>39.37 Земельного кодекса Российской Федерации»</w:t>
      </w:r>
    </w:p>
    <w:p w:rsidR="00CD1FFE" w:rsidRPr="00267709" w:rsidRDefault="00CD1FFE" w:rsidP="00CD1FFE">
      <w:pPr>
        <w:pStyle w:val="ConsPlusNormal"/>
        <w:jc w:val="right"/>
        <w:outlineLvl w:val="1"/>
        <w:rPr>
          <w:rFonts w:ascii="Times New Roman" w:hAnsi="Times New Roman" w:cs="Times New Roman"/>
          <w:sz w:val="28"/>
          <w:szCs w:val="28"/>
        </w:rPr>
      </w:pPr>
    </w:p>
    <w:p w:rsidR="00CD1FFE" w:rsidRPr="00267709" w:rsidRDefault="00CD1FFE" w:rsidP="00CD1FFE">
      <w:pPr>
        <w:pStyle w:val="ConsPlusNormal"/>
        <w:jc w:val="right"/>
        <w:outlineLvl w:val="1"/>
        <w:rPr>
          <w:rFonts w:ascii="Times New Roman" w:hAnsi="Times New Roman" w:cs="Times New Roman"/>
          <w:sz w:val="28"/>
          <w:szCs w:val="28"/>
        </w:rPr>
      </w:pPr>
    </w:p>
    <w:p w:rsidR="00CD1FFE" w:rsidRPr="00CD1FFE" w:rsidRDefault="00CD1FFE" w:rsidP="00CD1FFE">
      <w:pPr>
        <w:pStyle w:val="ConsPlusNormal"/>
        <w:jc w:val="center"/>
        <w:outlineLvl w:val="1"/>
        <w:rPr>
          <w:rFonts w:ascii="Times New Roman" w:hAnsi="Times New Roman" w:cs="Times New Roman"/>
          <w:b/>
          <w:sz w:val="28"/>
          <w:szCs w:val="28"/>
        </w:rPr>
      </w:pPr>
      <w:r w:rsidRPr="00CD1FFE">
        <w:rPr>
          <w:rFonts w:ascii="Times New Roman" w:hAnsi="Times New Roman" w:cs="Times New Roman"/>
          <w:b/>
          <w:sz w:val="28"/>
          <w:szCs w:val="28"/>
        </w:rPr>
        <w:t>Постановление</w:t>
      </w:r>
    </w:p>
    <w:p w:rsidR="00CD1FFE" w:rsidRDefault="00CD1FFE" w:rsidP="00CD1FFE">
      <w:pPr>
        <w:pStyle w:val="ConsPlusNormal"/>
        <w:jc w:val="center"/>
        <w:outlineLvl w:val="1"/>
        <w:rPr>
          <w:rFonts w:ascii="Times New Roman" w:hAnsi="Times New Roman" w:cs="Times New Roman"/>
          <w:sz w:val="28"/>
          <w:szCs w:val="28"/>
        </w:rPr>
      </w:pPr>
    </w:p>
    <w:p w:rsidR="00CD1FFE" w:rsidRPr="00C71757" w:rsidRDefault="00CD1FFE" w:rsidP="00CD1FFE">
      <w:pPr>
        <w:pStyle w:val="ConsPlusNormal"/>
        <w:jc w:val="center"/>
        <w:outlineLvl w:val="1"/>
        <w:rPr>
          <w:rFonts w:ascii="Times New Roman" w:hAnsi="Times New Roman" w:cs="Times New Roman"/>
          <w:sz w:val="28"/>
          <w:szCs w:val="28"/>
        </w:rPr>
      </w:pPr>
    </w:p>
    <w:p w:rsidR="00CD1FFE" w:rsidRPr="00267709" w:rsidRDefault="00CD1FFE" w:rsidP="00CD1FFE">
      <w:pPr>
        <w:pStyle w:val="ConsPlusNormal"/>
        <w:jc w:val="center"/>
        <w:outlineLvl w:val="1"/>
        <w:rPr>
          <w:rFonts w:ascii="Times New Roman" w:hAnsi="Times New Roman" w:cs="Times New Roman"/>
          <w:sz w:val="28"/>
          <w:szCs w:val="28"/>
        </w:rPr>
      </w:pPr>
      <w:r w:rsidRPr="00C71757">
        <w:rPr>
          <w:rFonts w:ascii="Times New Roman" w:hAnsi="Times New Roman" w:cs="Times New Roman"/>
          <w:sz w:val="28"/>
          <w:szCs w:val="28"/>
        </w:rPr>
        <w:t>____________________</w:t>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t>№ ________</w:t>
      </w:r>
    </w:p>
    <w:p w:rsidR="00CD1FFE" w:rsidRPr="00267709" w:rsidRDefault="00CD1FFE" w:rsidP="00CD1FFE">
      <w:pPr>
        <w:pStyle w:val="ConsPlusNormal"/>
        <w:jc w:val="right"/>
        <w:outlineLvl w:val="1"/>
        <w:rPr>
          <w:rFonts w:ascii="Times New Roman" w:hAnsi="Times New Roman" w:cs="Times New Roman"/>
          <w:sz w:val="28"/>
          <w:szCs w:val="28"/>
        </w:rPr>
      </w:pPr>
    </w:p>
    <w:p w:rsidR="00CD1FFE" w:rsidRDefault="00CD1FFE" w:rsidP="00CD1FFE">
      <w:pPr>
        <w:pStyle w:val="ConsPlusNormal"/>
        <w:jc w:val="right"/>
        <w:outlineLvl w:val="1"/>
        <w:rPr>
          <w:rFonts w:ascii="Times New Roman" w:hAnsi="Times New Roman" w:cs="Times New Roman"/>
          <w:sz w:val="28"/>
          <w:szCs w:val="28"/>
        </w:rPr>
      </w:pPr>
    </w:p>
    <w:p w:rsidR="00CD1FFE" w:rsidRPr="00267709" w:rsidRDefault="00CD1FFE" w:rsidP="00CD1FFE">
      <w:pPr>
        <w:pStyle w:val="ConsPlusNormal"/>
        <w:jc w:val="right"/>
        <w:outlineLvl w:val="1"/>
        <w:rPr>
          <w:rFonts w:ascii="Times New Roman" w:hAnsi="Times New Roman" w:cs="Times New Roman"/>
          <w:sz w:val="28"/>
          <w:szCs w:val="28"/>
        </w:rPr>
      </w:pPr>
    </w:p>
    <w:p w:rsidR="00CD1FFE" w:rsidRPr="00267709" w:rsidRDefault="00CD1FFE" w:rsidP="00CD1FFE">
      <w:pPr>
        <w:pStyle w:val="ConsPlusNormal"/>
        <w:tabs>
          <w:tab w:val="left" w:pos="4007"/>
        </w:tabs>
        <w:jc w:val="center"/>
        <w:outlineLvl w:val="1"/>
        <w:rPr>
          <w:rFonts w:ascii="Times New Roman" w:hAnsi="Times New Roman" w:cs="Times New Roman"/>
          <w:sz w:val="28"/>
          <w:szCs w:val="28"/>
        </w:rPr>
      </w:pPr>
      <w:r>
        <w:rPr>
          <w:rFonts w:ascii="Times New Roman" w:hAnsi="Times New Roman" w:cs="Times New Roman"/>
          <w:sz w:val="28"/>
          <w:szCs w:val="28"/>
        </w:rPr>
        <w:t>Об установлении публичного сервитута</w:t>
      </w:r>
    </w:p>
    <w:p w:rsidR="00CD1FFE" w:rsidRPr="00267709" w:rsidRDefault="00CD1FFE" w:rsidP="00CD1FFE">
      <w:pPr>
        <w:pStyle w:val="ConsPlusNormal"/>
        <w:jc w:val="right"/>
        <w:outlineLvl w:val="1"/>
        <w:rPr>
          <w:rFonts w:ascii="Times New Roman" w:hAnsi="Times New Roman" w:cs="Times New Roman"/>
          <w:sz w:val="28"/>
          <w:szCs w:val="28"/>
        </w:rPr>
      </w:pPr>
    </w:p>
    <w:p w:rsidR="00CD1FFE" w:rsidRPr="00267709" w:rsidRDefault="00CD1FFE" w:rsidP="00CD1FFE">
      <w:pPr>
        <w:pStyle w:val="ConsPlusNormal"/>
        <w:jc w:val="right"/>
        <w:outlineLvl w:val="1"/>
        <w:rPr>
          <w:rFonts w:ascii="Times New Roman" w:hAnsi="Times New Roman" w:cs="Times New Roman"/>
          <w:sz w:val="28"/>
          <w:szCs w:val="28"/>
        </w:rPr>
      </w:pPr>
    </w:p>
    <w:p w:rsidR="00CD1FFE" w:rsidRPr="00267709" w:rsidRDefault="00CD1FFE" w:rsidP="00CD1FFE">
      <w:pPr>
        <w:pStyle w:val="ConsPlusNormal"/>
        <w:jc w:val="right"/>
        <w:outlineLvl w:val="1"/>
        <w:rPr>
          <w:rFonts w:ascii="Times New Roman" w:hAnsi="Times New Roman" w:cs="Times New Roman"/>
          <w:sz w:val="28"/>
          <w:szCs w:val="28"/>
        </w:rPr>
      </w:pPr>
    </w:p>
    <w:p w:rsidR="00CD1FFE" w:rsidRPr="00267709" w:rsidRDefault="00CD1FFE" w:rsidP="00CD1FFE">
      <w:pPr>
        <w:pStyle w:val="ConsPlusNormal"/>
        <w:jc w:val="right"/>
        <w:outlineLvl w:val="1"/>
        <w:rPr>
          <w:rFonts w:ascii="Times New Roman" w:hAnsi="Times New Roman" w:cs="Times New Roman"/>
          <w:sz w:val="28"/>
          <w:szCs w:val="28"/>
        </w:rPr>
      </w:pPr>
    </w:p>
    <w:p w:rsidR="00CD1FFE" w:rsidRDefault="00CD1FFE" w:rsidP="00CD1FFE">
      <w:pPr>
        <w:pStyle w:val="ConsPlusNormal"/>
        <w:jc w:val="right"/>
        <w:outlineLvl w:val="1"/>
        <w:rPr>
          <w:rFonts w:ascii="Times New Roman" w:hAnsi="Times New Roman" w:cs="Times New Roman"/>
          <w:sz w:val="28"/>
          <w:szCs w:val="28"/>
        </w:rPr>
      </w:pPr>
    </w:p>
    <w:p w:rsidR="00CD1FFE" w:rsidRDefault="00CD1FFE" w:rsidP="00CD1FFE">
      <w:pPr>
        <w:pStyle w:val="ConsPlusNormal"/>
        <w:jc w:val="right"/>
        <w:outlineLvl w:val="1"/>
        <w:rPr>
          <w:rFonts w:ascii="Times New Roman" w:hAnsi="Times New Roman" w:cs="Times New Roman"/>
          <w:sz w:val="28"/>
          <w:szCs w:val="28"/>
        </w:rPr>
      </w:pPr>
    </w:p>
    <w:p w:rsidR="00CD1FFE" w:rsidRDefault="00CD1FFE" w:rsidP="00CD1FFE">
      <w:pPr>
        <w:pStyle w:val="ConsPlusNormal"/>
        <w:jc w:val="right"/>
        <w:outlineLvl w:val="1"/>
        <w:rPr>
          <w:rFonts w:ascii="Times New Roman" w:hAnsi="Times New Roman" w:cs="Times New Roman"/>
          <w:sz w:val="28"/>
          <w:szCs w:val="28"/>
        </w:rPr>
      </w:pPr>
    </w:p>
    <w:p w:rsidR="00CD1FFE" w:rsidRDefault="00CD1FFE" w:rsidP="00CD1FFE">
      <w:pPr>
        <w:pStyle w:val="ConsPlusNormal"/>
        <w:jc w:val="right"/>
        <w:outlineLvl w:val="1"/>
        <w:rPr>
          <w:rFonts w:ascii="Times New Roman" w:hAnsi="Times New Roman" w:cs="Times New Roman"/>
          <w:sz w:val="28"/>
          <w:szCs w:val="28"/>
        </w:rPr>
      </w:pPr>
    </w:p>
    <w:p w:rsidR="00CD1FFE" w:rsidRDefault="00CD1FFE" w:rsidP="00CD1FFE">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Глава Администрации    </w:t>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t>_________________</w:t>
      </w:r>
    </w:p>
    <w:p w:rsidR="00CD1FFE" w:rsidRDefault="00CD1FFE" w:rsidP="00CD1FFE">
      <w:pPr>
        <w:pStyle w:val="ConsPlusNormal"/>
        <w:jc w:val="right"/>
        <w:outlineLvl w:val="1"/>
        <w:rPr>
          <w:rFonts w:ascii="Times New Roman" w:hAnsi="Times New Roman" w:cs="Times New Roman"/>
          <w:sz w:val="28"/>
          <w:szCs w:val="28"/>
        </w:rPr>
      </w:pPr>
    </w:p>
    <w:p w:rsidR="00CD1FFE" w:rsidRDefault="00CD1FFE" w:rsidP="00CD1FFE">
      <w:pPr>
        <w:pStyle w:val="ConsPlusNormal"/>
        <w:jc w:val="right"/>
        <w:outlineLvl w:val="1"/>
        <w:rPr>
          <w:rFonts w:ascii="Times New Roman" w:hAnsi="Times New Roman" w:cs="Times New Roman"/>
          <w:sz w:val="28"/>
          <w:szCs w:val="28"/>
        </w:rPr>
      </w:pPr>
    </w:p>
    <w:p w:rsidR="00CD1FFE" w:rsidRDefault="00CD1FFE" w:rsidP="00CD1FFE">
      <w:pPr>
        <w:pStyle w:val="ConsPlusNormal"/>
        <w:jc w:val="right"/>
        <w:outlineLvl w:val="1"/>
        <w:rPr>
          <w:rFonts w:ascii="Times New Roman" w:hAnsi="Times New Roman" w:cs="Times New Roman"/>
          <w:sz w:val="28"/>
          <w:szCs w:val="28"/>
        </w:rPr>
      </w:pPr>
    </w:p>
    <w:p w:rsidR="00CD1FFE" w:rsidRDefault="00CD1FFE" w:rsidP="00CD1FFE">
      <w:pPr>
        <w:pStyle w:val="ConsPlusNormal"/>
        <w:jc w:val="right"/>
        <w:outlineLvl w:val="1"/>
        <w:rPr>
          <w:rFonts w:ascii="Times New Roman" w:hAnsi="Times New Roman" w:cs="Times New Roman"/>
          <w:sz w:val="28"/>
          <w:szCs w:val="28"/>
        </w:rPr>
      </w:pPr>
    </w:p>
    <w:p w:rsidR="00CD1FFE" w:rsidRDefault="00CD1FFE" w:rsidP="00CD1FFE">
      <w:pPr>
        <w:pStyle w:val="ConsPlusNormal"/>
        <w:jc w:val="right"/>
        <w:outlineLvl w:val="1"/>
        <w:rPr>
          <w:rFonts w:ascii="Times New Roman" w:hAnsi="Times New Roman" w:cs="Times New Roman"/>
          <w:sz w:val="28"/>
          <w:szCs w:val="28"/>
        </w:rPr>
      </w:pPr>
    </w:p>
    <w:p w:rsidR="00CD1FFE" w:rsidRDefault="00CD1FFE" w:rsidP="00CD1FFE">
      <w:pPr>
        <w:pStyle w:val="ConsPlusNormal"/>
        <w:jc w:val="right"/>
        <w:outlineLvl w:val="1"/>
        <w:rPr>
          <w:rFonts w:ascii="Times New Roman" w:hAnsi="Times New Roman" w:cs="Times New Roman"/>
          <w:sz w:val="28"/>
          <w:szCs w:val="28"/>
        </w:rPr>
      </w:pPr>
    </w:p>
    <w:p w:rsidR="00CD1FFE" w:rsidRDefault="00CD1FFE" w:rsidP="00CD1FFE">
      <w:pPr>
        <w:pStyle w:val="ConsPlusNormal"/>
        <w:jc w:val="right"/>
        <w:outlineLvl w:val="1"/>
        <w:rPr>
          <w:rFonts w:ascii="Times New Roman" w:hAnsi="Times New Roman" w:cs="Times New Roman"/>
          <w:sz w:val="28"/>
          <w:szCs w:val="28"/>
        </w:rPr>
      </w:pPr>
    </w:p>
    <w:p w:rsidR="00CD1FFE" w:rsidRDefault="00CD1FFE" w:rsidP="00CD1FFE">
      <w:pPr>
        <w:pStyle w:val="ConsPlusNormal"/>
        <w:jc w:val="right"/>
        <w:outlineLvl w:val="1"/>
        <w:rPr>
          <w:rFonts w:ascii="Times New Roman" w:hAnsi="Times New Roman" w:cs="Times New Roman"/>
          <w:sz w:val="28"/>
          <w:szCs w:val="28"/>
        </w:rPr>
      </w:pPr>
    </w:p>
    <w:p w:rsidR="00CD1FFE" w:rsidRDefault="00CD1FFE" w:rsidP="00CD1FFE">
      <w:pPr>
        <w:pStyle w:val="ConsPlusNormal"/>
        <w:jc w:val="right"/>
        <w:outlineLvl w:val="1"/>
        <w:rPr>
          <w:rFonts w:ascii="Times New Roman" w:hAnsi="Times New Roman" w:cs="Times New Roman"/>
          <w:sz w:val="28"/>
          <w:szCs w:val="28"/>
        </w:rPr>
      </w:pPr>
    </w:p>
    <w:p w:rsidR="00CD1FFE" w:rsidRDefault="00CD1FFE" w:rsidP="00CD1FFE">
      <w:pPr>
        <w:pStyle w:val="ConsPlusNormal"/>
        <w:jc w:val="right"/>
        <w:outlineLvl w:val="1"/>
        <w:rPr>
          <w:rFonts w:ascii="Times New Roman" w:hAnsi="Times New Roman" w:cs="Times New Roman"/>
          <w:sz w:val="28"/>
          <w:szCs w:val="28"/>
        </w:rPr>
      </w:pPr>
    </w:p>
    <w:p w:rsidR="00CD1FFE" w:rsidRDefault="00CD1FFE" w:rsidP="00CD1FFE">
      <w:pPr>
        <w:pStyle w:val="ConsPlusNormal"/>
        <w:jc w:val="right"/>
        <w:outlineLvl w:val="1"/>
        <w:rPr>
          <w:rFonts w:ascii="Times New Roman" w:hAnsi="Times New Roman" w:cs="Times New Roman"/>
          <w:sz w:val="28"/>
          <w:szCs w:val="28"/>
        </w:rPr>
      </w:pPr>
    </w:p>
    <w:p w:rsidR="00CD1FFE" w:rsidRDefault="00CD1FFE" w:rsidP="00CD1FFE">
      <w:pPr>
        <w:pStyle w:val="ConsPlusNormal"/>
        <w:jc w:val="right"/>
        <w:outlineLvl w:val="1"/>
        <w:rPr>
          <w:rFonts w:ascii="Times New Roman" w:hAnsi="Times New Roman" w:cs="Times New Roman"/>
          <w:sz w:val="28"/>
          <w:szCs w:val="28"/>
        </w:rPr>
      </w:pPr>
    </w:p>
    <w:p w:rsidR="00CD1FFE" w:rsidRDefault="00CD1FFE" w:rsidP="00CD1FFE">
      <w:pPr>
        <w:pStyle w:val="ConsPlusNormal"/>
        <w:jc w:val="right"/>
        <w:outlineLvl w:val="1"/>
        <w:rPr>
          <w:rFonts w:ascii="Times New Roman" w:hAnsi="Times New Roman" w:cs="Times New Roman"/>
          <w:sz w:val="28"/>
          <w:szCs w:val="28"/>
        </w:rPr>
      </w:pPr>
    </w:p>
    <w:p w:rsidR="00CD1FFE" w:rsidRDefault="00CD1FFE" w:rsidP="00CD1FFE">
      <w:pPr>
        <w:pStyle w:val="ConsPlusNormal"/>
        <w:jc w:val="right"/>
        <w:outlineLvl w:val="1"/>
        <w:rPr>
          <w:rFonts w:ascii="Times New Roman" w:hAnsi="Times New Roman" w:cs="Times New Roman"/>
          <w:sz w:val="28"/>
          <w:szCs w:val="28"/>
        </w:rPr>
      </w:pPr>
    </w:p>
    <w:p w:rsidR="00E8578F" w:rsidRDefault="00E8578F" w:rsidP="00A36B44">
      <w:pPr>
        <w:pStyle w:val="ConsPlusNonformat"/>
        <w:rPr>
          <w:rFonts w:ascii="Times New Roman" w:hAnsi="Times New Roman" w:cs="Times New Roman"/>
        </w:rPr>
      </w:pPr>
    </w:p>
    <w:p w:rsidR="00E8578F" w:rsidRDefault="00E8578F" w:rsidP="00A36B44">
      <w:pPr>
        <w:pStyle w:val="ConsPlusNonformat"/>
        <w:rPr>
          <w:rFonts w:ascii="Times New Roman" w:hAnsi="Times New Roman" w:cs="Times New Roman"/>
        </w:rPr>
      </w:pPr>
    </w:p>
    <w:p w:rsidR="00E8578F" w:rsidRDefault="00E8578F" w:rsidP="00A36B44">
      <w:pPr>
        <w:pStyle w:val="ConsPlusNonformat"/>
        <w:rPr>
          <w:rFonts w:ascii="Times New Roman" w:hAnsi="Times New Roman" w:cs="Times New Roman"/>
        </w:rPr>
      </w:pPr>
    </w:p>
    <w:p w:rsidR="00E8578F" w:rsidRDefault="00E8578F" w:rsidP="00A36B44">
      <w:pPr>
        <w:pStyle w:val="ConsPlusNonformat"/>
        <w:rPr>
          <w:rFonts w:ascii="Times New Roman" w:hAnsi="Times New Roman" w:cs="Times New Roman"/>
        </w:rPr>
      </w:pPr>
    </w:p>
    <w:p w:rsidR="00E8578F" w:rsidRDefault="00E8578F" w:rsidP="00A36B44">
      <w:pPr>
        <w:pStyle w:val="ConsPlusNonformat"/>
        <w:rPr>
          <w:rFonts w:ascii="Times New Roman" w:hAnsi="Times New Roman" w:cs="Times New Roman"/>
        </w:rPr>
      </w:pPr>
    </w:p>
    <w:p w:rsidR="00CD1FFE" w:rsidRDefault="00CD1FFE" w:rsidP="00E8578F">
      <w:pPr>
        <w:widowControl w:val="0"/>
        <w:autoSpaceDE w:val="0"/>
        <w:autoSpaceDN w:val="0"/>
        <w:adjustRightInd w:val="0"/>
        <w:jc w:val="right"/>
        <w:outlineLvl w:val="1"/>
        <w:rPr>
          <w:b/>
        </w:rPr>
      </w:pPr>
    </w:p>
    <w:p w:rsidR="00CD1FFE" w:rsidRPr="00D40B6C" w:rsidRDefault="00CD1FFE" w:rsidP="00CD1FFE">
      <w:pPr>
        <w:widowControl w:val="0"/>
        <w:autoSpaceDE w:val="0"/>
        <w:autoSpaceDN w:val="0"/>
        <w:adjustRightInd w:val="0"/>
        <w:jc w:val="right"/>
        <w:outlineLvl w:val="1"/>
        <w:rPr>
          <w:b/>
        </w:rPr>
      </w:pPr>
      <w:r w:rsidRPr="00D40B6C">
        <w:rPr>
          <w:b/>
        </w:rPr>
        <w:lastRenderedPageBreak/>
        <w:t xml:space="preserve">Приложение </w:t>
      </w:r>
      <w:r>
        <w:rPr>
          <w:b/>
        </w:rPr>
        <w:t>7</w:t>
      </w:r>
    </w:p>
    <w:p w:rsidR="00CD1FFE" w:rsidRPr="00CD1FFE" w:rsidRDefault="00CD1FFE" w:rsidP="00CD1FFE">
      <w:pPr>
        <w:tabs>
          <w:tab w:val="left" w:pos="142"/>
          <w:tab w:val="left" w:pos="284"/>
        </w:tabs>
        <w:jc w:val="right"/>
        <w:rPr>
          <w:sz w:val="22"/>
          <w:szCs w:val="22"/>
        </w:rPr>
      </w:pPr>
      <w:r w:rsidRPr="00CD1FFE">
        <w:rPr>
          <w:sz w:val="22"/>
          <w:szCs w:val="22"/>
        </w:rPr>
        <w:t xml:space="preserve">к административному регламенту </w:t>
      </w:r>
    </w:p>
    <w:p w:rsidR="00CD1FFE" w:rsidRPr="00CD1FFE" w:rsidRDefault="00CD1FFE" w:rsidP="00CD1FFE">
      <w:pPr>
        <w:tabs>
          <w:tab w:val="left" w:pos="142"/>
          <w:tab w:val="left" w:pos="284"/>
        </w:tabs>
        <w:jc w:val="right"/>
        <w:rPr>
          <w:sz w:val="22"/>
          <w:szCs w:val="22"/>
        </w:rPr>
      </w:pPr>
      <w:r w:rsidRPr="00CD1FFE">
        <w:rPr>
          <w:sz w:val="22"/>
          <w:szCs w:val="22"/>
        </w:rPr>
        <w:t xml:space="preserve">администрации МО «Дубровское городское поселение» </w:t>
      </w:r>
    </w:p>
    <w:p w:rsidR="00CD1FFE" w:rsidRPr="00CD1FFE" w:rsidRDefault="00CD1FFE" w:rsidP="00CD1FFE">
      <w:pPr>
        <w:tabs>
          <w:tab w:val="left" w:pos="142"/>
          <w:tab w:val="left" w:pos="284"/>
        </w:tabs>
        <w:jc w:val="right"/>
        <w:rPr>
          <w:sz w:val="22"/>
          <w:szCs w:val="22"/>
        </w:rPr>
      </w:pPr>
      <w:r w:rsidRPr="00CD1FFE">
        <w:rPr>
          <w:sz w:val="22"/>
          <w:szCs w:val="22"/>
        </w:rPr>
        <w:t xml:space="preserve">по предоставлению муниципальной услуги «Установление публичного </w:t>
      </w:r>
    </w:p>
    <w:p w:rsidR="00CD1FFE" w:rsidRPr="00CD1FFE" w:rsidRDefault="00CD1FFE" w:rsidP="00CD1FFE">
      <w:pPr>
        <w:tabs>
          <w:tab w:val="left" w:pos="142"/>
          <w:tab w:val="left" w:pos="284"/>
        </w:tabs>
        <w:jc w:val="right"/>
        <w:rPr>
          <w:sz w:val="22"/>
          <w:szCs w:val="22"/>
        </w:rPr>
      </w:pPr>
      <w:r w:rsidRPr="00CD1FFE">
        <w:rPr>
          <w:sz w:val="22"/>
          <w:szCs w:val="22"/>
        </w:rPr>
        <w:t xml:space="preserve">сервитута в отношении земельного участка и (или) земель, находящихся в </w:t>
      </w:r>
    </w:p>
    <w:p w:rsidR="00CD1FFE" w:rsidRPr="00CD1FFE" w:rsidRDefault="00CD1FFE" w:rsidP="00CD1FFE">
      <w:pPr>
        <w:tabs>
          <w:tab w:val="left" w:pos="142"/>
          <w:tab w:val="left" w:pos="284"/>
        </w:tabs>
        <w:jc w:val="right"/>
        <w:rPr>
          <w:sz w:val="22"/>
          <w:szCs w:val="22"/>
        </w:rPr>
      </w:pPr>
      <w:r w:rsidRPr="00CD1FFE">
        <w:rPr>
          <w:sz w:val="22"/>
          <w:szCs w:val="22"/>
        </w:rPr>
        <w:t>собственности МО «Дубровское городское поселение», а также</w:t>
      </w:r>
    </w:p>
    <w:p w:rsidR="00CD1FFE" w:rsidRPr="00CD1FFE" w:rsidRDefault="00CD1FFE" w:rsidP="00CD1FFE">
      <w:pPr>
        <w:tabs>
          <w:tab w:val="left" w:pos="142"/>
          <w:tab w:val="left" w:pos="284"/>
        </w:tabs>
        <w:jc w:val="right"/>
        <w:rPr>
          <w:sz w:val="22"/>
          <w:szCs w:val="22"/>
        </w:rPr>
      </w:pPr>
      <w:r w:rsidRPr="00CD1FFE">
        <w:rPr>
          <w:sz w:val="22"/>
          <w:szCs w:val="22"/>
        </w:rPr>
        <w:t xml:space="preserve"> в отношении расположенных на территории МО «Дубровское </w:t>
      </w:r>
    </w:p>
    <w:p w:rsidR="00CD1FFE" w:rsidRPr="00CD1FFE" w:rsidRDefault="00CD1FFE" w:rsidP="00CD1FFE">
      <w:pPr>
        <w:tabs>
          <w:tab w:val="left" w:pos="142"/>
          <w:tab w:val="left" w:pos="284"/>
        </w:tabs>
        <w:jc w:val="right"/>
        <w:rPr>
          <w:sz w:val="22"/>
          <w:szCs w:val="22"/>
        </w:rPr>
      </w:pPr>
      <w:r w:rsidRPr="00CD1FFE">
        <w:rPr>
          <w:sz w:val="22"/>
          <w:szCs w:val="22"/>
        </w:rPr>
        <w:t xml:space="preserve">городское поселение» земельного участка и (или) земель, </w:t>
      </w:r>
    </w:p>
    <w:p w:rsidR="00CD1FFE" w:rsidRPr="00CD1FFE" w:rsidRDefault="00CD1FFE" w:rsidP="00CD1FFE">
      <w:pPr>
        <w:tabs>
          <w:tab w:val="left" w:pos="142"/>
          <w:tab w:val="left" w:pos="284"/>
        </w:tabs>
        <w:jc w:val="right"/>
        <w:rPr>
          <w:sz w:val="22"/>
          <w:szCs w:val="22"/>
        </w:rPr>
      </w:pPr>
      <w:r w:rsidRPr="00CD1FFE">
        <w:rPr>
          <w:sz w:val="22"/>
          <w:szCs w:val="22"/>
        </w:rPr>
        <w:t xml:space="preserve">государственная собственность на которые не разграничена, </w:t>
      </w:r>
    </w:p>
    <w:p w:rsidR="00CD1FFE" w:rsidRPr="00CD1FFE" w:rsidRDefault="00CD1FFE" w:rsidP="00CD1FFE">
      <w:pPr>
        <w:tabs>
          <w:tab w:val="left" w:pos="142"/>
          <w:tab w:val="left" w:pos="284"/>
        </w:tabs>
        <w:jc w:val="right"/>
        <w:rPr>
          <w:sz w:val="22"/>
          <w:szCs w:val="22"/>
        </w:rPr>
      </w:pPr>
      <w:r w:rsidRPr="00CD1FFE">
        <w:rPr>
          <w:sz w:val="22"/>
          <w:szCs w:val="22"/>
        </w:rPr>
        <w:t xml:space="preserve">для их использования в целях, предусмотренных статьей </w:t>
      </w:r>
    </w:p>
    <w:p w:rsidR="00E8578F" w:rsidRDefault="00CD1FFE" w:rsidP="00CD1FFE">
      <w:pPr>
        <w:autoSpaceDE w:val="0"/>
        <w:autoSpaceDN w:val="0"/>
        <w:adjustRightInd w:val="0"/>
        <w:jc w:val="right"/>
        <w:outlineLvl w:val="1"/>
        <w:rPr>
          <w:b/>
          <w:sz w:val="28"/>
          <w:szCs w:val="28"/>
        </w:rPr>
      </w:pPr>
      <w:r w:rsidRPr="00CD1FFE">
        <w:rPr>
          <w:sz w:val="22"/>
          <w:szCs w:val="22"/>
        </w:rPr>
        <w:t>39.37 Земельного кодекса Российской Федерации»</w:t>
      </w:r>
    </w:p>
    <w:p w:rsidR="00282798" w:rsidRDefault="00282798" w:rsidP="00282798">
      <w:pPr>
        <w:tabs>
          <w:tab w:val="left" w:pos="2280"/>
        </w:tabs>
        <w:spacing w:after="200" w:line="276" w:lineRule="auto"/>
        <w:rPr>
          <w:rFonts w:ascii="Calibri" w:hAnsi="Calibri"/>
          <w:sz w:val="22"/>
          <w:szCs w:val="22"/>
          <w:lang w:eastAsia="en-US"/>
        </w:rPr>
      </w:pPr>
    </w:p>
    <w:p w:rsidR="00CD1FFE" w:rsidRPr="00CD1FFE" w:rsidRDefault="00CD1FFE" w:rsidP="00CD1FFE">
      <w:pPr>
        <w:autoSpaceDE w:val="0"/>
        <w:autoSpaceDN w:val="0"/>
        <w:adjustRightInd w:val="0"/>
        <w:jc w:val="center"/>
        <w:rPr>
          <w:b/>
          <w:sz w:val="28"/>
          <w:szCs w:val="28"/>
        </w:rPr>
      </w:pPr>
      <w:r w:rsidRPr="00CD1FFE">
        <w:rPr>
          <w:b/>
          <w:sz w:val="28"/>
          <w:szCs w:val="28"/>
        </w:rPr>
        <w:t xml:space="preserve">Блок-схема </w:t>
      </w:r>
    </w:p>
    <w:p w:rsidR="00CD1FFE" w:rsidRPr="00CD1FFE" w:rsidRDefault="00CD1FFE" w:rsidP="00CD1FFE">
      <w:pPr>
        <w:autoSpaceDE w:val="0"/>
        <w:autoSpaceDN w:val="0"/>
        <w:adjustRightInd w:val="0"/>
        <w:jc w:val="center"/>
        <w:rPr>
          <w:b/>
          <w:sz w:val="28"/>
          <w:szCs w:val="28"/>
        </w:rPr>
      </w:pPr>
      <w:r w:rsidRPr="00CD1FFE">
        <w:rPr>
          <w:b/>
          <w:sz w:val="28"/>
          <w:szCs w:val="28"/>
        </w:rPr>
        <w:t>предоставления муниципальной услуги</w:t>
      </w:r>
    </w:p>
    <w:p w:rsidR="00CD1FFE" w:rsidRPr="004056C9" w:rsidRDefault="00CD1FFE" w:rsidP="00CD1FFE">
      <w:pPr>
        <w:autoSpaceDE w:val="0"/>
        <w:autoSpaceDN w:val="0"/>
        <w:adjustRightInd w:val="0"/>
        <w:jc w:val="center"/>
        <w:rPr>
          <w:rFonts w:ascii="Arial" w:hAnsi="Arial" w:cs="Arial"/>
          <w:sz w:val="20"/>
          <w:szCs w:val="20"/>
        </w:rPr>
      </w:pPr>
    </w:p>
    <w:p w:rsidR="00CD1FFE" w:rsidRPr="004056C9" w:rsidRDefault="00CD1FFE" w:rsidP="00CD1FFE">
      <w:pPr>
        <w:autoSpaceDE w:val="0"/>
        <w:autoSpaceDN w:val="0"/>
        <w:adjustRightInd w:val="0"/>
        <w:jc w:val="both"/>
        <w:rPr>
          <w:rFonts w:ascii="Arial" w:hAnsi="Arial" w:cs="Arial"/>
          <w:sz w:val="20"/>
          <w:szCs w:val="20"/>
        </w:rPr>
      </w:pPr>
    </w:p>
    <w:p w:rsidR="00CD1FFE" w:rsidRPr="004056C9" w:rsidRDefault="00CD1FFE" w:rsidP="00CD1FFE">
      <w:pPr>
        <w:autoSpaceDE w:val="0"/>
        <w:autoSpaceDN w:val="0"/>
        <w:adjustRightInd w:val="0"/>
        <w:jc w:val="both"/>
        <w:rPr>
          <w:rFonts w:ascii="Arial" w:hAnsi="Arial" w:cs="Arial"/>
          <w:sz w:val="20"/>
          <w:szCs w:val="20"/>
        </w:rPr>
      </w:pPr>
      <w:r w:rsidRPr="004056C9">
        <w:rPr>
          <w:rFonts w:ascii="Arial" w:hAnsi="Arial" w:cs="Arial"/>
          <w:noProof/>
          <w:sz w:val="20"/>
          <w:szCs w:val="20"/>
        </w:rPr>
        <mc:AlternateContent>
          <mc:Choice Requires="wps">
            <w:drawing>
              <wp:anchor distT="0" distB="0" distL="114300" distR="114300" simplePos="0" relativeHeight="251659264" behindDoc="0" locked="0" layoutInCell="1" allowOverlap="1" wp14:anchorId="0B9126DC" wp14:editId="5A8C7B32">
                <wp:simplePos x="0" y="0"/>
                <wp:positionH relativeFrom="column">
                  <wp:posOffset>40999</wp:posOffset>
                </wp:positionH>
                <wp:positionV relativeFrom="paragraph">
                  <wp:posOffset>1077</wp:posOffset>
                </wp:positionV>
                <wp:extent cx="5838825" cy="405516"/>
                <wp:effectExtent l="0" t="0" r="28575" b="139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05516"/>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CD1FFE" w:rsidRDefault="00CD1FFE" w:rsidP="00CD1FFE">
                            <w:pPr>
                              <w:jc w:val="center"/>
                            </w:pPr>
                            <w:r>
                              <w:t xml:space="preserve">Ходатайство о </w:t>
                            </w:r>
                            <w:r w:rsidRPr="002A21C5">
                              <w:t>заключении соглашения об установлении сервитута</w:t>
                            </w:r>
                          </w:p>
                          <w:p w:rsidR="00CD1FFE" w:rsidRDefault="00CD1FFE" w:rsidP="00CD1FF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9126DC" id="_x0000_t202" coordsize="21600,21600" o:spt="202" path="m,l,21600r21600,l21600,xe">
                <v:stroke joinstyle="miter"/>
                <v:path gradientshapeok="t" o:connecttype="rect"/>
              </v:shapetype>
              <v:shape id="Надпись 2" o:spid="_x0000_s1026" type="#_x0000_t202" style="position:absolute;left:0;text-align:left;margin-left:3.25pt;margin-top:.1pt;width:459.75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" fillcolor="window" strokecolor="windowText" strokeweight=".25pt">
                <v:textbox>
                  <w:txbxContent>
                    <w:p w:rsidR="00CD1FFE" w:rsidRDefault="00CD1FFE" w:rsidP="00CD1FFE">
                      <w:pPr>
                        <w:jc w:val="center"/>
                      </w:pPr>
                      <w:r>
                        <w:t xml:space="preserve">Ходатайство о </w:t>
                      </w:r>
                      <w:r w:rsidRPr="002A21C5">
                        <w:t>заключении соглашения об установлении сервитута</w:t>
                      </w:r>
                    </w:p>
                    <w:p w:rsidR="00CD1FFE" w:rsidRDefault="00CD1FFE" w:rsidP="00CD1FFE">
                      <w:pPr>
                        <w:jc w:val="center"/>
                      </w:pPr>
                    </w:p>
                  </w:txbxContent>
                </v:textbox>
              </v:shape>
            </w:pict>
          </mc:Fallback>
        </mc:AlternateContent>
      </w:r>
    </w:p>
    <w:p w:rsidR="00CD1FFE" w:rsidRPr="004056C9" w:rsidRDefault="00CD1FFE" w:rsidP="00CD1FFE">
      <w:pPr>
        <w:autoSpaceDE w:val="0"/>
        <w:autoSpaceDN w:val="0"/>
        <w:adjustRightInd w:val="0"/>
        <w:jc w:val="both"/>
        <w:rPr>
          <w:rFonts w:ascii="Arial" w:hAnsi="Arial" w:cs="Arial"/>
          <w:sz w:val="20"/>
          <w:szCs w:val="20"/>
        </w:rPr>
      </w:pPr>
    </w:p>
    <w:p w:rsidR="00CD1FFE" w:rsidRPr="004056C9" w:rsidRDefault="00CD1FFE" w:rsidP="00CD1FFE">
      <w:pPr>
        <w:autoSpaceDE w:val="0"/>
        <w:autoSpaceDN w:val="0"/>
        <w:adjustRightInd w:val="0"/>
        <w:jc w:val="both"/>
        <w:rPr>
          <w:rFonts w:ascii="Arial" w:hAnsi="Arial" w:cs="Arial"/>
          <w:sz w:val="20"/>
          <w:szCs w:val="20"/>
        </w:rPr>
      </w:pPr>
      <w:r w:rsidRPr="004056C9">
        <w:rPr>
          <w:rFonts w:ascii="Arial" w:hAnsi="Arial" w:cs="Arial"/>
          <w:noProof/>
          <w:sz w:val="20"/>
          <w:szCs w:val="20"/>
        </w:rPr>
        <mc:AlternateContent>
          <mc:Choice Requires="wps">
            <w:drawing>
              <wp:anchor distT="0" distB="0" distL="114300" distR="114300" simplePos="0" relativeHeight="251670528" behindDoc="0" locked="0" layoutInCell="1" allowOverlap="1" wp14:anchorId="5A5F0C9F" wp14:editId="0B741957">
                <wp:simplePos x="0" y="0"/>
                <wp:positionH relativeFrom="column">
                  <wp:posOffset>3166110</wp:posOffset>
                </wp:positionH>
                <wp:positionV relativeFrom="paragraph">
                  <wp:posOffset>115570</wp:posOffset>
                </wp:positionV>
                <wp:extent cx="0" cy="238125"/>
                <wp:effectExtent l="95250" t="0" r="57150" b="66675"/>
                <wp:wrapNone/>
                <wp:docPr id="5" name="Прямая со стрелкой 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2F718B5E" id="_x0000_t32" coordsize="21600,21600" o:spt="32" o:oned="t" path="m,l21600,21600e" filled="f">
                <v:path arrowok="t" fillok="f" o:connecttype="none"/>
                <o:lock v:ext="edit" shapetype="t"/>
              </v:shapetype>
              <v:shape id="Прямая со стрелкой 5" o:spid="_x0000_s1026" type="#_x0000_t32" style="position:absolute;margin-left:249.3pt;margin-top:9.1pt;width:0;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mc:Fallback>
        </mc:AlternateContent>
      </w:r>
    </w:p>
    <w:p w:rsidR="00CD1FFE" w:rsidRPr="004056C9" w:rsidRDefault="00CD1FFE" w:rsidP="00CD1FFE">
      <w:pPr>
        <w:autoSpaceDE w:val="0"/>
        <w:autoSpaceDN w:val="0"/>
        <w:adjustRightInd w:val="0"/>
        <w:jc w:val="both"/>
        <w:rPr>
          <w:rFonts w:ascii="Arial" w:hAnsi="Arial" w:cs="Arial"/>
          <w:sz w:val="20"/>
          <w:szCs w:val="20"/>
        </w:rPr>
      </w:pPr>
      <w:r w:rsidRPr="004056C9">
        <w:rPr>
          <w:rFonts w:ascii="Arial" w:hAnsi="Arial" w:cs="Arial"/>
          <w:noProof/>
          <w:sz w:val="20"/>
          <w:szCs w:val="20"/>
        </w:rPr>
        <mc:AlternateContent>
          <mc:Choice Requires="wps">
            <w:drawing>
              <wp:anchor distT="0" distB="0" distL="114300" distR="114300" simplePos="0" relativeHeight="251691008" behindDoc="0" locked="0" layoutInCell="1" allowOverlap="1" wp14:anchorId="7FFCCF75" wp14:editId="20AFA5D4">
                <wp:simplePos x="0" y="0"/>
                <wp:positionH relativeFrom="column">
                  <wp:posOffset>1496060</wp:posOffset>
                </wp:positionH>
                <wp:positionV relativeFrom="paragraph">
                  <wp:posOffset>0</wp:posOffset>
                </wp:positionV>
                <wp:extent cx="0" cy="1445895"/>
                <wp:effectExtent l="95250" t="0" r="57150" b="59055"/>
                <wp:wrapNone/>
                <wp:docPr id="7" name="Прямая со стрелкой 7"/>
                <wp:cNvGraphicFramePr/>
                <a:graphic xmlns:a="http://schemas.openxmlformats.org/drawingml/2006/main">
                  <a:graphicData uri="http://schemas.microsoft.com/office/word/2010/wordprocessingShape">
                    <wps:wsp>
                      <wps:cNvCnPr/>
                      <wps:spPr>
                        <a:xfrm>
                          <a:off x="0" y="0"/>
                          <a:ext cx="0" cy="14458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927171B" id="Прямая со стрелкой 7" o:spid="_x0000_s1026" type="#_x0000_t32" style="position:absolute;margin-left:117.8pt;margin-top:0;width:0;height:113.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v:stroke endarrow="open"/>
              </v:shape>
            </w:pict>
          </mc:Fallback>
        </mc:AlternateContent>
      </w:r>
      <w:r w:rsidRPr="004056C9">
        <w:rPr>
          <w:rFonts w:ascii="Arial" w:hAnsi="Arial" w:cs="Arial"/>
          <w:noProof/>
          <w:sz w:val="20"/>
          <w:szCs w:val="20"/>
        </w:rPr>
        <mc:AlternateContent>
          <mc:Choice Requires="wps">
            <w:drawing>
              <wp:anchor distT="0" distB="0" distL="114300" distR="114300" simplePos="0" relativeHeight="251671552" behindDoc="0" locked="0" layoutInCell="1" allowOverlap="1" wp14:anchorId="0D798644" wp14:editId="0A20A6CA">
                <wp:simplePos x="0" y="0"/>
                <wp:positionH relativeFrom="column">
                  <wp:posOffset>4184015</wp:posOffset>
                </wp:positionH>
                <wp:positionV relativeFrom="paragraph">
                  <wp:posOffset>1905</wp:posOffset>
                </wp:positionV>
                <wp:extent cx="0" cy="238125"/>
                <wp:effectExtent l="95250" t="0" r="57150" b="66675"/>
                <wp:wrapNone/>
                <wp:docPr id="9" name="Прямая со стрелкой 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13B54BE" id="Прямая со стрелкой 9" o:spid="_x0000_s1026" type="#_x0000_t32" style="position:absolute;margin-left:329.45pt;margin-top:.15pt;width:0;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mc:Fallback>
        </mc:AlternateContent>
      </w:r>
      <w:r w:rsidRPr="004056C9">
        <w:rPr>
          <w:rFonts w:ascii="Arial" w:hAnsi="Arial" w:cs="Arial"/>
          <w:noProof/>
          <w:sz w:val="20"/>
          <w:szCs w:val="20"/>
        </w:rPr>
        <mc:AlternateContent>
          <mc:Choice Requires="wps">
            <w:drawing>
              <wp:anchor distT="0" distB="0" distL="114300" distR="114300" simplePos="0" relativeHeight="251669504" behindDoc="0" locked="0" layoutInCell="1" allowOverlap="1" wp14:anchorId="21AB3CD2" wp14:editId="414908EC">
                <wp:simplePos x="0" y="0"/>
                <wp:positionH relativeFrom="column">
                  <wp:posOffset>2153285</wp:posOffset>
                </wp:positionH>
                <wp:positionV relativeFrom="paragraph">
                  <wp:posOffset>1905</wp:posOffset>
                </wp:positionV>
                <wp:extent cx="0" cy="238125"/>
                <wp:effectExtent l="95250" t="0" r="57150" b="66675"/>
                <wp:wrapNone/>
                <wp:docPr id="10" name="Прямая со стрелкой 10"/>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C8AF5BC" id="Прямая со стрелкой 10" o:spid="_x0000_s1026" type="#_x0000_t32" style="position:absolute;margin-left:169.55pt;margin-top:.15pt;width:0;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mc:Fallback>
        </mc:AlternateContent>
      </w:r>
    </w:p>
    <w:p w:rsidR="00CD1FFE" w:rsidRPr="004056C9" w:rsidRDefault="00CD1FFE" w:rsidP="00CD1FFE">
      <w:pPr>
        <w:autoSpaceDE w:val="0"/>
        <w:autoSpaceDN w:val="0"/>
        <w:adjustRightInd w:val="0"/>
        <w:jc w:val="both"/>
        <w:rPr>
          <w:rFonts w:ascii="Arial" w:hAnsi="Arial" w:cs="Arial"/>
          <w:sz w:val="20"/>
          <w:szCs w:val="20"/>
        </w:rPr>
      </w:pPr>
      <w:r w:rsidRPr="004056C9">
        <w:rPr>
          <w:rFonts w:ascii="Arial" w:hAnsi="Arial" w:cs="Arial"/>
          <w:noProof/>
          <w:sz w:val="20"/>
          <w:szCs w:val="20"/>
        </w:rPr>
        <mc:AlternateContent>
          <mc:Choice Requires="wps">
            <w:drawing>
              <wp:anchor distT="0" distB="0" distL="114300" distR="114300" simplePos="0" relativeHeight="251660288" behindDoc="0" locked="0" layoutInCell="1" allowOverlap="1" wp14:anchorId="29E82E43" wp14:editId="4B4382BA">
                <wp:simplePos x="0" y="0"/>
                <wp:positionH relativeFrom="column">
                  <wp:posOffset>1614805</wp:posOffset>
                </wp:positionH>
                <wp:positionV relativeFrom="paragraph">
                  <wp:posOffset>109855</wp:posOffset>
                </wp:positionV>
                <wp:extent cx="933450" cy="1403985"/>
                <wp:effectExtent l="0" t="0" r="19050" b="22225"/>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3985"/>
                        </a:xfrm>
                        <a:prstGeom prst="rect">
                          <a:avLst/>
                        </a:prstGeom>
                        <a:solidFill>
                          <a:srgbClr val="FFFFFF"/>
                        </a:solidFill>
                        <a:ln w="9525">
                          <a:solidFill>
                            <a:srgbClr val="000000"/>
                          </a:solidFill>
                          <a:miter lim="800000"/>
                          <a:headEnd/>
                          <a:tailEnd/>
                        </a:ln>
                      </wps:spPr>
                      <wps:txbx>
                        <w:txbxContent>
                          <w:p w:rsidR="00CD1FFE" w:rsidRPr="00ED3062" w:rsidRDefault="00CD1FFE" w:rsidP="00CD1FFE">
                            <w:r w:rsidRPr="00ED3062">
                              <w:t xml:space="preserve">По почте в </w:t>
                            </w:r>
                            <w:r>
                              <w:t>администрацию МО</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E82E43" id="_x0000_s1027" type="#_x0000_t202" style="position:absolute;left:0;text-align:left;margin-left:127.15pt;margin-top:8.65pt;width:73.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KecfY88AgAAUgQAAA4AAAAA&#10;AAAAAAAAAAAALgIAAGRycy9lMm9Eb2MueG1sUEsBAi0AFAAGAAgAAAAhAAjmWVTeAAAACgEAAA8A&#10;AAAAAAAAAAAAAAAAlgQAAGRycy9kb3ducmV2LnhtbFBLBQYAAAAABAAEAPMAAAChBQAAAAA=&#10;">
                <v:textbox style="mso-fit-shape-to-text:t">
                  <w:txbxContent>
                    <w:p w:rsidR="00CD1FFE" w:rsidRPr="00ED3062" w:rsidRDefault="00CD1FFE" w:rsidP="00CD1FFE">
                      <w:r w:rsidRPr="00ED3062">
                        <w:t xml:space="preserve">По почте в </w:t>
                      </w:r>
                      <w:r>
                        <w:t>а</w:t>
                      </w:r>
                      <w:r>
                        <w:t>дминистрацию</w:t>
                      </w:r>
                      <w:r>
                        <w:t xml:space="preserve"> МО</w:t>
                      </w:r>
                    </w:p>
                  </w:txbxContent>
                </v:textbox>
              </v:shape>
            </w:pict>
          </mc:Fallback>
        </mc:AlternateContent>
      </w:r>
      <w:r w:rsidRPr="004056C9">
        <w:rPr>
          <w:rFonts w:ascii="Arial" w:hAnsi="Arial" w:cs="Arial"/>
          <w:noProof/>
          <w:sz w:val="20"/>
          <w:szCs w:val="20"/>
        </w:rPr>
        <mc:AlternateContent>
          <mc:Choice Requires="wps">
            <w:drawing>
              <wp:anchor distT="0" distB="0" distL="114300" distR="114300" simplePos="0" relativeHeight="251661312" behindDoc="0" locked="0" layoutInCell="1" allowOverlap="1" wp14:anchorId="77FAF0DC" wp14:editId="70F71936">
                <wp:simplePos x="0" y="0"/>
                <wp:positionH relativeFrom="column">
                  <wp:posOffset>2767965</wp:posOffset>
                </wp:positionH>
                <wp:positionV relativeFrom="paragraph">
                  <wp:posOffset>117475</wp:posOffset>
                </wp:positionV>
                <wp:extent cx="771525" cy="815975"/>
                <wp:effectExtent l="0" t="0" r="28575" b="22225"/>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815975"/>
                        </a:xfrm>
                        <a:prstGeom prst="rect">
                          <a:avLst/>
                        </a:prstGeom>
                        <a:solidFill>
                          <a:srgbClr val="FFFFFF"/>
                        </a:solidFill>
                        <a:ln w="9525">
                          <a:solidFill>
                            <a:srgbClr val="000000"/>
                          </a:solidFill>
                          <a:miter lim="800000"/>
                          <a:headEnd/>
                          <a:tailEnd/>
                        </a:ln>
                      </wps:spPr>
                      <wps:txbx>
                        <w:txbxContent>
                          <w:p w:rsidR="00CD1FFE" w:rsidRDefault="00CD1FFE" w:rsidP="00CD1FFE">
                            <w:pPr>
                              <w:jc w:val="center"/>
                            </w:pPr>
                            <w:r>
                              <w:t>ПГУ ЛО/</w:t>
                            </w:r>
                          </w:p>
                          <w:p w:rsidR="00CD1FFE" w:rsidRDefault="00CD1FFE" w:rsidP="00CD1FFE">
                            <w:pPr>
                              <w:jc w:val="center"/>
                            </w:pPr>
                            <w:r w:rsidRPr="00893EA7">
                              <w:t>ЕПГУ</w:t>
                            </w:r>
                          </w:p>
                          <w:p w:rsidR="00CD1FFE" w:rsidRDefault="00CD1FFE" w:rsidP="00CD1F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FAF0DC" id="_x0000_s1028" type="#_x0000_t202" style="position:absolute;left:0;text-align:left;margin-left:217.95pt;margin-top:9.25pt;width:60.75pt;height:6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w:txbxContent>
                    <w:p w:rsidR="00CD1FFE" w:rsidRDefault="00CD1FFE" w:rsidP="00CD1FFE">
                      <w:pPr>
                        <w:jc w:val="center"/>
                      </w:pPr>
                      <w:r>
                        <w:t>ПГУ ЛО/</w:t>
                      </w:r>
                    </w:p>
                    <w:p w:rsidR="00CD1FFE" w:rsidRDefault="00CD1FFE" w:rsidP="00CD1FFE">
                      <w:pPr>
                        <w:jc w:val="center"/>
                      </w:pPr>
                      <w:r w:rsidRPr="00893EA7">
                        <w:t>ЕПГУ</w:t>
                      </w:r>
                    </w:p>
                    <w:p w:rsidR="00CD1FFE" w:rsidRDefault="00CD1FFE" w:rsidP="00CD1FFE"/>
                  </w:txbxContent>
                </v:textbox>
              </v:shape>
            </w:pict>
          </mc:Fallback>
        </mc:AlternateContent>
      </w:r>
      <w:r w:rsidRPr="004056C9">
        <w:rPr>
          <w:rFonts w:ascii="Arial" w:hAnsi="Arial" w:cs="Arial"/>
          <w:noProof/>
          <w:sz w:val="20"/>
          <w:szCs w:val="20"/>
        </w:rPr>
        <mc:AlternateContent>
          <mc:Choice Requires="wps">
            <w:drawing>
              <wp:anchor distT="0" distB="0" distL="114300" distR="114300" simplePos="0" relativeHeight="251666432" behindDoc="0" locked="0" layoutInCell="1" allowOverlap="1" wp14:anchorId="528F1F08" wp14:editId="57A65DD5">
                <wp:simplePos x="0" y="0"/>
                <wp:positionH relativeFrom="column">
                  <wp:posOffset>3720465</wp:posOffset>
                </wp:positionH>
                <wp:positionV relativeFrom="paragraph">
                  <wp:posOffset>109855</wp:posOffset>
                </wp:positionV>
                <wp:extent cx="847725" cy="815975"/>
                <wp:effectExtent l="0" t="0" r="28575" b="2222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815975"/>
                        </a:xfrm>
                        <a:prstGeom prst="rect">
                          <a:avLst/>
                        </a:prstGeom>
                        <a:solidFill>
                          <a:srgbClr val="FFFFFF"/>
                        </a:solidFill>
                        <a:ln w="9525">
                          <a:solidFill>
                            <a:srgbClr val="000000"/>
                          </a:solidFill>
                          <a:miter lim="800000"/>
                          <a:headEnd/>
                          <a:tailEnd/>
                        </a:ln>
                      </wps:spPr>
                      <wps:txbx>
                        <w:txbxContent>
                          <w:p w:rsidR="00CD1FFE" w:rsidRDefault="00CD1FFE" w:rsidP="00CD1FFE">
                            <w:pPr>
                              <w:jc w:val="center"/>
                            </w:pPr>
                            <w:r>
                              <w:t>МФЦ</w:t>
                            </w:r>
                          </w:p>
                          <w:p w:rsidR="00CD1FFE" w:rsidRDefault="00CD1FFE" w:rsidP="00CD1F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8F1F08" id="_x0000_s1029" type="#_x0000_t202" style="position:absolute;left:0;text-align:left;margin-left:292.95pt;margin-top:8.65pt;width:66.75pt;height:6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azJPAIAAFA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">
                <v:textbox>
                  <w:txbxContent>
                    <w:p w:rsidR="00CD1FFE" w:rsidRDefault="00CD1FFE" w:rsidP="00CD1FFE">
                      <w:pPr>
                        <w:jc w:val="center"/>
                      </w:pPr>
                      <w:r>
                        <w:t>МФЦ</w:t>
                      </w:r>
                    </w:p>
                    <w:p w:rsidR="00CD1FFE" w:rsidRDefault="00CD1FFE" w:rsidP="00CD1FFE"/>
                  </w:txbxContent>
                </v:textbox>
              </v:shape>
            </w:pict>
          </mc:Fallback>
        </mc:AlternateContent>
      </w:r>
    </w:p>
    <w:p w:rsidR="00CD1FFE" w:rsidRPr="004056C9" w:rsidRDefault="00CD1FFE" w:rsidP="00CD1FFE">
      <w:pPr>
        <w:autoSpaceDE w:val="0"/>
        <w:autoSpaceDN w:val="0"/>
        <w:adjustRightInd w:val="0"/>
        <w:jc w:val="both"/>
        <w:rPr>
          <w:rFonts w:ascii="Arial" w:hAnsi="Arial" w:cs="Arial"/>
          <w:sz w:val="20"/>
          <w:szCs w:val="20"/>
        </w:rPr>
      </w:pPr>
    </w:p>
    <w:p w:rsidR="00CD1FFE" w:rsidRPr="004056C9" w:rsidRDefault="00CD1FFE" w:rsidP="00CD1FFE">
      <w:pPr>
        <w:autoSpaceDE w:val="0"/>
        <w:autoSpaceDN w:val="0"/>
        <w:adjustRightInd w:val="0"/>
        <w:jc w:val="both"/>
        <w:rPr>
          <w:rFonts w:ascii="Arial" w:hAnsi="Arial" w:cs="Arial"/>
          <w:sz w:val="20"/>
          <w:szCs w:val="20"/>
        </w:rPr>
      </w:pPr>
    </w:p>
    <w:p w:rsidR="00CD1FFE" w:rsidRPr="004056C9" w:rsidRDefault="00CD1FFE" w:rsidP="00CD1FFE">
      <w:pPr>
        <w:autoSpaceDE w:val="0"/>
        <w:autoSpaceDN w:val="0"/>
        <w:adjustRightInd w:val="0"/>
        <w:jc w:val="both"/>
        <w:rPr>
          <w:rFonts w:ascii="Arial" w:hAnsi="Arial" w:cs="Arial"/>
          <w:sz w:val="20"/>
          <w:szCs w:val="20"/>
        </w:rPr>
      </w:pPr>
    </w:p>
    <w:p w:rsidR="00CD1FFE" w:rsidRPr="004056C9" w:rsidRDefault="00CD1FFE" w:rsidP="00CD1FFE">
      <w:pPr>
        <w:tabs>
          <w:tab w:val="left" w:pos="6555"/>
        </w:tabs>
        <w:autoSpaceDE w:val="0"/>
        <w:autoSpaceDN w:val="0"/>
        <w:adjustRightInd w:val="0"/>
        <w:jc w:val="both"/>
        <w:rPr>
          <w:rFonts w:ascii="Arial" w:hAnsi="Arial" w:cs="Arial"/>
          <w:sz w:val="20"/>
          <w:szCs w:val="20"/>
        </w:rPr>
      </w:pPr>
      <w:r w:rsidRPr="004056C9">
        <w:rPr>
          <w:rFonts w:ascii="Arial" w:hAnsi="Arial" w:cs="Arial"/>
          <w:sz w:val="20"/>
          <w:szCs w:val="20"/>
        </w:rPr>
        <w:tab/>
      </w:r>
    </w:p>
    <w:p w:rsidR="00CD1FFE" w:rsidRPr="004056C9" w:rsidRDefault="00CD1FFE" w:rsidP="00CD1FFE">
      <w:pPr>
        <w:autoSpaceDE w:val="0"/>
        <w:autoSpaceDN w:val="0"/>
        <w:adjustRightInd w:val="0"/>
        <w:jc w:val="both"/>
        <w:rPr>
          <w:rFonts w:ascii="Arial" w:hAnsi="Arial" w:cs="Arial"/>
          <w:sz w:val="20"/>
          <w:szCs w:val="20"/>
        </w:rPr>
      </w:pPr>
    </w:p>
    <w:p w:rsidR="00CD1FFE" w:rsidRPr="004056C9" w:rsidRDefault="00CD1FFE" w:rsidP="00CD1FFE">
      <w:pPr>
        <w:tabs>
          <w:tab w:val="left" w:pos="4065"/>
        </w:tabs>
        <w:autoSpaceDE w:val="0"/>
        <w:autoSpaceDN w:val="0"/>
        <w:adjustRightInd w:val="0"/>
        <w:jc w:val="both"/>
        <w:rPr>
          <w:rFonts w:ascii="Arial" w:hAnsi="Arial" w:cs="Arial"/>
          <w:sz w:val="20"/>
          <w:szCs w:val="20"/>
        </w:rPr>
      </w:pPr>
      <w:r w:rsidRPr="004056C9">
        <w:rPr>
          <w:rFonts w:ascii="Arial" w:hAnsi="Arial" w:cs="Arial"/>
          <w:noProof/>
          <w:sz w:val="20"/>
          <w:szCs w:val="20"/>
        </w:rPr>
        <mc:AlternateContent>
          <mc:Choice Requires="wps">
            <w:drawing>
              <wp:anchor distT="0" distB="0" distL="114300" distR="114300" simplePos="0" relativeHeight="251674624" behindDoc="0" locked="0" layoutInCell="1" allowOverlap="1" wp14:anchorId="246A8BBF" wp14:editId="267FF049">
                <wp:simplePos x="0" y="0"/>
                <wp:positionH relativeFrom="column">
                  <wp:posOffset>4167726</wp:posOffset>
                </wp:positionH>
                <wp:positionV relativeFrom="paragraph">
                  <wp:posOffset>99032</wp:posOffset>
                </wp:positionV>
                <wp:extent cx="7951" cy="198369"/>
                <wp:effectExtent l="76200" t="0" r="68580" b="49530"/>
                <wp:wrapNone/>
                <wp:docPr id="22" name="Прямая со стрелкой 22"/>
                <wp:cNvGraphicFramePr/>
                <a:graphic xmlns:a="http://schemas.openxmlformats.org/drawingml/2006/main">
                  <a:graphicData uri="http://schemas.microsoft.com/office/word/2010/wordprocessingShape">
                    <wps:wsp>
                      <wps:cNvCnPr/>
                      <wps:spPr>
                        <a:xfrm>
                          <a:off x="0" y="0"/>
                          <a:ext cx="7951" cy="19836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1CB8F61" id="Прямая со стрелкой 22" o:spid="_x0000_s1026" type="#_x0000_t32" style="position:absolute;margin-left:328.15pt;margin-top:7.8pt;width:.65pt;height:1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v:stroke endarrow="open"/>
              </v:shape>
            </w:pict>
          </mc:Fallback>
        </mc:AlternateContent>
      </w:r>
      <w:r w:rsidRPr="004056C9">
        <w:rPr>
          <w:rFonts w:ascii="Arial" w:hAnsi="Arial" w:cs="Arial"/>
          <w:noProof/>
          <w:sz w:val="20"/>
          <w:szCs w:val="20"/>
        </w:rPr>
        <mc:AlternateContent>
          <mc:Choice Requires="wps">
            <w:drawing>
              <wp:anchor distT="0" distB="0" distL="114300" distR="114300" simplePos="0" relativeHeight="251673600" behindDoc="0" locked="0" layoutInCell="1" allowOverlap="1" wp14:anchorId="1531E874" wp14:editId="36AF6C01">
                <wp:simplePos x="0" y="0"/>
                <wp:positionH relativeFrom="column">
                  <wp:posOffset>3158490</wp:posOffset>
                </wp:positionH>
                <wp:positionV relativeFrom="paragraph">
                  <wp:posOffset>57785</wp:posOffset>
                </wp:positionV>
                <wp:extent cx="0" cy="238125"/>
                <wp:effectExtent l="95250" t="0" r="57150" b="66675"/>
                <wp:wrapNone/>
                <wp:docPr id="23" name="Прямая со стрелкой 23"/>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9721E1A" id="Прямая со стрелкой 23" o:spid="_x0000_s1026" type="#_x0000_t32" style="position:absolute;margin-left:248.7pt;margin-top:4.55pt;width:0;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v:stroke endarrow="open"/>
              </v:shape>
            </w:pict>
          </mc:Fallback>
        </mc:AlternateContent>
      </w:r>
      <w:r w:rsidRPr="004056C9">
        <w:rPr>
          <w:rFonts w:ascii="Arial" w:hAnsi="Arial" w:cs="Arial"/>
          <w:noProof/>
          <w:sz w:val="20"/>
          <w:szCs w:val="20"/>
        </w:rPr>
        <mc:AlternateContent>
          <mc:Choice Requires="wps">
            <w:drawing>
              <wp:anchor distT="0" distB="0" distL="114300" distR="114300" simplePos="0" relativeHeight="251672576" behindDoc="0" locked="0" layoutInCell="1" allowOverlap="1" wp14:anchorId="02CF2F3E" wp14:editId="61541EEF">
                <wp:simplePos x="0" y="0"/>
                <wp:positionH relativeFrom="column">
                  <wp:posOffset>2121535</wp:posOffset>
                </wp:positionH>
                <wp:positionV relativeFrom="paragraph">
                  <wp:posOffset>100965</wp:posOffset>
                </wp:positionV>
                <wp:extent cx="0" cy="238125"/>
                <wp:effectExtent l="95250" t="0" r="57150" b="66675"/>
                <wp:wrapNone/>
                <wp:docPr id="25" name="Прямая со стрелкой 2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CBC5D14" id="Прямая со стрелкой 25" o:spid="_x0000_s1026" type="#_x0000_t32" style="position:absolute;margin-left:167.05pt;margin-top:7.95pt;width:0;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mc:Fallback>
        </mc:AlternateContent>
      </w:r>
    </w:p>
    <w:p w:rsidR="00CD1FFE" w:rsidRPr="004056C9" w:rsidRDefault="00CD1FFE" w:rsidP="00CD1FFE">
      <w:pPr>
        <w:tabs>
          <w:tab w:val="left" w:pos="4065"/>
        </w:tabs>
        <w:autoSpaceDE w:val="0"/>
        <w:autoSpaceDN w:val="0"/>
        <w:adjustRightInd w:val="0"/>
        <w:jc w:val="both"/>
        <w:rPr>
          <w:rFonts w:ascii="Arial" w:hAnsi="Arial" w:cs="Arial"/>
          <w:sz w:val="20"/>
          <w:szCs w:val="20"/>
        </w:rPr>
      </w:pPr>
    </w:p>
    <w:p w:rsidR="00CD1FFE" w:rsidRPr="004056C9" w:rsidRDefault="00CD1FFE" w:rsidP="00CD1FFE">
      <w:pPr>
        <w:tabs>
          <w:tab w:val="left" w:pos="4065"/>
        </w:tabs>
        <w:autoSpaceDE w:val="0"/>
        <w:autoSpaceDN w:val="0"/>
        <w:adjustRightInd w:val="0"/>
        <w:jc w:val="both"/>
        <w:rPr>
          <w:rFonts w:ascii="Arial" w:hAnsi="Arial" w:cs="Arial"/>
          <w:sz w:val="20"/>
          <w:szCs w:val="20"/>
        </w:rPr>
      </w:pPr>
      <w:r w:rsidRPr="004056C9">
        <w:rPr>
          <w:rFonts w:ascii="Arial" w:hAnsi="Arial" w:cs="Arial"/>
          <w:noProof/>
          <w:sz w:val="20"/>
          <w:szCs w:val="20"/>
        </w:rPr>
        <mc:AlternateContent>
          <mc:Choice Requires="wps">
            <w:drawing>
              <wp:anchor distT="0" distB="0" distL="114300" distR="114300" simplePos="0" relativeHeight="251662336" behindDoc="0" locked="0" layoutInCell="1" allowOverlap="1" wp14:anchorId="7333A69E" wp14:editId="1F8BEC8B">
                <wp:simplePos x="0" y="0"/>
                <wp:positionH relativeFrom="column">
                  <wp:posOffset>1074420</wp:posOffset>
                </wp:positionH>
                <wp:positionV relativeFrom="paragraph">
                  <wp:posOffset>116840</wp:posOffset>
                </wp:positionV>
                <wp:extent cx="4219575" cy="413385"/>
                <wp:effectExtent l="0" t="0" r="28575" b="24765"/>
                <wp:wrapNone/>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13385"/>
                        </a:xfrm>
                        <a:prstGeom prst="rect">
                          <a:avLst/>
                        </a:prstGeom>
                        <a:solidFill>
                          <a:srgbClr val="FFFFFF"/>
                        </a:solidFill>
                        <a:ln w="9525">
                          <a:solidFill>
                            <a:srgbClr val="000000"/>
                          </a:solidFill>
                          <a:miter lim="800000"/>
                          <a:headEnd/>
                          <a:tailEnd/>
                        </a:ln>
                      </wps:spPr>
                      <wps:txbx>
                        <w:txbxContent>
                          <w:p w:rsidR="00CD1FFE" w:rsidRDefault="00CD1FFE" w:rsidP="00CD1FFE">
                            <w:pPr>
                              <w:jc w:val="center"/>
                            </w:pPr>
                            <w:r>
                              <w:t>АДМИНИСТРАЦИЯ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3A69E" id="_x0000_s1030" type="#_x0000_t202" style="position:absolute;left:0;text-align:left;margin-left:84.6pt;margin-top:9.2pt;width:332.25pt;height:3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rsidR="00CD1FFE" w:rsidRDefault="00CD1FFE" w:rsidP="00CD1FFE">
                      <w:pPr>
                        <w:jc w:val="center"/>
                      </w:pPr>
                      <w:r>
                        <w:t>АДМИНИСТРАЦИЯ</w:t>
                      </w:r>
                    </w:p>
                  </w:txbxContent>
                </v:textbox>
              </v:shape>
            </w:pict>
          </mc:Fallback>
        </mc:AlternateContent>
      </w:r>
    </w:p>
    <w:p w:rsidR="00CD1FFE" w:rsidRPr="004056C9" w:rsidRDefault="00CD1FFE" w:rsidP="00CD1FFE">
      <w:pPr>
        <w:tabs>
          <w:tab w:val="left" w:pos="4065"/>
        </w:tabs>
        <w:autoSpaceDE w:val="0"/>
        <w:autoSpaceDN w:val="0"/>
        <w:adjustRightInd w:val="0"/>
        <w:jc w:val="both"/>
        <w:rPr>
          <w:rFonts w:ascii="Arial" w:hAnsi="Arial" w:cs="Arial"/>
          <w:sz w:val="20"/>
          <w:szCs w:val="20"/>
        </w:rPr>
      </w:pPr>
    </w:p>
    <w:p w:rsidR="00CD1FFE" w:rsidRPr="004056C9" w:rsidRDefault="00CD1FFE" w:rsidP="00CD1FFE">
      <w:pPr>
        <w:tabs>
          <w:tab w:val="left" w:pos="4065"/>
        </w:tabs>
        <w:autoSpaceDE w:val="0"/>
        <w:autoSpaceDN w:val="0"/>
        <w:adjustRightInd w:val="0"/>
        <w:jc w:val="both"/>
        <w:rPr>
          <w:rFonts w:ascii="Arial" w:hAnsi="Arial" w:cs="Arial"/>
          <w:sz w:val="20"/>
          <w:szCs w:val="20"/>
        </w:rPr>
      </w:pPr>
    </w:p>
    <w:p w:rsidR="00CD1FFE" w:rsidRPr="004056C9" w:rsidRDefault="00CD1FFE" w:rsidP="00CD1FFE">
      <w:pPr>
        <w:tabs>
          <w:tab w:val="left" w:pos="4065"/>
        </w:tabs>
        <w:autoSpaceDE w:val="0"/>
        <w:autoSpaceDN w:val="0"/>
        <w:adjustRightInd w:val="0"/>
        <w:jc w:val="both"/>
        <w:rPr>
          <w:rFonts w:ascii="Arial" w:hAnsi="Arial" w:cs="Arial"/>
          <w:sz w:val="20"/>
          <w:szCs w:val="20"/>
        </w:rPr>
      </w:pPr>
      <w:r w:rsidRPr="004056C9">
        <w:rPr>
          <w:rFonts w:ascii="Arial" w:hAnsi="Arial" w:cs="Arial"/>
          <w:noProof/>
          <w:sz w:val="20"/>
          <w:szCs w:val="20"/>
        </w:rPr>
        <mc:AlternateContent>
          <mc:Choice Requires="wps">
            <w:drawing>
              <wp:anchor distT="0" distB="0" distL="114300" distR="114300" simplePos="0" relativeHeight="251677696" behindDoc="0" locked="0" layoutInCell="1" allowOverlap="1" wp14:anchorId="55FE4EC3" wp14:editId="18206682">
                <wp:simplePos x="0" y="0"/>
                <wp:positionH relativeFrom="column">
                  <wp:posOffset>3165475</wp:posOffset>
                </wp:positionH>
                <wp:positionV relativeFrom="paragraph">
                  <wp:posOffset>95885</wp:posOffset>
                </wp:positionV>
                <wp:extent cx="0" cy="219075"/>
                <wp:effectExtent l="95250" t="0" r="57150" b="66675"/>
                <wp:wrapNone/>
                <wp:docPr id="30" name="Прямая со стрелкой 30"/>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C8492C4" id="Прямая со стрелкой 30" o:spid="_x0000_s1026" type="#_x0000_t32" style="position:absolute;margin-left:249.25pt;margin-top:7.55pt;width:0;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mc:Fallback>
        </mc:AlternateContent>
      </w:r>
      <w:r w:rsidRPr="004056C9">
        <w:rPr>
          <w:rFonts w:ascii="Arial" w:hAnsi="Arial" w:cs="Arial"/>
          <w:sz w:val="20"/>
          <w:szCs w:val="20"/>
        </w:rPr>
        <w:tab/>
      </w:r>
    </w:p>
    <w:p w:rsidR="00CD1FFE" w:rsidRPr="004056C9" w:rsidRDefault="00CD1FFE" w:rsidP="00CD1FFE">
      <w:pPr>
        <w:tabs>
          <w:tab w:val="left" w:pos="4065"/>
        </w:tabs>
        <w:autoSpaceDE w:val="0"/>
        <w:autoSpaceDN w:val="0"/>
        <w:adjustRightInd w:val="0"/>
        <w:jc w:val="both"/>
        <w:rPr>
          <w:rFonts w:ascii="Arial" w:hAnsi="Arial" w:cs="Arial"/>
          <w:sz w:val="20"/>
          <w:szCs w:val="20"/>
        </w:rPr>
      </w:pPr>
    </w:p>
    <w:p w:rsidR="00CD1FFE" w:rsidRPr="004056C9" w:rsidRDefault="00CD1FFE" w:rsidP="00CD1FFE">
      <w:pPr>
        <w:tabs>
          <w:tab w:val="left" w:pos="4065"/>
        </w:tabs>
        <w:autoSpaceDE w:val="0"/>
        <w:autoSpaceDN w:val="0"/>
        <w:adjustRightInd w:val="0"/>
        <w:jc w:val="both"/>
        <w:rPr>
          <w:rFonts w:ascii="Arial" w:hAnsi="Arial" w:cs="Arial"/>
          <w:sz w:val="20"/>
          <w:szCs w:val="20"/>
        </w:rPr>
      </w:pPr>
      <w:r w:rsidRPr="004056C9">
        <w:rPr>
          <w:rFonts w:ascii="Arial" w:hAnsi="Arial" w:cs="Arial"/>
          <w:noProof/>
          <w:sz w:val="20"/>
          <w:szCs w:val="20"/>
        </w:rPr>
        <mc:AlternateContent>
          <mc:Choice Requires="wps">
            <w:drawing>
              <wp:anchor distT="0" distB="0" distL="114300" distR="114300" simplePos="0" relativeHeight="251663360" behindDoc="0" locked="0" layoutInCell="1" allowOverlap="1" wp14:anchorId="2E0950A2" wp14:editId="366734AA">
                <wp:simplePos x="0" y="0"/>
                <wp:positionH relativeFrom="column">
                  <wp:posOffset>-76033</wp:posOffset>
                </wp:positionH>
                <wp:positionV relativeFrom="paragraph">
                  <wp:posOffset>39784</wp:posOffset>
                </wp:positionV>
                <wp:extent cx="6305384" cy="341630"/>
                <wp:effectExtent l="0" t="0" r="19685" b="20320"/>
                <wp:wrapNone/>
                <wp:docPr id="3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384" cy="341630"/>
                        </a:xfrm>
                        <a:prstGeom prst="rect">
                          <a:avLst/>
                        </a:prstGeom>
                        <a:solidFill>
                          <a:srgbClr val="FFFFFF"/>
                        </a:solidFill>
                        <a:ln w="9525">
                          <a:solidFill>
                            <a:srgbClr val="000000"/>
                          </a:solidFill>
                          <a:miter lim="800000"/>
                          <a:headEnd/>
                          <a:tailEnd/>
                        </a:ln>
                      </wps:spPr>
                      <wps:txbx>
                        <w:txbxContent>
                          <w:p w:rsidR="00CD1FFE" w:rsidRDefault="00CD1FFE" w:rsidP="00CD1FFE">
                            <w:pPr>
                              <w:pStyle w:val="a6"/>
                              <w:numPr>
                                <w:ilvl w:val="0"/>
                                <w:numId w:val="49"/>
                              </w:numPr>
                              <w:spacing w:after="200" w:line="276" w:lineRule="auto"/>
                              <w:ind w:left="284" w:firstLine="76"/>
                              <w:contextualSpacing w:val="0"/>
                            </w:pPr>
                            <w:r>
                              <w:t>Регистрация ходатайства и документов о предоставлении муниципальной услуги – 1 р. 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0950A2" id="_x0000_s1031" type="#_x0000_t202" style="position:absolute;left:0;text-align:left;margin-left:-6pt;margin-top:3.15pt;width:496.5pt;height:2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">
                <v:textbox>
                  <w:txbxContent>
                    <w:p w:rsidR="00CD1FFE" w:rsidRDefault="00CD1FFE" w:rsidP="00CD1FFE">
                      <w:pPr>
                        <w:pStyle w:val="a6"/>
                        <w:numPr>
                          <w:ilvl w:val="0"/>
                          <w:numId w:val="49"/>
                        </w:numPr>
                        <w:spacing w:after="200" w:line="276" w:lineRule="auto"/>
                        <w:ind w:left="284" w:firstLine="76"/>
                        <w:contextualSpacing w:val="0"/>
                      </w:pPr>
                      <w:r>
                        <w:t>Регистрация ходатайства и документов о предоставлении муниципальной услуги – 1 р. день</w:t>
                      </w:r>
                    </w:p>
                  </w:txbxContent>
                </v:textbox>
              </v:shape>
            </w:pict>
          </mc:Fallback>
        </mc:AlternateContent>
      </w:r>
    </w:p>
    <w:p w:rsidR="00CD1FFE" w:rsidRPr="004056C9" w:rsidRDefault="00CD1FFE" w:rsidP="00CD1FFE">
      <w:pPr>
        <w:tabs>
          <w:tab w:val="left" w:pos="4065"/>
        </w:tabs>
        <w:autoSpaceDE w:val="0"/>
        <w:autoSpaceDN w:val="0"/>
        <w:adjustRightInd w:val="0"/>
        <w:jc w:val="both"/>
        <w:rPr>
          <w:rFonts w:ascii="Arial" w:hAnsi="Arial" w:cs="Arial"/>
          <w:sz w:val="20"/>
          <w:szCs w:val="20"/>
        </w:rPr>
      </w:pPr>
    </w:p>
    <w:p w:rsidR="00CD1FFE" w:rsidRPr="004056C9" w:rsidRDefault="00CD1FFE" w:rsidP="00CD1FFE">
      <w:pPr>
        <w:tabs>
          <w:tab w:val="left" w:pos="4065"/>
        </w:tabs>
        <w:autoSpaceDE w:val="0"/>
        <w:autoSpaceDN w:val="0"/>
        <w:adjustRightInd w:val="0"/>
        <w:jc w:val="both"/>
        <w:rPr>
          <w:rFonts w:ascii="Arial" w:hAnsi="Arial" w:cs="Arial"/>
          <w:sz w:val="20"/>
          <w:szCs w:val="20"/>
        </w:rPr>
      </w:pPr>
      <w:r w:rsidRPr="004056C9">
        <w:rPr>
          <w:rFonts w:ascii="Arial" w:hAnsi="Arial" w:cs="Arial"/>
          <w:noProof/>
          <w:sz w:val="20"/>
          <w:szCs w:val="20"/>
        </w:rPr>
        <mc:AlternateContent>
          <mc:Choice Requires="wps">
            <w:drawing>
              <wp:anchor distT="0" distB="0" distL="114300" distR="114300" simplePos="0" relativeHeight="251679744" behindDoc="0" locked="0" layoutInCell="1" allowOverlap="1" wp14:anchorId="305C211F" wp14:editId="596F610D">
                <wp:simplePos x="0" y="0"/>
                <wp:positionH relativeFrom="column">
                  <wp:posOffset>3166745</wp:posOffset>
                </wp:positionH>
                <wp:positionV relativeFrom="paragraph">
                  <wp:posOffset>85090</wp:posOffset>
                </wp:positionV>
                <wp:extent cx="0" cy="228600"/>
                <wp:effectExtent l="95250" t="0" r="57150" b="57150"/>
                <wp:wrapNone/>
                <wp:docPr id="39" name="Прямая со стрелкой 39"/>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9BE57A6" id="Прямая со стрелкой 39" o:spid="_x0000_s1026" type="#_x0000_t32" style="position:absolute;margin-left:249.35pt;margin-top:6.7pt;width:0;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mc:Fallback>
        </mc:AlternateContent>
      </w:r>
    </w:p>
    <w:p w:rsidR="00CD1FFE" w:rsidRPr="004056C9" w:rsidRDefault="00CD1FFE" w:rsidP="00CD1FFE">
      <w:pPr>
        <w:tabs>
          <w:tab w:val="left" w:pos="4065"/>
        </w:tabs>
        <w:autoSpaceDE w:val="0"/>
        <w:autoSpaceDN w:val="0"/>
        <w:adjustRightInd w:val="0"/>
        <w:jc w:val="both"/>
        <w:rPr>
          <w:rFonts w:ascii="Arial" w:hAnsi="Arial" w:cs="Arial"/>
          <w:sz w:val="20"/>
          <w:szCs w:val="20"/>
        </w:rPr>
      </w:pPr>
    </w:p>
    <w:p w:rsidR="00CD1FFE" w:rsidRPr="004056C9" w:rsidRDefault="00CD1FFE" w:rsidP="00CD1FFE">
      <w:pPr>
        <w:tabs>
          <w:tab w:val="left" w:pos="4065"/>
        </w:tabs>
        <w:autoSpaceDE w:val="0"/>
        <w:autoSpaceDN w:val="0"/>
        <w:adjustRightInd w:val="0"/>
        <w:jc w:val="both"/>
        <w:rPr>
          <w:rFonts w:ascii="Arial" w:hAnsi="Arial" w:cs="Arial"/>
          <w:sz w:val="20"/>
          <w:szCs w:val="20"/>
        </w:rPr>
      </w:pPr>
      <w:r w:rsidRPr="004056C9">
        <w:rPr>
          <w:rFonts w:ascii="Arial" w:hAnsi="Arial" w:cs="Arial"/>
          <w:noProof/>
          <w:sz w:val="20"/>
          <w:szCs w:val="20"/>
        </w:rPr>
        <mc:AlternateContent>
          <mc:Choice Requires="wps">
            <w:drawing>
              <wp:anchor distT="0" distB="0" distL="114300" distR="114300" simplePos="0" relativeHeight="251664384" behindDoc="0" locked="0" layoutInCell="1" allowOverlap="1" wp14:anchorId="20EB11CE" wp14:editId="7516DCC1">
                <wp:simplePos x="0" y="0"/>
                <wp:positionH relativeFrom="column">
                  <wp:posOffset>997393</wp:posOffset>
                </wp:positionH>
                <wp:positionV relativeFrom="paragraph">
                  <wp:posOffset>28078</wp:posOffset>
                </wp:positionV>
                <wp:extent cx="4380368" cy="492981"/>
                <wp:effectExtent l="0" t="0" r="20320" b="21590"/>
                <wp:wrapNone/>
                <wp:docPr id="4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368" cy="492981"/>
                        </a:xfrm>
                        <a:prstGeom prst="rect">
                          <a:avLst/>
                        </a:prstGeom>
                        <a:solidFill>
                          <a:srgbClr val="FFFFFF"/>
                        </a:solidFill>
                        <a:ln w="9525">
                          <a:solidFill>
                            <a:srgbClr val="000000"/>
                          </a:solidFill>
                          <a:miter lim="800000"/>
                          <a:headEnd/>
                          <a:tailEnd/>
                        </a:ln>
                      </wps:spPr>
                      <wps:txbx>
                        <w:txbxContent>
                          <w:p w:rsidR="00CD1FFE" w:rsidRDefault="00CD1FFE" w:rsidP="00CD1FFE">
                            <w:pPr>
                              <w:jc w:val="center"/>
                            </w:pPr>
                            <w:r>
                              <w:t xml:space="preserve">2. </w:t>
                            </w:r>
                            <w:r w:rsidRPr="00395014">
                              <w:t xml:space="preserve">Рассмотрение </w:t>
                            </w:r>
                            <w:r>
                              <w:t>ходатайства</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 xml:space="preserve">р. </w:t>
                            </w:r>
                            <w:r w:rsidRPr="00586FEC">
                              <w:t>дней</w:t>
                            </w:r>
                            <w:r>
                              <w:t xml:space="preserve"> (в случае п.2.4.2 – 29 р. дней)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EB11CE" id="_x0000_s1032" type="#_x0000_t202" style="position:absolute;left:0;text-align:left;margin-left:78.55pt;margin-top:2.2pt;width:344.9pt;height:3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">
                <v:textbox>
                  <w:txbxContent>
                    <w:p w:rsidR="00CD1FFE" w:rsidRDefault="00CD1FFE" w:rsidP="00CD1FFE">
                      <w:pPr>
                        <w:jc w:val="center"/>
                      </w:pPr>
                      <w:r>
                        <w:t xml:space="preserve">2. </w:t>
                      </w:r>
                      <w:r w:rsidRPr="00395014">
                        <w:t xml:space="preserve">Рассмотрение </w:t>
                      </w:r>
                      <w:r>
                        <w:t>ходатайства</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 xml:space="preserve">р. </w:t>
                      </w:r>
                      <w:r w:rsidRPr="00586FEC">
                        <w:t>дней</w:t>
                      </w:r>
                      <w:r>
                        <w:t xml:space="preserve"> </w:t>
                      </w:r>
                      <w:r>
                        <w:t>(в</w:t>
                      </w:r>
                      <w:r>
                        <w:t xml:space="preserve"> случае п.2.4.2 – 29 р. дней)</w:t>
                      </w:r>
                    </w:p>
                  </w:txbxContent>
                </v:textbox>
              </v:shape>
            </w:pict>
          </mc:Fallback>
        </mc:AlternateContent>
      </w:r>
    </w:p>
    <w:p w:rsidR="00CD1FFE" w:rsidRPr="004056C9" w:rsidRDefault="00CD1FFE" w:rsidP="00CD1FFE">
      <w:pPr>
        <w:tabs>
          <w:tab w:val="left" w:pos="4065"/>
        </w:tabs>
        <w:autoSpaceDE w:val="0"/>
        <w:autoSpaceDN w:val="0"/>
        <w:adjustRightInd w:val="0"/>
        <w:jc w:val="both"/>
        <w:rPr>
          <w:rFonts w:ascii="Arial" w:hAnsi="Arial" w:cs="Arial"/>
          <w:sz w:val="20"/>
          <w:szCs w:val="20"/>
        </w:rPr>
      </w:pPr>
    </w:p>
    <w:p w:rsidR="00CD1FFE" w:rsidRPr="004056C9" w:rsidRDefault="00CD1FFE" w:rsidP="00CD1FFE">
      <w:pPr>
        <w:tabs>
          <w:tab w:val="left" w:pos="4065"/>
        </w:tabs>
        <w:autoSpaceDE w:val="0"/>
        <w:autoSpaceDN w:val="0"/>
        <w:adjustRightInd w:val="0"/>
        <w:jc w:val="both"/>
        <w:rPr>
          <w:rFonts w:ascii="Arial" w:hAnsi="Arial" w:cs="Arial"/>
          <w:sz w:val="20"/>
          <w:szCs w:val="20"/>
        </w:rPr>
      </w:pPr>
    </w:p>
    <w:p w:rsidR="00CD1FFE" w:rsidRPr="004056C9" w:rsidRDefault="00CD1FFE" w:rsidP="00CD1FFE">
      <w:pPr>
        <w:tabs>
          <w:tab w:val="left" w:pos="4065"/>
        </w:tabs>
        <w:autoSpaceDE w:val="0"/>
        <w:autoSpaceDN w:val="0"/>
        <w:adjustRightInd w:val="0"/>
        <w:jc w:val="both"/>
        <w:rPr>
          <w:rFonts w:ascii="Arial" w:hAnsi="Arial" w:cs="Arial"/>
          <w:sz w:val="20"/>
          <w:szCs w:val="20"/>
        </w:rPr>
      </w:pPr>
      <w:r w:rsidRPr="004056C9">
        <w:rPr>
          <w:rFonts w:ascii="Arial" w:hAnsi="Arial" w:cs="Arial"/>
          <w:noProof/>
          <w:sz w:val="20"/>
          <w:szCs w:val="20"/>
        </w:rPr>
        <mc:AlternateContent>
          <mc:Choice Requires="wps">
            <w:drawing>
              <wp:anchor distT="0" distB="0" distL="114300" distR="114300" simplePos="0" relativeHeight="251692032" behindDoc="0" locked="0" layoutInCell="1" allowOverlap="1" wp14:anchorId="091FDEEA" wp14:editId="26B761CB">
                <wp:simplePos x="0" y="0"/>
                <wp:positionH relativeFrom="column">
                  <wp:posOffset>1870075</wp:posOffset>
                </wp:positionH>
                <wp:positionV relativeFrom="paragraph">
                  <wp:posOffset>85725</wp:posOffset>
                </wp:positionV>
                <wp:extent cx="1293495" cy="299720"/>
                <wp:effectExtent l="38100" t="0" r="20955" b="81280"/>
                <wp:wrapNone/>
                <wp:docPr id="42" name="Прямая со стрелкой 42"/>
                <wp:cNvGraphicFramePr/>
                <a:graphic xmlns:a="http://schemas.openxmlformats.org/drawingml/2006/main">
                  <a:graphicData uri="http://schemas.microsoft.com/office/word/2010/wordprocessingShape">
                    <wps:wsp>
                      <wps:cNvCnPr/>
                      <wps:spPr>
                        <a:xfrm flipH="1">
                          <a:off x="0" y="0"/>
                          <a:ext cx="1293495" cy="2997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EB14201" id="Прямая со стрелкой 42" o:spid="_x0000_s1026" type="#_x0000_t32" style="position:absolute;margin-left:147.25pt;margin-top:6.75pt;width:101.85pt;height:23.6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mc:Fallback>
        </mc:AlternateContent>
      </w:r>
      <w:r w:rsidRPr="004056C9">
        <w:rPr>
          <w:rFonts w:ascii="Arial" w:hAnsi="Arial" w:cs="Arial"/>
          <w:noProof/>
          <w:sz w:val="20"/>
          <w:szCs w:val="20"/>
        </w:rPr>
        <mc:AlternateContent>
          <mc:Choice Requires="wps">
            <w:drawing>
              <wp:anchor distT="0" distB="0" distL="114300" distR="114300" simplePos="0" relativeHeight="251693056" behindDoc="0" locked="0" layoutInCell="1" allowOverlap="1" wp14:anchorId="642F77B8" wp14:editId="0C10B8EB">
                <wp:simplePos x="0" y="0"/>
                <wp:positionH relativeFrom="column">
                  <wp:posOffset>3215820</wp:posOffset>
                </wp:positionH>
                <wp:positionV relativeFrom="paragraph">
                  <wp:posOffset>86168</wp:posOffset>
                </wp:positionV>
                <wp:extent cx="1156059" cy="299936"/>
                <wp:effectExtent l="0" t="0" r="101600" b="81280"/>
                <wp:wrapNone/>
                <wp:docPr id="18" name="Прямая со стрелкой 18"/>
                <wp:cNvGraphicFramePr/>
                <a:graphic xmlns:a="http://schemas.openxmlformats.org/drawingml/2006/main">
                  <a:graphicData uri="http://schemas.microsoft.com/office/word/2010/wordprocessingShape">
                    <wps:wsp>
                      <wps:cNvCnPr/>
                      <wps:spPr>
                        <a:xfrm>
                          <a:off x="0" y="0"/>
                          <a:ext cx="1156059" cy="29993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15BC8B4" id="Прямая со стрелкой 18" o:spid="_x0000_s1026" type="#_x0000_t32" style="position:absolute;margin-left:253.2pt;margin-top:6.8pt;width:91.05pt;height:2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mc:Fallback>
        </mc:AlternateContent>
      </w:r>
    </w:p>
    <w:p w:rsidR="00CD1FFE" w:rsidRPr="004056C9" w:rsidRDefault="00CD1FFE" w:rsidP="00CD1FFE">
      <w:pPr>
        <w:tabs>
          <w:tab w:val="left" w:pos="4065"/>
        </w:tabs>
        <w:autoSpaceDE w:val="0"/>
        <w:autoSpaceDN w:val="0"/>
        <w:adjustRightInd w:val="0"/>
        <w:jc w:val="both"/>
        <w:rPr>
          <w:rFonts w:ascii="Arial" w:hAnsi="Arial" w:cs="Arial"/>
          <w:sz w:val="20"/>
          <w:szCs w:val="20"/>
        </w:rPr>
      </w:pPr>
    </w:p>
    <w:p w:rsidR="00CD1FFE" w:rsidRPr="004056C9" w:rsidRDefault="00CD1FFE" w:rsidP="00CD1FFE">
      <w:pPr>
        <w:tabs>
          <w:tab w:val="left" w:pos="4065"/>
        </w:tabs>
        <w:autoSpaceDE w:val="0"/>
        <w:autoSpaceDN w:val="0"/>
        <w:adjustRightInd w:val="0"/>
        <w:jc w:val="both"/>
        <w:rPr>
          <w:rFonts w:ascii="Arial" w:hAnsi="Arial" w:cs="Arial"/>
          <w:sz w:val="20"/>
          <w:szCs w:val="20"/>
        </w:rPr>
      </w:pPr>
      <w:r w:rsidRPr="004056C9">
        <w:rPr>
          <w:rFonts w:ascii="Arial" w:hAnsi="Arial" w:cs="Arial"/>
          <w:noProof/>
          <w:sz w:val="20"/>
          <w:szCs w:val="20"/>
        </w:rPr>
        <mc:AlternateContent>
          <mc:Choice Requires="wps">
            <w:drawing>
              <wp:anchor distT="0" distB="0" distL="114300" distR="114300" simplePos="0" relativeHeight="251683840" behindDoc="0" locked="0" layoutInCell="1" allowOverlap="1" wp14:anchorId="7892D87F" wp14:editId="34888B21">
                <wp:simplePos x="0" y="0"/>
                <wp:positionH relativeFrom="column">
                  <wp:posOffset>167640</wp:posOffset>
                </wp:positionH>
                <wp:positionV relativeFrom="paragraph">
                  <wp:posOffset>115570</wp:posOffset>
                </wp:positionV>
                <wp:extent cx="2685415" cy="850265"/>
                <wp:effectExtent l="0" t="0" r="19685" b="26035"/>
                <wp:wrapNone/>
                <wp:docPr id="4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850265"/>
                        </a:xfrm>
                        <a:prstGeom prst="rect">
                          <a:avLst/>
                        </a:prstGeom>
                        <a:solidFill>
                          <a:srgbClr val="FFFFFF"/>
                        </a:solidFill>
                        <a:ln w="9525">
                          <a:solidFill>
                            <a:srgbClr val="000000"/>
                          </a:solidFill>
                          <a:miter lim="800000"/>
                          <a:headEnd/>
                          <a:tailEnd/>
                        </a:ln>
                      </wps:spPr>
                      <wps:txbx>
                        <w:txbxContent>
                          <w:p w:rsidR="00CD1FFE" w:rsidRDefault="00CD1FFE" w:rsidP="00CD1FFE">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92D87F" id="_x0000_s1033" type="#_x0000_t202" style="position:absolute;left:0;text-align:left;margin-left:13.2pt;margin-top:9.1pt;width:211.45pt;height:66.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rsidR="00CD1FFE" w:rsidRDefault="00CD1FFE" w:rsidP="00CD1FFE">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mc:Fallback>
        </mc:AlternateContent>
      </w:r>
      <w:r w:rsidRPr="004056C9">
        <w:rPr>
          <w:rFonts w:eastAsiaTheme="minorEastAsia"/>
          <w:noProof/>
          <w:sz w:val="28"/>
          <w:szCs w:val="28"/>
        </w:rPr>
        <mc:AlternateContent>
          <mc:Choice Requires="wps">
            <w:drawing>
              <wp:anchor distT="0" distB="0" distL="114300" distR="114300" simplePos="0" relativeHeight="251682816" behindDoc="0" locked="0" layoutInCell="1" allowOverlap="1" wp14:anchorId="754E48BA" wp14:editId="5748FC4F">
                <wp:simplePos x="0" y="0"/>
                <wp:positionH relativeFrom="column">
                  <wp:posOffset>3117850</wp:posOffset>
                </wp:positionH>
                <wp:positionV relativeFrom="paragraph">
                  <wp:posOffset>116205</wp:posOffset>
                </wp:positionV>
                <wp:extent cx="2721610" cy="826135"/>
                <wp:effectExtent l="0" t="0" r="21590" b="12065"/>
                <wp:wrapNone/>
                <wp:docPr id="4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826135"/>
                        </a:xfrm>
                        <a:prstGeom prst="rect">
                          <a:avLst/>
                        </a:prstGeom>
                        <a:solidFill>
                          <a:srgbClr val="FFFFFF"/>
                        </a:solidFill>
                        <a:ln w="9525">
                          <a:solidFill>
                            <a:srgbClr val="000000"/>
                          </a:solidFill>
                          <a:miter lim="800000"/>
                          <a:headEnd/>
                          <a:tailEnd/>
                        </a:ln>
                      </wps:spPr>
                      <wps:txbx>
                        <w:txbxContent>
                          <w:p w:rsidR="00CD1FFE" w:rsidRDefault="00CD1FFE" w:rsidP="00CD1FFE">
                            <w:pPr>
                              <w:jc w:val="center"/>
                            </w:pPr>
                            <w:r>
                              <w:t>Имеются предусмотренные п.2.10 основания для отказа в предоставлении муниципальной услуги</w:t>
                            </w:r>
                          </w:p>
                          <w:p w:rsidR="00CD1FFE" w:rsidRDefault="00CD1FFE" w:rsidP="00CD1F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4E48BA" id="_x0000_s1034" type="#_x0000_t202" style="position:absolute;left:0;text-align:left;margin-left:245.5pt;margin-top:9.15pt;width:214.3pt;height:65.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rsidR="00CD1FFE" w:rsidRDefault="00CD1FFE" w:rsidP="00CD1FFE">
                      <w:pPr>
                        <w:jc w:val="center"/>
                      </w:pPr>
                      <w:r>
                        <w:t>Имеются предусмотренные п.2.10 основания для отказа в предоставлении муниципальной услуги</w:t>
                      </w:r>
                    </w:p>
                    <w:p w:rsidR="00CD1FFE" w:rsidRDefault="00CD1FFE" w:rsidP="00CD1FFE"/>
                  </w:txbxContent>
                </v:textbox>
              </v:shape>
            </w:pict>
          </mc:Fallback>
        </mc:AlternateContent>
      </w:r>
    </w:p>
    <w:p w:rsidR="00CD1FFE" w:rsidRPr="004056C9" w:rsidRDefault="00CD1FFE" w:rsidP="00CD1FFE">
      <w:pPr>
        <w:tabs>
          <w:tab w:val="left" w:pos="4065"/>
        </w:tabs>
        <w:autoSpaceDE w:val="0"/>
        <w:autoSpaceDN w:val="0"/>
        <w:adjustRightInd w:val="0"/>
        <w:jc w:val="both"/>
        <w:rPr>
          <w:rFonts w:ascii="Arial" w:hAnsi="Arial" w:cs="Arial"/>
          <w:sz w:val="20"/>
          <w:szCs w:val="20"/>
        </w:rPr>
      </w:pPr>
    </w:p>
    <w:p w:rsidR="00CD1FFE" w:rsidRPr="004056C9" w:rsidRDefault="00CD1FFE" w:rsidP="00CD1FFE">
      <w:pPr>
        <w:autoSpaceDE w:val="0"/>
        <w:autoSpaceDN w:val="0"/>
        <w:adjustRightInd w:val="0"/>
        <w:jc w:val="both"/>
        <w:rPr>
          <w:rFonts w:ascii="Courier New" w:hAnsi="Courier New" w:cs="Courier New"/>
          <w:sz w:val="20"/>
          <w:szCs w:val="20"/>
        </w:rPr>
      </w:pPr>
      <w:r w:rsidRPr="004056C9">
        <w:rPr>
          <w:rFonts w:ascii="Courier New" w:hAnsi="Courier New" w:cs="Courier New"/>
          <w:sz w:val="20"/>
          <w:szCs w:val="20"/>
        </w:rPr>
        <w:t xml:space="preserve">            </w:t>
      </w:r>
    </w:p>
    <w:p w:rsidR="00CD1FFE" w:rsidRPr="004056C9" w:rsidRDefault="00CD1FFE" w:rsidP="00CD1FFE">
      <w:pPr>
        <w:autoSpaceDE w:val="0"/>
        <w:autoSpaceDN w:val="0"/>
        <w:adjustRightInd w:val="0"/>
        <w:jc w:val="both"/>
        <w:rPr>
          <w:rFonts w:ascii="Courier New" w:hAnsi="Courier New" w:cs="Courier New"/>
          <w:sz w:val="20"/>
          <w:szCs w:val="20"/>
        </w:rPr>
      </w:pPr>
    </w:p>
    <w:p w:rsidR="00CD1FFE" w:rsidRPr="004056C9" w:rsidRDefault="00CD1FFE" w:rsidP="00CD1FFE">
      <w:pPr>
        <w:autoSpaceDE w:val="0"/>
        <w:autoSpaceDN w:val="0"/>
        <w:adjustRightInd w:val="0"/>
        <w:jc w:val="both"/>
        <w:rPr>
          <w:rFonts w:ascii="Courier New" w:hAnsi="Courier New" w:cs="Courier New"/>
          <w:sz w:val="20"/>
          <w:szCs w:val="20"/>
        </w:rPr>
      </w:pPr>
    </w:p>
    <w:p w:rsidR="00CD1FFE" w:rsidRPr="004056C9" w:rsidRDefault="00CD1FFE" w:rsidP="00CD1FFE">
      <w:pPr>
        <w:autoSpaceDE w:val="0"/>
        <w:autoSpaceDN w:val="0"/>
        <w:adjustRightInd w:val="0"/>
        <w:jc w:val="right"/>
        <w:outlineLvl w:val="0"/>
        <w:rPr>
          <w:rFonts w:ascii="Arial" w:hAnsi="Arial" w:cs="Arial"/>
          <w:sz w:val="20"/>
          <w:szCs w:val="20"/>
        </w:rPr>
      </w:pPr>
    </w:p>
    <w:p w:rsidR="00CD1FFE" w:rsidRPr="004056C9" w:rsidRDefault="00CD1FFE" w:rsidP="00CD1FFE">
      <w:r w:rsidRPr="004056C9">
        <w:rPr>
          <w:rFonts w:ascii="Arial" w:hAnsi="Arial" w:cs="Arial"/>
          <w:noProof/>
          <w:sz w:val="20"/>
          <w:szCs w:val="20"/>
        </w:rPr>
        <mc:AlternateContent>
          <mc:Choice Requires="wps">
            <w:drawing>
              <wp:anchor distT="0" distB="0" distL="114300" distR="114300" simplePos="0" relativeHeight="251689984" behindDoc="0" locked="0" layoutInCell="1" allowOverlap="1" wp14:anchorId="26043C8A" wp14:editId="0B934BCF">
                <wp:simplePos x="0" y="0"/>
                <wp:positionH relativeFrom="column">
                  <wp:posOffset>4318000</wp:posOffset>
                </wp:positionH>
                <wp:positionV relativeFrom="paragraph">
                  <wp:posOffset>130175</wp:posOffset>
                </wp:positionV>
                <wp:extent cx="0" cy="245110"/>
                <wp:effectExtent l="95250" t="0" r="57150" b="59690"/>
                <wp:wrapNone/>
                <wp:docPr id="47" name="Прямая со стрелкой 47"/>
                <wp:cNvGraphicFramePr/>
                <a:graphic xmlns:a="http://schemas.openxmlformats.org/drawingml/2006/main">
                  <a:graphicData uri="http://schemas.microsoft.com/office/word/2010/wordprocessingShape">
                    <wps:wsp>
                      <wps:cNvCnPr/>
                      <wps:spPr>
                        <a:xfrm>
                          <a:off x="0" y="0"/>
                          <a:ext cx="0" cy="2451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F90D30C" id="Прямая со стрелкой 47" o:spid="_x0000_s1026" type="#_x0000_t32" style="position:absolute;margin-left:340pt;margin-top:10.25pt;width:0;height:19.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v:stroke endarrow="open"/>
              </v:shape>
            </w:pict>
          </mc:Fallback>
        </mc:AlternateContent>
      </w:r>
      <w:r w:rsidRPr="004056C9">
        <w:rPr>
          <w:rFonts w:ascii="Arial" w:hAnsi="Arial" w:cs="Arial"/>
          <w:noProof/>
          <w:sz w:val="20"/>
          <w:szCs w:val="20"/>
        </w:rPr>
        <mc:AlternateContent>
          <mc:Choice Requires="wps">
            <w:drawing>
              <wp:anchor distT="0" distB="0" distL="114300" distR="114300" simplePos="0" relativeHeight="251688960" behindDoc="0" locked="0" layoutInCell="1" allowOverlap="1" wp14:anchorId="2CCFF73A" wp14:editId="414C3A4C">
                <wp:simplePos x="0" y="0"/>
                <wp:positionH relativeFrom="column">
                  <wp:posOffset>1956712</wp:posOffset>
                </wp:positionH>
                <wp:positionV relativeFrom="paragraph">
                  <wp:posOffset>72390</wp:posOffset>
                </wp:positionV>
                <wp:extent cx="27" cy="301515"/>
                <wp:effectExtent l="95250" t="0" r="57150" b="60960"/>
                <wp:wrapNone/>
                <wp:docPr id="48" name="Прямая со стрелкой 48"/>
                <wp:cNvGraphicFramePr/>
                <a:graphic xmlns:a="http://schemas.openxmlformats.org/drawingml/2006/main">
                  <a:graphicData uri="http://schemas.microsoft.com/office/word/2010/wordprocessingShape">
                    <wps:wsp>
                      <wps:cNvCnPr/>
                      <wps:spPr>
                        <a:xfrm flipH="1">
                          <a:off x="0" y="0"/>
                          <a:ext cx="27" cy="3015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9C8DAAC" id="Прямая со стрелкой 48" o:spid="_x0000_s1026" type="#_x0000_t32" style="position:absolute;margin-left:154.05pt;margin-top:5.7pt;width:0;height:23.7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v:stroke endarrow="open"/>
              </v:shape>
            </w:pict>
          </mc:Fallback>
        </mc:AlternateContent>
      </w:r>
    </w:p>
    <w:p w:rsidR="00CD1FFE" w:rsidRPr="004056C9" w:rsidRDefault="00CD1FFE" w:rsidP="00CD1FFE">
      <w:pPr>
        <w:autoSpaceDE w:val="0"/>
        <w:autoSpaceDN w:val="0"/>
        <w:adjustRightInd w:val="0"/>
        <w:jc w:val="right"/>
        <w:outlineLvl w:val="0"/>
        <w:rPr>
          <w:rFonts w:ascii="Arial" w:hAnsi="Arial" w:cs="Arial"/>
          <w:sz w:val="20"/>
          <w:szCs w:val="20"/>
        </w:rPr>
      </w:pPr>
      <w:r w:rsidRPr="004056C9">
        <w:rPr>
          <w:rFonts w:ascii="Arial" w:hAnsi="Arial" w:cs="Arial"/>
          <w:noProof/>
          <w:sz w:val="20"/>
          <w:szCs w:val="20"/>
        </w:rPr>
        <mc:AlternateContent>
          <mc:Choice Requires="wps">
            <w:drawing>
              <wp:anchor distT="0" distB="0" distL="114300" distR="114300" simplePos="0" relativeHeight="251685888" behindDoc="0" locked="0" layoutInCell="1" allowOverlap="1" wp14:anchorId="2465415D" wp14:editId="5B8958C3">
                <wp:simplePos x="0" y="0"/>
                <wp:positionH relativeFrom="column">
                  <wp:posOffset>3117850</wp:posOffset>
                </wp:positionH>
                <wp:positionV relativeFrom="paragraph">
                  <wp:posOffset>52070</wp:posOffset>
                </wp:positionV>
                <wp:extent cx="2680970" cy="834390"/>
                <wp:effectExtent l="0" t="0" r="24130" b="22860"/>
                <wp:wrapNone/>
                <wp:docPr id="4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834390"/>
                        </a:xfrm>
                        <a:prstGeom prst="rect">
                          <a:avLst/>
                        </a:prstGeom>
                        <a:solidFill>
                          <a:srgbClr val="FFFFFF"/>
                        </a:solidFill>
                        <a:ln w="9525">
                          <a:solidFill>
                            <a:srgbClr val="000000"/>
                          </a:solidFill>
                          <a:miter lim="800000"/>
                          <a:headEnd/>
                          <a:tailEnd/>
                        </a:ln>
                      </wps:spPr>
                      <wps:txbx>
                        <w:txbxContent>
                          <w:p w:rsidR="00CD1FFE" w:rsidRDefault="00CD1FFE" w:rsidP="00CD1FFE">
                            <w:pPr>
                              <w:jc w:val="center"/>
                            </w:pPr>
                            <w:r>
                              <w:t>Подготовка проекта решения о возврате ходатайства /решения об отказе в предоставлении муниципальной услуги</w:t>
                            </w:r>
                          </w:p>
                          <w:p w:rsidR="00CD1FFE" w:rsidRDefault="00CD1FFE" w:rsidP="00CD1F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65415D" id="_x0000_s1035" type="#_x0000_t202" style="position:absolute;left:0;text-align:left;margin-left:245.5pt;margin-top:4.1pt;width:211.1pt;height:65.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DwvSwUPwIAAFIEAAAO&#10;AAAAAAAAAAAAAAAAAC4CAABkcnMvZTJvRG9jLnhtbFBLAQItABQABgAIAAAAIQCadO/+3wAAAAkB&#10;AAAPAAAAAAAAAAAAAAAAAJkEAABkcnMvZG93bnJldi54bWxQSwUGAAAAAAQABADzAAAApQUAAAAA&#10;">
                <v:textbox>
                  <w:txbxContent>
                    <w:p w:rsidR="00CD1FFE" w:rsidRDefault="00CD1FFE" w:rsidP="00CD1FFE">
                      <w:pPr>
                        <w:jc w:val="center"/>
                      </w:pPr>
                      <w:r>
                        <w:t>Подготовка проекта решения о возврате ходатайства /решения об отказе в предоставлении муниципальной услуги</w:t>
                      </w:r>
                    </w:p>
                    <w:p w:rsidR="00CD1FFE" w:rsidRDefault="00CD1FFE" w:rsidP="00CD1FFE"/>
                  </w:txbxContent>
                </v:textbox>
              </v:shape>
            </w:pict>
          </mc:Fallback>
        </mc:AlternateContent>
      </w:r>
      <w:r w:rsidRPr="004056C9">
        <w:rPr>
          <w:rFonts w:ascii="Arial" w:hAnsi="Arial" w:cs="Arial"/>
          <w:noProof/>
          <w:sz w:val="20"/>
          <w:szCs w:val="20"/>
        </w:rPr>
        <mc:AlternateContent>
          <mc:Choice Requires="wps">
            <w:drawing>
              <wp:anchor distT="0" distB="0" distL="114300" distR="114300" simplePos="0" relativeHeight="251684864" behindDoc="0" locked="0" layoutInCell="1" allowOverlap="1" wp14:anchorId="3F1F11B9" wp14:editId="25F7BABA">
                <wp:simplePos x="0" y="0"/>
                <wp:positionH relativeFrom="column">
                  <wp:posOffset>231830</wp:posOffset>
                </wp:positionH>
                <wp:positionV relativeFrom="paragraph">
                  <wp:posOffset>52374</wp:posOffset>
                </wp:positionV>
                <wp:extent cx="2621805" cy="815975"/>
                <wp:effectExtent l="0" t="0" r="26670" b="22225"/>
                <wp:wrapNone/>
                <wp:docPr id="5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805" cy="815975"/>
                        </a:xfrm>
                        <a:prstGeom prst="rect">
                          <a:avLst/>
                        </a:prstGeom>
                        <a:solidFill>
                          <a:srgbClr val="FFFFFF"/>
                        </a:solidFill>
                        <a:ln w="9525">
                          <a:solidFill>
                            <a:srgbClr val="000000"/>
                          </a:solidFill>
                          <a:miter lim="800000"/>
                          <a:headEnd/>
                          <a:tailEnd/>
                        </a:ln>
                      </wps:spPr>
                      <wps:txbx>
                        <w:txbxContent>
                          <w:p w:rsidR="00CD1FFE" w:rsidRDefault="00CD1FFE" w:rsidP="00CD1FFE">
                            <w:pPr>
                              <w:jc w:val="center"/>
                            </w:pPr>
                            <w:r w:rsidRPr="004F1FCB">
                              <w:t>Подготовка проекта р</w:t>
                            </w:r>
                            <w:r>
                              <w:t>ешения</w:t>
                            </w:r>
                            <w:r w:rsidRPr="004F1FCB">
                              <w:t xml:space="preserve"> о</w:t>
                            </w:r>
                            <w:r>
                              <w:t>б</w:t>
                            </w:r>
                          </w:p>
                          <w:p w:rsidR="00CD1FFE" w:rsidRDefault="00CD1FFE" w:rsidP="00CD1FFE">
                            <w:pPr>
                              <w:jc w:val="center"/>
                            </w:pPr>
                            <w:r>
                              <w:t>установлении публичного сервитута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1F11B9" id="_x0000_s1036" type="#_x0000_t202" style="position:absolute;left:0;text-align:left;margin-left:18.25pt;margin-top:4.1pt;width:206.45pt;height:6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">
                <v:textbox>
                  <w:txbxContent>
                    <w:p w:rsidR="00CD1FFE" w:rsidRDefault="00CD1FFE" w:rsidP="00CD1FFE">
                      <w:pPr>
                        <w:jc w:val="center"/>
                      </w:pPr>
                      <w:r w:rsidRPr="004F1FCB">
                        <w:t>Подготовка проекта р</w:t>
                      </w:r>
                      <w:r>
                        <w:t>ешения</w:t>
                      </w:r>
                      <w:r w:rsidRPr="004F1FCB">
                        <w:t xml:space="preserve"> о</w:t>
                      </w:r>
                      <w:r>
                        <w:t>б</w:t>
                      </w:r>
                    </w:p>
                    <w:p w:rsidR="00CD1FFE" w:rsidRDefault="00CD1FFE" w:rsidP="00CD1FFE">
                      <w:pPr>
                        <w:jc w:val="center"/>
                      </w:pPr>
                      <w:r>
                        <w:t>установлении публичного сервитута</w:t>
                      </w:r>
                    </w:p>
                  </w:txbxContent>
                </v:textbox>
              </v:shape>
            </w:pict>
          </mc:Fallback>
        </mc:AlternateContent>
      </w:r>
    </w:p>
    <w:p w:rsidR="00CD1FFE" w:rsidRPr="004056C9" w:rsidRDefault="00CD1FFE" w:rsidP="00CD1FFE">
      <w:pPr>
        <w:autoSpaceDE w:val="0"/>
        <w:autoSpaceDN w:val="0"/>
        <w:adjustRightInd w:val="0"/>
        <w:jc w:val="right"/>
        <w:outlineLvl w:val="0"/>
        <w:rPr>
          <w:rFonts w:ascii="Arial" w:hAnsi="Arial" w:cs="Arial"/>
          <w:sz w:val="20"/>
          <w:szCs w:val="20"/>
        </w:rPr>
      </w:pPr>
    </w:p>
    <w:p w:rsidR="00CD1FFE" w:rsidRPr="004056C9" w:rsidRDefault="00CD1FFE" w:rsidP="00CD1FFE">
      <w:pPr>
        <w:autoSpaceDE w:val="0"/>
        <w:autoSpaceDN w:val="0"/>
        <w:adjustRightInd w:val="0"/>
        <w:jc w:val="right"/>
        <w:outlineLvl w:val="0"/>
        <w:rPr>
          <w:rFonts w:ascii="Arial" w:hAnsi="Arial" w:cs="Arial"/>
          <w:sz w:val="20"/>
          <w:szCs w:val="20"/>
        </w:rPr>
      </w:pPr>
    </w:p>
    <w:p w:rsidR="00CD1FFE" w:rsidRPr="004056C9" w:rsidRDefault="00CD1FFE" w:rsidP="00CD1FFE">
      <w:pPr>
        <w:autoSpaceDE w:val="0"/>
        <w:autoSpaceDN w:val="0"/>
        <w:adjustRightInd w:val="0"/>
        <w:jc w:val="right"/>
        <w:outlineLvl w:val="0"/>
        <w:rPr>
          <w:rFonts w:ascii="Arial" w:hAnsi="Arial" w:cs="Arial"/>
          <w:sz w:val="20"/>
          <w:szCs w:val="20"/>
        </w:rPr>
      </w:pPr>
    </w:p>
    <w:p w:rsidR="00CD1FFE" w:rsidRPr="004056C9" w:rsidRDefault="00CD1FFE" w:rsidP="00CD1FFE">
      <w:pPr>
        <w:autoSpaceDE w:val="0"/>
        <w:autoSpaceDN w:val="0"/>
        <w:adjustRightInd w:val="0"/>
        <w:jc w:val="right"/>
        <w:outlineLvl w:val="0"/>
        <w:rPr>
          <w:rFonts w:ascii="Arial" w:hAnsi="Arial" w:cs="Arial"/>
          <w:sz w:val="20"/>
          <w:szCs w:val="20"/>
        </w:rPr>
      </w:pPr>
    </w:p>
    <w:p w:rsidR="00CD1FFE" w:rsidRPr="004056C9" w:rsidRDefault="00CD1FFE" w:rsidP="00CD1FFE">
      <w:pPr>
        <w:autoSpaceDE w:val="0"/>
        <w:autoSpaceDN w:val="0"/>
        <w:adjustRightInd w:val="0"/>
        <w:jc w:val="right"/>
        <w:outlineLvl w:val="0"/>
        <w:rPr>
          <w:rFonts w:ascii="Arial" w:hAnsi="Arial" w:cs="Arial"/>
          <w:sz w:val="20"/>
          <w:szCs w:val="20"/>
        </w:rPr>
      </w:pPr>
      <w:r w:rsidRPr="004056C9">
        <w:rPr>
          <w:rFonts w:ascii="Arial" w:hAnsi="Arial" w:cs="Arial"/>
          <w:noProof/>
          <w:sz w:val="20"/>
          <w:szCs w:val="20"/>
        </w:rPr>
        <mc:AlternateContent>
          <mc:Choice Requires="wps">
            <w:drawing>
              <wp:anchor distT="0" distB="0" distL="114300" distR="114300" simplePos="0" relativeHeight="251686912" behindDoc="0" locked="0" layoutInCell="1" allowOverlap="1" wp14:anchorId="2BC34737" wp14:editId="7D8FD40E">
                <wp:simplePos x="0" y="0"/>
                <wp:positionH relativeFrom="column">
                  <wp:posOffset>1956435</wp:posOffset>
                </wp:positionH>
                <wp:positionV relativeFrom="paragraph">
                  <wp:posOffset>137795</wp:posOffset>
                </wp:positionV>
                <wp:extent cx="0" cy="213360"/>
                <wp:effectExtent l="95250" t="0" r="57150" b="53340"/>
                <wp:wrapNone/>
                <wp:docPr id="51" name="Прямая со стрелкой 51"/>
                <wp:cNvGraphicFramePr/>
                <a:graphic xmlns:a="http://schemas.openxmlformats.org/drawingml/2006/main">
                  <a:graphicData uri="http://schemas.microsoft.com/office/word/2010/wordprocessingShape">
                    <wps:wsp>
                      <wps:cNvCnPr/>
                      <wps:spPr>
                        <a:xfrm>
                          <a:off x="0" y="0"/>
                          <a:ext cx="0" cy="2133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563BA9F" id="Прямая со стрелкой 51" o:spid="_x0000_s1026" type="#_x0000_t32" style="position:absolute;margin-left:154.05pt;margin-top:10.85pt;width:0;height:16.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mc:Fallback>
        </mc:AlternateContent>
      </w:r>
    </w:p>
    <w:p w:rsidR="00CD1FFE" w:rsidRPr="004056C9" w:rsidRDefault="00CD1FFE" w:rsidP="00CD1FFE">
      <w:pPr>
        <w:autoSpaceDE w:val="0"/>
        <w:autoSpaceDN w:val="0"/>
        <w:adjustRightInd w:val="0"/>
        <w:jc w:val="right"/>
        <w:outlineLvl w:val="0"/>
        <w:rPr>
          <w:rFonts w:ascii="Arial" w:hAnsi="Arial" w:cs="Arial"/>
          <w:sz w:val="20"/>
          <w:szCs w:val="20"/>
        </w:rPr>
      </w:pPr>
      <w:r w:rsidRPr="004056C9">
        <w:rPr>
          <w:rFonts w:ascii="Arial" w:hAnsi="Arial" w:cs="Arial"/>
          <w:noProof/>
          <w:sz w:val="20"/>
          <w:szCs w:val="20"/>
        </w:rPr>
        <mc:AlternateContent>
          <mc:Choice Requires="wps">
            <w:drawing>
              <wp:anchor distT="0" distB="0" distL="114300" distR="114300" simplePos="0" relativeHeight="251687936" behindDoc="0" locked="0" layoutInCell="1" allowOverlap="1" wp14:anchorId="11C71D71" wp14:editId="1EC13160">
                <wp:simplePos x="0" y="0"/>
                <wp:positionH relativeFrom="column">
                  <wp:posOffset>4311015</wp:posOffset>
                </wp:positionH>
                <wp:positionV relativeFrom="paragraph">
                  <wp:posOffset>9912</wp:posOffset>
                </wp:positionV>
                <wp:extent cx="0" cy="246380"/>
                <wp:effectExtent l="95250" t="0" r="57150" b="58420"/>
                <wp:wrapNone/>
                <wp:docPr id="52" name="Прямая со стрелкой 52"/>
                <wp:cNvGraphicFramePr/>
                <a:graphic xmlns:a="http://schemas.openxmlformats.org/drawingml/2006/main">
                  <a:graphicData uri="http://schemas.microsoft.com/office/word/2010/wordprocessingShape">
                    <wps:wsp>
                      <wps:cNvCnPr/>
                      <wps:spPr>
                        <a:xfrm flipH="1">
                          <a:off x="0" y="0"/>
                          <a:ext cx="0" cy="2463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408AC57" id="Прямая со стрелкой 52" o:spid="_x0000_s1026" type="#_x0000_t32" style="position:absolute;margin-left:339.45pt;margin-top:.8pt;width:0;height:19.4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mc:Fallback>
        </mc:AlternateContent>
      </w:r>
    </w:p>
    <w:p w:rsidR="00CD1FFE" w:rsidRPr="004056C9" w:rsidRDefault="00CD1FFE" w:rsidP="00CD1FFE">
      <w:pPr>
        <w:autoSpaceDE w:val="0"/>
        <w:autoSpaceDN w:val="0"/>
        <w:adjustRightInd w:val="0"/>
        <w:jc w:val="right"/>
        <w:outlineLvl w:val="0"/>
        <w:rPr>
          <w:rFonts w:ascii="Arial" w:hAnsi="Arial" w:cs="Arial"/>
          <w:sz w:val="20"/>
          <w:szCs w:val="20"/>
        </w:rPr>
      </w:pPr>
      <w:r w:rsidRPr="004056C9">
        <w:rPr>
          <w:rFonts w:ascii="Arial" w:hAnsi="Arial" w:cs="Arial"/>
          <w:noProof/>
          <w:sz w:val="20"/>
          <w:szCs w:val="20"/>
        </w:rPr>
        <mc:AlternateContent>
          <mc:Choice Requires="wps">
            <w:drawing>
              <wp:anchor distT="0" distB="0" distL="114300" distR="114300" simplePos="0" relativeHeight="251667456" behindDoc="0" locked="0" layoutInCell="1" allowOverlap="1" wp14:anchorId="748FE1A0" wp14:editId="4ECFA857">
                <wp:simplePos x="0" y="0"/>
                <wp:positionH relativeFrom="column">
                  <wp:posOffset>345385</wp:posOffset>
                </wp:positionH>
                <wp:positionV relativeFrom="paragraph">
                  <wp:posOffset>104444</wp:posOffset>
                </wp:positionV>
                <wp:extent cx="5343276" cy="594995"/>
                <wp:effectExtent l="0" t="0" r="10160" b="14605"/>
                <wp:wrapNone/>
                <wp:docPr id="5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276" cy="594995"/>
                        </a:xfrm>
                        <a:prstGeom prst="rect">
                          <a:avLst/>
                        </a:prstGeom>
                        <a:solidFill>
                          <a:srgbClr val="FFFFFF"/>
                        </a:solidFill>
                        <a:ln w="9525">
                          <a:solidFill>
                            <a:srgbClr val="000000"/>
                          </a:solidFill>
                          <a:miter lim="800000"/>
                          <a:headEnd/>
                          <a:tailEnd/>
                        </a:ln>
                      </wps:spPr>
                      <wps:txbx>
                        <w:txbxContent>
                          <w:p w:rsidR="00CD1FFE" w:rsidRDefault="00CD1FFE" w:rsidP="00CD1FFE">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 xml:space="preserve">рабочих </w:t>
                            </w:r>
                            <w:r w:rsidRPr="00922FCD">
                              <w:t>дня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FE1A0" id="_x0000_s1037" type="#_x0000_t202" style="position:absolute;left:0;text-align:left;margin-left:27.2pt;margin-top:8.2pt;width:420.75pt;height:4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">
                <v:textbox>
                  <w:txbxContent>
                    <w:p w:rsidR="00CD1FFE" w:rsidRDefault="00CD1FFE" w:rsidP="00CD1FFE">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 xml:space="preserve">рабочих </w:t>
                      </w:r>
                      <w:r w:rsidRPr="00922FCD">
                        <w:t>дня</w:t>
                      </w:r>
                    </w:p>
                  </w:txbxContent>
                </v:textbox>
              </v:shape>
            </w:pict>
          </mc:Fallback>
        </mc:AlternateContent>
      </w:r>
    </w:p>
    <w:p w:rsidR="00CD1FFE" w:rsidRPr="004056C9" w:rsidRDefault="00CD1FFE" w:rsidP="00CD1FFE">
      <w:pPr>
        <w:autoSpaceDE w:val="0"/>
        <w:autoSpaceDN w:val="0"/>
        <w:adjustRightInd w:val="0"/>
        <w:jc w:val="right"/>
        <w:outlineLvl w:val="0"/>
        <w:rPr>
          <w:rFonts w:ascii="Arial" w:hAnsi="Arial" w:cs="Arial"/>
          <w:sz w:val="20"/>
          <w:szCs w:val="20"/>
        </w:rPr>
      </w:pPr>
    </w:p>
    <w:p w:rsidR="00CD1FFE" w:rsidRPr="004056C9" w:rsidRDefault="00CD1FFE" w:rsidP="00CD1FFE">
      <w:pPr>
        <w:autoSpaceDE w:val="0"/>
        <w:autoSpaceDN w:val="0"/>
        <w:adjustRightInd w:val="0"/>
        <w:jc w:val="right"/>
        <w:outlineLvl w:val="0"/>
        <w:rPr>
          <w:rFonts w:ascii="Arial" w:hAnsi="Arial" w:cs="Arial"/>
          <w:sz w:val="20"/>
          <w:szCs w:val="20"/>
        </w:rPr>
      </w:pPr>
    </w:p>
    <w:p w:rsidR="00CD1FFE" w:rsidRPr="004056C9" w:rsidRDefault="00CD1FFE" w:rsidP="00CD1FFE">
      <w:pPr>
        <w:widowControl w:val="0"/>
        <w:shd w:val="clear" w:color="auto" w:fill="FFFFFF" w:themeFill="background1"/>
        <w:autoSpaceDE w:val="0"/>
        <w:autoSpaceDN w:val="0"/>
        <w:adjustRightInd w:val="0"/>
        <w:jc w:val="right"/>
        <w:outlineLvl w:val="1"/>
        <w:rPr>
          <w:rFonts w:eastAsiaTheme="minorEastAsia"/>
          <w:sz w:val="28"/>
          <w:szCs w:val="28"/>
        </w:rPr>
      </w:pPr>
    </w:p>
    <w:p w:rsidR="00CD1FFE" w:rsidRPr="004056C9" w:rsidRDefault="00CD1FFE" w:rsidP="00CD1FFE">
      <w:pPr>
        <w:widowControl w:val="0"/>
        <w:shd w:val="clear" w:color="auto" w:fill="FFFFFF" w:themeFill="background1"/>
        <w:autoSpaceDE w:val="0"/>
        <w:autoSpaceDN w:val="0"/>
        <w:adjustRightInd w:val="0"/>
        <w:jc w:val="right"/>
        <w:outlineLvl w:val="1"/>
        <w:rPr>
          <w:rFonts w:eastAsiaTheme="minorEastAsia"/>
          <w:sz w:val="28"/>
          <w:szCs w:val="28"/>
        </w:rPr>
      </w:pPr>
      <w:r w:rsidRPr="004056C9">
        <w:rPr>
          <w:rFonts w:ascii="Arial" w:hAnsi="Arial" w:cs="Arial"/>
          <w:noProof/>
          <w:sz w:val="20"/>
          <w:szCs w:val="20"/>
        </w:rPr>
        <w:lastRenderedPageBreak/>
        <mc:AlternateContent>
          <mc:Choice Requires="wps">
            <w:drawing>
              <wp:anchor distT="0" distB="0" distL="114300" distR="114300" simplePos="0" relativeHeight="251676672" behindDoc="0" locked="0" layoutInCell="1" allowOverlap="1" wp14:anchorId="0F79FD21" wp14:editId="55F0A790">
                <wp:simplePos x="0" y="0"/>
                <wp:positionH relativeFrom="column">
                  <wp:posOffset>1870075</wp:posOffset>
                </wp:positionH>
                <wp:positionV relativeFrom="paragraph">
                  <wp:posOffset>54610</wp:posOffset>
                </wp:positionV>
                <wp:extent cx="1163955" cy="215265"/>
                <wp:effectExtent l="38100" t="0" r="17145" b="89535"/>
                <wp:wrapNone/>
                <wp:docPr id="54" name="Прямая со стрелкой 54"/>
                <wp:cNvGraphicFramePr/>
                <a:graphic xmlns:a="http://schemas.openxmlformats.org/drawingml/2006/main">
                  <a:graphicData uri="http://schemas.microsoft.com/office/word/2010/wordprocessingShape">
                    <wps:wsp>
                      <wps:cNvCnPr/>
                      <wps:spPr>
                        <a:xfrm flipH="1">
                          <a:off x="0" y="0"/>
                          <a:ext cx="1163955" cy="2152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D8A9A70" id="Прямая со стрелкой 54" o:spid="_x0000_s1026" type="#_x0000_t32" style="position:absolute;margin-left:147.25pt;margin-top:4.3pt;width:91.65pt;height:16.9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mc:Fallback>
        </mc:AlternateContent>
      </w:r>
      <w:r w:rsidRPr="004056C9">
        <w:rPr>
          <w:rFonts w:ascii="Arial" w:hAnsi="Arial" w:cs="Arial"/>
          <w:noProof/>
          <w:sz w:val="20"/>
          <w:szCs w:val="20"/>
        </w:rPr>
        <mc:AlternateContent>
          <mc:Choice Requires="wps">
            <w:drawing>
              <wp:anchor distT="0" distB="0" distL="114300" distR="114300" simplePos="0" relativeHeight="251678720" behindDoc="0" locked="0" layoutInCell="1" allowOverlap="1" wp14:anchorId="0C593195" wp14:editId="54CFD4AE">
                <wp:simplePos x="0" y="0"/>
                <wp:positionH relativeFrom="column">
                  <wp:posOffset>3120929</wp:posOffset>
                </wp:positionH>
                <wp:positionV relativeFrom="paragraph">
                  <wp:posOffset>55077</wp:posOffset>
                </wp:positionV>
                <wp:extent cx="1250591" cy="215661"/>
                <wp:effectExtent l="0" t="0" r="83185" b="89535"/>
                <wp:wrapNone/>
                <wp:docPr id="55" name="Прямая со стрелкой 55"/>
                <wp:cNvGraphicFramePr/>
                <a:graphic xmlns:a="http://schemas.openxmlformats.org/drawingml/2006/main">
                  <a:graphicData uri="http://schemas.microsoft.com/office/word/2010/wordprocessingShape">
                    <wps:wsp>
                      <wps:cNvCnPr/>
                      <wps:spPr>
                        <a:xfrm>
                          <a:off x="0" y="0"/>
                          <a:ext cx="1250591" cy="21566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6204CE2" id="Прямая со стрелкой 55" o:spid="_x0000_s1026" type="#_x0000_t32" style="position:absolute;margin-left:245.75pt;margin-top:4.35pt;width:98.45pt;height: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mc:Fallback>
        </mc:AlternateContent>
      </w:r>
    </w:p>
    <w:p w:rsidR="00CD1FFE" w:rsidRPr="004056C9" w:rsidRDefault="00CD1FFE" w:rsidP="00CD1FFE">
      <w:pPr>
        <w:widowControl w:val="0"/>
        <w:shd w:val="clear" w:color="auto" w:fill="FFFFFF" w:themeFill="background1"/>
        <w:autoSpaceDE w:val="0"/>
        <w:autoSpaceDN w:val="0"/>
        <w:adjustRightInd w:val="0"/>
        <w:jc w:val="right"/>
        <w:outlineLvl w:val="1"/>
        <w:rPr>
          <w:rFonts w:eastAsiaTheme="minorEastAsia"/>
          <w:sz w:val="28"/>
          <w:szCs w:val="28"/>
        </w:rPr>
      </w:pPr>
      <w:r w:rsidRPr="004056C9">
        <w:rPr>
          <w:rFonts w:ascii="Calibri" w:eastAsiaTheme="minorEastAsia" w:hAnsi="Calibri" w:cs="Calibri"/>
          <w:noProof/>
        </w:rPr>
        <mc:AlternateContent>
          <mc:Choice Requires="wps">
            <w:drawing>
              <wp:anchor distT="0" distB="0" distL="114300" distR="114300" simplePos="0" relativeHeight="251681792" behindDoc="0" locked="0" layoutInCell="1" allowOverlap="1" wp14:anchorId="441EEFDA" wp14:editId="71E45376">
                <wp:simplePos x="0" y="0"/>
                <wp:positionH relativeFrom="column">
                  <wp:posOffset>3035990</wp:posOffset>
                </wp:positionH>
                <wp:positionV relativeFrom="paragraph">
                  <wp:posOffset>108143</wp:posOffset>
                </wp:positionV>
                <wp:extent cx="2723626" cy="746760"/>
                <wp:effectExtent l="0" t="0" r="19685" b="1524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626" cy="746760"/>
                        </a:xfrm>
                        <a:prstGeom prst="rect">
                          <a:avLst/>
                        </a:prstGeom>
                        <a:solidFill>
                          <a:srgbClr val="FFFFFF"/>
                        </a:solidFill>
                        <a:ln w="9525">
                          <a:solidFill>
                            <a:srgbClr val="000000"/>
                          </a:solidFill>
                          <a:miter lim="800000"/>
                          <a:headEnd/>
                          <a:tailEnd/>
                        </a:ln>
                      </wps:spPr>
                      <wps:txbx>
                        <w:txbxContent>
                          <w:p w:rsidR="00CD1FFE" w:rsidRDefault="00CD1FFE" w:rsidP="00CD1FFE">
                            <w:pPr>
                              <w:jc w:val="center"/>
                            </w:pPr>
                            <w:r w:rsidRPr="004F1FCB">
                              <w:t xml:space="preserve">Решение </w:t>
                            </w:r>
                            <w:r>
                              <w:t>о возврате ходатайства без рассмотрения/</w:t>
                            </w:r>
                            <w:r w:rsidRPr="004F1FCB">
                              <w:t xml:space="preserve">об отказе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EEFDA" id="_x0000_s1038" type="#_x0000_t202" style="position:absolute;left:0;text-align:left;margin-left:239.05pt;margin-top:8.5pt;width:214.45pt;height:5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">
                <v:textbox>
                  <w:txbxContent>
                    <w:p w:rsidR="00CD1FFE" w:rsidRDefault="00CD1FFE" w:rsidP="00CD1FFE">
                      <w:pPr>
                        <w:jc w:val="center"/>
                      </w:pPr>
                      <w:r w:rsidRPr="004F1FCB">
                        <w:t xml:space="preserve">Решение </w:t>
                      </w:r>
                      <w:r>
                        <w:t>о возврате ходатайства без рассмотрения/</w:t>
                      </w:r>
                      <w:r w:rsidRPr="004F1FCB">
                        <w:t xml:space="preserve">об отказе в предоставлении </w:t>
                      </w:r>
                      <w:r>
                        <w:t>муниципаль</w:t>
                      </w:r>
                      <w:r w:rsidRPr="004F1FCB">
                        <w:t>ной услуги</w:t>
                      </w:r>
                    </w:p>
                  </w:txbxContent>
                </v:textbox>
              </v:shape>
            </w:pict>
          </mc:Fallback>
        </mc:AlternateContent>
      </w:r>
      <w:r w:rsidRPr="004056C9">
        <w:rPr>
          <w:rFonts w:ascii="Arial" w:hAnsi="Arial" w:cs="Arial"/>
          <w:noProof/>
          <w:sz w:val="20"/>
          <w:szCs w:val="20"/>
        </w:rPr>
        <mc:AlternateContent>
          <mc:Choice Requires="wps">
            <w:drawing>
              <wp:anchor distT="0" distB="0" distL="114300" distR="114300" simplePos="0" relativeHeight="251665408" behindDoc="0" locked="0" layoutInCell="1" allowOverlap="1" wp14:anchorId="5F62CAD4" wp14:editId="6C0C15AF">
                <wp:simplePos x="0" y="0"/>
                <wp:positionH relativeFrom="column">
                  <wp:posOffset>229677</wp:posOffset>
                </wp:positionH>
                <wp:positionV relativeFrom="paragraph">
                  <wp:posOffset>114935</wp:posOffset>
                </wp:positionV>
                <wp:extent cx="2512060" cy="747395"/>
                <wp:effectExtent l="0" t="0" r="21590" b="14605"/>
                <wp:wrapNone/>
                <wp:docPr id="5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747395"/>
                        </a:xfrm>
                        <a:prstGeom prst="rect">
                          <a:avLst/>
                        </a:prstGeom>
                        <a:solidFill>
                          <a:srgbClr val="FFFFFF"/>
                        </a:solidFill>
                        <a:ln w="9525">
                          <a:solidFill>
                            <a:srgbClr val="000000"/>
                          </a:solidFill>
                          <a:miter lim="800000"/>
                          <a:headEnd/>
                          <a:tailEnd/>
                        </a:ln>
                      </wps:spPr>
                      <wps:txbx>
                        <w:txbxContent>
                          <w:p w:rsidR="00CD1FFE" w:rsidRDefault="00CD1FFE" w:rsidP="00CD1FFE">
                            <w:pPr>
                              <w:jc w:val="center"/>
                            </w:pPr>
                            <w:r>
                              <w:t xml:space="preserve">Решение об установлении </w:t>
                            </w:r>
                          </w:p>
                          <w:p w:rsidR="00CD1FFE" w:rsidRDefault="00CD1FFE" w:rsidP="00CD1FFE">
                            <w:pPr>
                              <w:jc w:val="center"/>
                            </w:pPr>
                            <w:r>
                              <w:t xml:space="preserve">публичного сервитута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62CAD4" id="_x0000_s1039" type="#_x0000_t202" style="position:absolute;left:0;text-align:left;margin-left:18.1pt;margin-top:9.05pt;width:197.8pt;height:5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w:txbxContent>
                    <w:p w:rsidR="00CD1FFE" w:rsidRDefault="00CD1FFE" w:rsidP="00CD1FFE">
                      <w:pPr>
                        <w:jc w:val="center"/>
                      </w:pPr>
                      <w:r>
                        <w:t xml:space="preserve">Решение об установлении </w:t>
                      </w:r>
                    </w:p>
                    <w:p w:rsidR="00CD1FFE" w:rsidRDefault="00CD1FFE" w:rsidP="00CD1FFE">
                      <w:pPr>
                        <w:jc w:val="center"/>
                      </w:pPr>
                      <w:r>
                        <w:t xml:space="preserve">публичного сервитута </w:t>
                      </w:r>
                    </w:p>
                  </w:txbxContent>
                </v:textbox>
              </v:shape>
            </w:pict>
          </mc:Fallback>
        </mc:AlternateContent>
      </w:r>
    </w:p>
    <w:p w:rsidR="00CD1FFE" w:rsidRPr="004056C9" w:rsidRDefault="00CD1FFE" w:rsidP="00CD1FFE">
      <w:pPr>
        <w:widowControl w:val="0"/>
        <w:shd w:val="clear" w:color="auto" w:fill="FFFFFF" w:themeFill="background1"/>
        <w:autoSpaceDE w:val="0"/>
        <w:autoSpaceDN w:val="0"/>
        <w:adjustRightInd w:val="0"/>
        <w:jc w:val="right"/>
        <w:outlineLvl w:val="1"/>
        <w:rPr>
          <w:rFonts w:eastAsiaTheme="minorEastAsia"/>
          <w:sz w:val="28"/>
          <w:szCs w:val="28"/>
        </w:rPr>
      </w:pPr>
    </w:p>
    <w:p w:rsidR="00CD1FFE" w:rsidRPr="004056C9" w:rsidRDefault="00CD1FFE" w:rsidP="00CD1FFE">
      <w:pPr>
        <w:widowControl w:val="0"/>
        <w:shd w:val="clear" w:color="auto" w:fill="FFFFFF" w:themeFill="background1"/>
        <w:autoSpaceDE w:val="0"/>
        <w:autoSpaceDN w:val="0"/>
        <w:adjustRightInd w:val="0"/>
        <w:jc w:val="right"/>
        <w:outlineLvl w:val="1"/>
        <w:rPr>
          <w:rFonts w:eastAsiaTheme="minorEastAsia"/>
          <w:sz w:val="28"/>
          <w:szCs w:val="28"/>
        </w:rPr>
      </w:pPr>
    </w:p>
    <w:p w:rsidR="00CD1FFE" w:rsidRPr="004056C9" w:rsidRDefault="00CD1FFE" w:rsidP="00CD1FFE">
      <w:pPr>
        <w:widowControl w:val="0"/>
        <w:shd w:val="clear" w:color="auto" w:fill="FFFFFF" w:themeFill="background1"/>
        <w:autoSpaceDE w:val="0"/>
        <w:autoSpaceDN w:val="0"/>
        <w:adjustRightInd w:val="0"/>
        <w:jc w:val="right"/>
        <w:outlineLvl w:val="1"/>
        <w:rPr>
          <w:rFonts w:eastAsiaTheme="minorEastAsia"/>
          <w:sz w:val="28"/>
          <w:szCs w:val="28"/>
        </w:rPr>
      </w:pPr>
    </w:p>
    <w:p w:rsidR="00CD1FFE" w:rsidRDefault="00CD1FFE" w:rsidP="00CD1FFE">
      <w:pPr>
        <w:widowControl w:val="0"/>
        <w:shd w:val="clear" w:color="auto" w:fill="FFFFFF" w:themeFill="background1"/>
        <w:autoSpaceDE w:val="0"/>
        <w:autoSpaceDN w:val="0"/>
        <w:adjustRightInd w:val="0"/>
        <w:jc w:val="right"/>
        <w:outlineLvl w:val="1"/>
      </w:pPr>
      <w:r w:rsidRPr="004056C9">
        <w:rPr>
          <w:rFonts w:ascii="Arial" w:hAnsi="Arial" w:cs="Arial"/>
          <w:noProof/>
          <w:sz w:val="20"/>
          <w:szCs w:val="20"/>
        </w:rPr>
        <mc:AlternateContent>
          <mc:Choice Requires="wps">
            <w:drawing>
              <wp:anchor distT="0" distB="0" distL="114300" distR="114300" simplePos="0" relativeHeight="251668480" behindDoc="0" locked="0" layoutInCell="1" allowOverlap="1" wp14:anchorId="26A8BF48" wp14:editId="32BEE56E">
                <wp:simplePos x="0" y="0"/>
                <wp:positionH relativeFrom="column">
                  <wp:posOffset>232410</wp:posOffset>
                </wp:positionH>
                <wp:positionV relativeFrom="paragraph">
                  <wp:posOffset>314325</wp:posOffset>
                </wp:positionV>
                <wp:extent cx="5528442" cy="361950"/>
                <wp:effectExtent l="0" t="0" r="15240" b="19050"/>
                <wp:wrapNone/>
                <wp:docPr id="5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442" cy="361950"/>
                        </a:xfrm>
                        <a:prstGeom prst="rect">
                          <a:avLst/>
                        </a:prstGeom>
                        <a:solidFill>
                          <a:srgbClr val="FFFFFF"/>
                        </a:solidFill>
                        <a:ln w="9525">
                          <a:solidFill>
                            <a:srgbClr val="000000"/>
                          </a:solidFill>
                          <a:miter lim="800000"/>
                          <a:headEnd/>
                          <a:tailEnd/>
                        </a:ln>
                      </wps:spPr>
                      <wps:txbx>
                        <w:txbxContent>
                          <w:p w:rsidR="00CD1FFE" w:rsidRPr="00AB490A" w:rsidRDefault="00CD1FFE" w:rsidP="00CD1FFE">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 xml:space="preserve">рабочий </w:t>
                            </w:r>
                            <w:r w:rsidRPr="00586FEC">
                              <w:t>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A8BF48" id="_x0000_s1040" type="#_x0000_t202" style="position:absolute;left:0;text-align:left;margin-left:18.3pt;margin-top:24.75pt;width:435.3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">
                <v:textbox>
                  <w:txbxContent>
                    <w:p w:rsidR="00CD1FFE" w:rsidRPr="00AB490A" w:rsidRDefault="00CD1FFE" w:rsidP="00CD1FFE">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 xml:space="preserve">рабочий </w:t>
                      </w:r>
                      <w:r w:rsidRPr="00586FEC">
                        <w:t>день</w:t>
                      </w:r>
                    </w:p>
                  </w:txbxContent>
                </v:textbox>
              </v:shape>
            </w:pict>
          </mc:Fallback>
        </mc:AlternateContent>
      </w:r>
      <w:r w:rsidRPr="004056C9">
        <w:rPr>
          <w:rFonts w:ascii="Arial" w:hAnsi="Arial" w:cs="Arial"/>
          <w:noProof/>
          <w:sz w:val="20"/>
          <w:szCs w:val="20"/>
        </w:rPr>
        <mc:AlternateContent>
          <mc:Choice Requires="wps">
            <w:drawing>
              <wp:anchor distT="0" distB="0" distL="114300" distR="114300" simplePos="0" relativeHeight="251680768" behindDoc="0" locked="0" layoutInCell="1" allowOverlap="1" wp14:anchorId="6074703F" wp14:editId="6E02FF12">
                <wp:simplePos x="0" y="0"/>
                <wp:positionH relativeFrom="column">
                  <wp:posOffset>4317365</wp:posOffset>
                </wp:positionH>
                <wp:positionV relativeFrom="paragraph">
                  <wp:posOffset>60325</wp:posOffset>
                </wp:positionV>
                <wp:extent cx="0" cy="261620"/>
                <wp:effectExtent l="95250" t="0" r="57150" b="62230"/>
                <wp:wrapNone/>
                <wp:docPr id="58" name="Прямая со стрелкой 58"/>
                <wp:cNvGraphicFramePr/>
                <a:graphic xmlns:a="http://schemas.openxmlformats.org/drawingml/2006/main">
                  <a:graphicData uri="http://schemas.microsoft.com/office/word/2010/wordprocessingShape">
                    <wps:wsp>
                      <wps:cNvCnPr/>
                      <wps:spPr>
                        <a:xfrm>
                          <a:off x="0" y="0"/>
                          <a:ext cx="0" cy="2616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2CEC156" id="Прямая со стрелкой 58" o:spid="_x0000_s1026" type="#_x0000_t32" style="position:absolute;margin-left:339.95pt;margin-top:4.75pt;width:0;height:2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">
                <v:stroke endarrow="open"/>
              </v:shape>
            </w:pict>
          </mc:Fallback>
        </mc:AlternateContent>
      </w:r>
      <w:r w:rsidRPr="004056C9">
        <w:rPr>
          <w:rFonts w:ascii="Arial" w:hAnsi="Arial" w:cs="Arial"/>
          <w:noProof/>
          <w:sz w:val="20"/>
          <w:szCs w:val="20"/>
        </w:rPr>
        <mc:AlternateContent>
          <mc:Choice Requires="wps">
            <w:drawing>
              <wp:anchor distT="0" distB="0" distL="114300" distR="114300" simplePos="0" relativeHeight="251675648" behindDoc="0" locked="0" layoutInCell="1" allowOverlap="1" wp14:anchorId="04003BBF" wp14:editId="1800B893">
                <wp:simplePos x="0" y="0"/>
                <wp:positionH relativeFrom="column">
                  <wp:posOffset>1938020</wp:posOffset>
                </wp:positionH>
                <wp:positionV relativeFrom="paragraph">
                  <wp:posOffset>60325</wp:posOffset>
                </wp:positionV>
                <wp:extent cx="0" cy="238125"/>
                <wp:effectExtent l="95250" t="0" r="57150" b="66675"/>
                <wp:wrapNone/>
                <wp:docPr id="59" name="Прямая со стрелкой 5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0F72792" id="Прямая со стрелкой 59" o:spid="_x0000_s1026" type="#_x0000_t32" style="position:absolute;margin-left:152.6pt;margin-top:4.75pt;width:0;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O5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">
                <v:stroke endarrow="open"/>
              </v:shape>
            </w:pict>
          </mc:Fallback>
        </mc:AlternateContent>
      </w:r>
    </w:p>
    <w:p w:rsidR="00CD1FFE" w:rsidRDefault="00CD1FFE" w:rsidP="00282798">
      <w:pPr>
        <w:tabs>
          <w:tab w:val="left" w:pos="2280"/>
        </w:tabs>
        <w:spacing w:after="200" w:line="276" w:lineRule="auto"/>
        <w:rPr>
          <w:rFonts w:ascii="Calibri" w:hAnsi="Calibri"/>
          <w:sz w:val="22"/>
          <w:szCs w:val="22"/>
          <w:lang w:eastAsia="en-US"/>
        </w:rPr>
      </w:pPr>
    </w:p>
    <w:p w:rsidR="00CD1FFE" w:rsidRDefault="00CD1FFE" w:rsidP="00282798">
      <w:pPr>
        <w:tabs>
          <w:tab w:val="left" w:pos="2280"/>
        </w:tabs>
        <w:spacing w:after="200" w:line="276" w:lineRule="auto"/>
        <w:rPr>
          <w:rFonts w:ascii="Calibri" w:hAnsi="Calibri"/>
          <w:sz w:val="22"/>
          <w:szCs w:val="22"/>
          <w:lang w:eastAsia="en-US"/>
        </w:rPr>
      </w:pPr>
    </w:p>
    <w:p w:rsidR="00CD1FFE" w:rsidRDefault="00CD1FFE" w:rsidP="00282798">
      <w:pPr>
        <w:tabs>
          <w:tab w:val="left" w:pos="2280"/>
        </w:tabs>
        <w:spacing w:after="200" w:line="276" w:lineRule="auto"/>
        <w:rPr>
          <w:rFonts w:ascii="Calibri" w:hAnsi="Calibri"/>
          <w:sz w:val="22"/>
          <w:szCs w:val="22"/>
          <w:lang w:eastAsia="en-US"/>
        </w:rPr>
      </w:pPr>
    </w:p>
    <w:p w:rsidR="00CD1FFE" w:rsidRDefault="00CD1FFE" w:rsidP="00282798">
      <w:pPr>
        <w:tabs>
          <w:tab w:val="left" w:pos="2280"/>
        </w:tabs>
        <w:spacing w:after="200" w:line="276" w:lineRule="auto"/>
        <w:rPr>
          <w:rFonts w:ascii="Calibri" w:hAnsi="Calibri"/>
          <w:sz w:val="22"/>
          <w:szCs w:val="22"/>
          <w:lang w:eastAsia="en-US"/>
        </w:rPr>
      </w:pPr>
    </w:p>
    <w:p w:rsidR="00CD1FFE" w:rsidRDefault="00CD1FFE" w:rsidP="00282798">
      <w:pPr>
        <w:tabs>
          <w:tab w:val="left" w:pos="2280"/>
        </w:tabs>
        <w:spacing w:after="200" w:line="276" w:lineRule="auto"/>
        <w:rPr>
          <w:rFonts w:ascii="Calibri" w:hAnsi="Calibri"/>
          <w:sz w:val="22"/>
          <w:szCs w:val="22"/>
          <w:lang w:eastAsia="en-US"/>
        </w:rPr>
      </w:pPr>
    </w:p>
    <w:p w:rsidR="00CD1FFE" w:rsidRDefault="00CD1FFE" w:rsidP="00282798">
      <w:pPr>
        <w:tabs>
          <w:tab w:val="left" w:pos="2280"/>
        </w:tabs>
        <w:spacing w:after="200" w:line="276" w:lineRule="auto"/>
        <w:rPr>
          <w:rFonts w:ascii="Calibri" w:hAnsi="Calibri"/>
          <w:sz w:val="22"/>
          <w:szCs w:val="22"/>
          <w:lang w:eastAsia="en-US"/>
        </w:rPr>
      </w:pPr>
    </w:p>
    <w:p w:rsidR="00CD1FFE" w:rsidRDefault="00CD1FFE" w:rsidP="00282798">
      <w:pPr>
        <w:tabs>
          <w:tab w:val="left" w:pos="2280"/>
        </w:tabs>
        <w:spacing w:after="200" w:line="276" w:lineRule="auto"/>
        <w:rPr>
          <w:rFonts w:ascii="Calibri" w:hAnsi="Calibri"/>
          <w:sz w:val="22"/>
          <w:szCs w:val="22"/>
          <w:lang w:eastAsia="en-US"/>
        </w:rPr>
      </w:pPr>
    </w:p>
    <w:p w:rsidR="00CD1FFE" w:rsidRDefault="00CD1FFE" w:rsidP="00282798">
      <w:pPr>
        <w:tabs>
          <w:tab w:val="left" w:pos="2280"/>
        </w:tabs>
        <w:spacing w:after="200" w:line="276" w:lineRule="auto"/>
        <w:rPr>
          <w:rFonts w:ascii="Calibri" w:hAnsi="Calibri"/>
          <w:sz w:val="22"/>
          <w:szCs w:val="22"/>
          <w:lang w:eastAsia="en-US"/>
        </w:rPr>
      </w:pPr>
    </w:p>
    <w:p w:rsidR="00CD1FFE" w:rsidRDefault="00CD1FFE" w:rsidP="00282798">
      <w:pPr>
        <w:tabs>
          <w:tab w:val="left" w:pos="2280"/>
        </w:tabs>
        <w:spacing w:after="200" w:line="276" w:lineRule="auto"/>
        <w:rPr>
          <w:rFonts w:ascii="Calibri" w:hAnsi="Calibri"/>
          <w:sz w:val="22"/>
          <w:szCs w:val="22"/>
          <w:lang w:eastAsia="en-US"/>
        </w:rPr>
      </w:pPr>
    </w:p>
    <w:p w:rsidR="00CD1FFE" w:rsidRDefault="00CD1FFE" w:rsidP="00282798">
      <w:pPr>
        <w:tabs>
          <w:tab w:val="left" w:pos="2280"/>
        </w:tabs>
        <w:spacing w:after="200" w:line="276" w:lineRule="auto"/>
        <w:rPr>
          <w:rFonts w:ascii="Calibri" w:hAnsi="Calibri"/>
          <w:sz w:val="22"/>
          <w:szCs w:val="22"/>
          <w:lang w:eastAsia="en-US"/>
        </w:rPr>
      </w:pPr>
    </w:p>
    <w:p w:rsidR="00CD1FFE" w:rsidRDefault="00CD1FFE" w:rsidP="00282798">
      <w:pPr>
        <w:tabs>
          <w:tab w:val="left" w:pos="2280"/>
        </w:tabs>
        <w:spacing w:after="200" w:line="276" w:lineRule="auto"/>
        <w:rPr>
          <w:rFonts w:ascii="Calibri" w:hAnsi="Calibri"/>
          <w:sz w:val="22"/>
          <w:szCs w:val="22"/>
          <w:lang w:eastAsia="en-US"/>
        </w:rPr>
      </w:pPr>
    </w:p>
    <w:p w:rsidR="00CD1FFE" w:rsidRDefault="00CD1FFE" w:rsidP="00282798">
      <w:pPr>
        <w:tabs>
          <w:tab w:val="left" w:pos="2280"/>
        </w:tabs>
        <w:spacing w:after="200" w:line="276" w:lineRule="auto"/>
        <w:rPr>
          <w:rFonts w:ascii="Calibri" w:hAnsi="Calibri"/>
          <w:sz w:val="22"/>
          <w:szCs w:val="22"/>
          <w:lang w:eastAsia="en-US"/>
        </w:rPr>
      </w:pPr>
    </w:p>
    <w:p w:rsidR="00CD1FFE" w:rsidRDefault="00CD1FFE" w:rsidP="00282798">
      <w:pPr>
        <w:tabs>
          <w:tab w:val="left" w:pos="2280"/>
        </w:tabs>
        <w:spacing w:after="200" w:line="276" w:lineRule="auto"/>
        <w:rPr>
          <w:rFonts w:ascii="Calibri" w:hAnsi="Calibri"/>
          <w:sz w:val="22"/>
          <w:szCs w:val="22"/>
          <w:lang w:eastAsia="en-US"/>
        </w:rPr>
      </w:pPr>
    </w:p>
    <w:p w:rsidR="00CD1FFE" w:rsidRDefault="00CD1FFE" w:rsidP="00282798">
      <w:pPr>
        <w:tabs>
          <w:tab w:val="left" w:pos="2280"/>
        </w:tabs>
        <w:spacing w:after="200" w:line="276" w:lineRule="auto"/>
        <w:rPr>
          <w:rFonts w:ascii="Calibri" w:hAnsi="Calibri"/>
          <w:sz w:val="22"/>
          <w:szCs w:val="22"/>
          <w:lang w:eastAsia="en-US"/>
        </w:rPr>
      </w:pPr>
    </w:p>
    <w:p w:rsidR="00CD1FFE" w:rsidRDefault="00CD1FFE" w:rsidP="00282798">
      <w:pPr>
        <w:tabs>
          <w:tab w:val="left" w:pos="2280"/>
        </w:tabs>
        <w:spacing w:after="200" w:line="276" w:lineRule="auto"/>
        <w:rPr>
          <w:rFonts w:ascii="Calibri" w:hAnsi="Calibri"/>
          <w:sz w:val="22"/>
          <w:szCs w:val="22"/>
          <w:lang w:eastAsia="en-US"/>
        </w:rPr>
      </w:pPr>
    </w:p>
    <w:p w:rsidR="00CD1FFE" w:rsidRDefault="00CD1FFE" w:rsidP="00282798">
      <w:pPr>
        <w:tabs>
          <w:tab w:val="left" w:pos="2280"/>
        </w:tabs>
        <w:spacing w:after="200" w:line="276" w:lineRule="auto"/>
        <w:rPr>
          <w:rFonts w:ascii="Calibri" w:hAnsi="Calibri"/>
          <w:sz w:val="22"/>
          <w:szCs w:val="22"/>
          <w:lang w:eastAsia="en-US"/>
        </w:rPr>
      </w:pPr>
    </w:p>
    <w:p w:rsidR="00CD1FFE" w:rsidRDefault="00CD1FFE" w:rsidP="00282798">
      <w:pPr>
        <w:tabs>
          <w:tab w:val="left" w:pos="2280"/>
        </w:tabs>
        <w:spacing w:after="200" w:line="276" w:lineRule="auto"/>
        <w:rPr>
          <w:rFonts w:ascii="Calibri" w:hAnsi="Calibri"/>
          <w:sz w:val="22"/>
          <w:szCs w:val="22"/>
          <w:lang w:eastAsia="en-US"/>
        </w:rPr>
      </w:pPr>
    </w:p>
    <w:p w:rsidR="00CD1FFE" w:rsidRDefault="00CD1FFE" w:rsidP="00282798">
      <w:pPr>
        <w:tabs>
          <w:tab w:val="left" w:pos="2280"/>
        </w:tabs>
        <w:spacing w:after="200" w:line="276" w:lineRule="auto"/>
        <w:rPr>
          <w:rFonts w:ascii="Calibri" w:hAnsi="Calibri"/>
          <w:sz w:val="22"/>
          <w:szCs w:val="22"/>
          <w:lang w:eastAsia="en-US"/>
        </w:rPr>
      </w:pPr>
    </w:p>
    <w:p w:rsidR="00CD1FFE" w:rsidRDefault="00CD1FFE" w:rsidP="00282798">
      <w:pPr>
        <w:tabs>
          <w:tab w:val="left" w:pos="2280"/>
        </w:tabs>
        <w:spacing w:after="200" w:line="276" w:lineRule="auto"/>
        <w:rPr>
          <w:rFonts w:ascii="Calibri" w:hAnsi="Calibri"/>
          <w:sz w:val="22"/>
          <w:szCs w:val="22"/>
          <w:lang w:eastAsia="en-US"/>
        </w:rPr>
      </w:pPr>
    </w:p>
    <w:p w:rsidR="00CD1FFE" w:rsidRDefault="00CD1FFE" w:rsidP="00282798">
      <w:pPr>
        <w:tabs>
          <w:tab w:val="left" w:pos="2280"/>
        </w:tabs>
        <w:spacing w:after="200" w:line="276" w:lineRule="auto"/>
        <w:rPr>
          <w:rFonts w:ascii="Calibri" w:hAnsi="Calibri"/>
          <w:sz w:val="22"/>
          <w:szCs w:val="22"/>
          <w:lang w:eastAsia="en-US"/>
        </w:rPr>
      </w:pPr>
    </w:p>
    <w:p w:rsidR="00CD1FFE" w:rsidRDefault="00CD1FFE" w:rsidP="00282798">
      <w:pPr>
        <w:tabs>
          <w:tab w:val="left" w:pos="2280"/>
        </w:tabs>
        <w:spacing w:after="200" w:line="276" w:lineRule="auto"/>
        <w:rPr>
          <w:rFonts w:ascii="Calibri" w:hAnsi="Calibri"/>
          <w:sz w:val="22"/>
          <w:szCs w:val="22"/>
          <w:lang w:eastAsia="en-US"/>
        </w:rPr>
      </w:pPr>
    </w:p>
    <w:p w:rsidR="00CD1FFE" w:rsidRDefault="00CD1FFE" w:rsidP="00282798">
      <w:pPr>
        <w:tabs>
          <w:tab w:val="left" w:pos="2280"/>
        </w:tabs>
        <w:spacing w:after="200" w:line="276" w:lineRule="auto"/>
        <w:rPr>
          <w:rFonts w:ascii="Calibri" w:hAnsi="Calibri"/>
          <w:sz w:val="22"/>
          <w:szCs w:val="22"/>
          <w:lang w:eastAsia="en-US"/>
        </w:rPr>
      </w:pPr>
    </w:p>
    <w:p w:rsidR="00CD1FFE" w:rsidRDefault="00CD1FFE" w:rsidP="00282798">
      <w:pPr>
        <w:tabs>
          <w:tab w:val="left" w:pos="2280"/>
        </w:tabs>
        <w:spacing w:after="200" w:line="276" w:lineRule="auto"/>
        <w:rPr>
          <w:rFonts w:ascii="Calibri" w:hAnsi="Calibri"/>
          <w:sz w:val="22"/>
          <w:szCs w:val="22"/>
          <w:lang w:eastAsia="en-US"/>
        </w:rPr>
      </w:pPr>
    </w:p>
    <w:p w:rsidR="00CD1FFE" w:rsidRDefault="00CD1FFE" w:rsidP="00282798">
      <w:pPr>
        <w:tabs>
          <w:tab w:val="left" w:pos="2280"/>
        </w:tabs>
        <w:spacing w:after="200" w:line="276" w:lineRule="auto"/>
        <w:rPr>
          <w:rFonts w:ascii="Calibri" w:hAnsi="Calibri"/>
          <w:sz w:val="22"/>
          <w:szCs w:val="22"/>
          <w:lang w:eastAsia="en-US"/>
        </w:rPr>
      </w:pPr>
    </w:p>
    <w:p w:rsidR="00CD1FFE" w:rsidRDefault="00CD1FFE" w:rsidP="00282798">
      <w:pPr>
        <w:tabs>
          <w:tab w:val="left" w:pos="2280"/>
        </w:tabs>
        <w:spacing w:after="200" w:line="276" w:lineRule="auto"/>
        <w:rPr>
          <w:rFonts w:ascii="Calibri" w:hAnsi="Calibri"/>
          <w:sz w:val="22"/>
          <w:szCs w:val="22"/>
          <w:lang w:eastAsia="en-US"/>
        </w:rPr>
      </w:pPr>
    </w:p>
    <w:p w:rsidR="00CD1FFE" w:rsidRDefault="00CD1FFE" w:rsidP="00282798">
      <w:pPr>
        <w:tabs>
          <w:tab w:val="left" w:pos="2280"/>
        </w:tabs>
        <w:spacing w:after="200" w:line="276" w:lineRule="auto"/>
        <w:rPr>
          <w:rFonts w:ascii="Calibri" w:hAnsi="Calibri"/>
          <w:sz w:val="22"/>
          <w:szCs w:val="22"/>
          <w:lang w:eastAsia="en-US"/>
        </w:rPr>
      </w:pPr>
    </w:p>
    <w:p w:rsidR="005244AC" w:rsidRPr="00D40B6C" w:rsidRDefault="005244AC" w:rsidP="005244AC">
      <w:pPr>
        <w:widowControl w:val="0"/>
        <w:autoSpaceDE w:val="0"/>
        <w:autoSpaceDN w:val="0"/>
        <w:adjustRightInd w:val="0"/>
        <w:jc w:val="right"/>
        <w:outlineLvl w:val="1"/>
        <w:rPr>
          <w:b/>
        </w:rPr>
      </w:pPr>
      <w:r w:rsidRPr="00D40B6C">
        <w:rPr>
          <w:b/>
        </w:rPr>
        <w:lastRenderedPageBreak/>
        <w:t xml:space="preserve">Приложение </w:t>
      </w:r>
      <w:r w:rsidR="00CD1FFE">
        <w:rPr>
          <w:b/>
        </w:rPr>
        <w:t>8</w:t>
      </w:r>
    </w:p>
    <w:p w:rsidR="00CD1FFE" w:rsidRPr="00CD1FFE" w:rsidRDefault="00CD1FFE" w:rsidP="00CD1FFE">
      <w:pPr>
        <w:autoSpaceDE w:val="0"/>
        <w:autoSpaceDN w:val="0"/>
        <w:adjustRightInd w:val="0"/>
        <w:jc w:val="right"/>
        <w:outlineLvl w:val="1"/>
        <w:rPr>
          <w:sz w:val="22"/>
          <w:szCs w:val="22"/>
        </w:rPr>
      </w:pPr>
      <w:r w:rsidRPr="00CD1FFE">
        <w:rPr>
          <w:sz w:val="22"/>
          <w:szCs w:val="22"/>
        </w:rPr>
        <w:t xml:space="preserve">к административному регламенту </w:t>
      </w:r>
    </w:p>
    <w:p w:rsidR="00CD1FFE" w:rsidRPr="00CD1FFE" w:rsidRDefault="00CD1FFE" w:rsidP="00CD1FFE">
      <w:pPr>
        <w:autoSpaceDE w:val="0"/>
        <w:autoSpaceDN w:val="0"/>
        <w:adjustRightInd w:val="0"/>
        <w:jc w:val="right"/>
        <w:outlineLvl w:val="1"/>
        <w:rPr>
          <w:sz w:val="22"/>
          <w:szCs w:val="22"/>
        </w:rPr>
      </w:pPr>
      <w:r w:rsidRPr="00CD1FFE">
        <w:rPr>
          <w:sz w:val="22"/>
          <w:szCs w:val="22"/>
        </w:rPr>
        <w:t xml:space="preserve">администрации МО «Дубровское городское поселение» </w:t>
      </w:r>
    </w:p>
    <w:p w:rsidR="00CD1FFE" w:rsidRPr="00CD1FFE" w:rsidRDefault="00CD1FFE" w:rsidP="00CD1FFE">
      <w:pPr>
        <w:autoSpaceDE w:val="0"/>
        <w:autoSpaceDN w:val="0"/>
        <w:adjustRightInd w:val="0"/>
        <w:jc w:val="right"/>
        <w:outlineLvl w:val="1"/>
        <w:rPr>
          <w:sz w:val="22"/>
          <w:szCs w:val="22"/>
        </w:rPr>
      </w:pPr>
      <w:r w:rsidRPr="00CD1FFE">
        <w:rPr>
          <w:sz w:val="22"/>
          <w:szCs w:val="22"/>
        </w:rPr>
        <w:t xml:space="preserve">по предоставлению муниципальной услуги «Установление публичного </w:t>
      </w:r>
    </w:p>
    <w:p w:rsidR="00CD1FFE" w:rsidRPr="00CD1FFE" w:rsidRDefault="00CD1FFE" w:rsidP="00CD1FFE">
      <w:pPr>
        <w:autoSpaceDE w:val="0"/>
        <w:autoSpaceDN w:val="0"/>
        <w:adjustRightInd w:val="0"/>
        <w:jc w:val="right"/>
        <w:outlineLvl w:val="1"/>
        <w:rPr>
          <w:sz w:val="22"/>
          <w:szCs w:val="22"/>
        </w:rPr>
      </w:pPr>
      <w:r w:rsidRPr="00CD1FFE">
        <w:rPr>
          <w:sz w:val="22"/>
          <w:szCs w:val="22"/>
        </w:rPr>
        <w:t xml:space="preserve">сервитута в отношении земельного участка и (или) земель, находящихся в </w:t>
      </w:r>
    </w:p>
    <w:p w:rsidR="00CD1FFE" w:rsidRPr="00CD1FFE" w:rsidRDefault="00CD1FFE" w:rsidP="00CD1FFE">
      <w:pPr>
        <w:autoSpaceDE w:val="0"/>
        <w:autoSpaceDN w:val="0"/>
        <w:adjustRightInd w:val="0"/>
        <w:jc w:val="right"/>
        <w:outlineLvl w:val="1"/>
        <w:rPr>
          <w:sz w:val="22"/>
          <w:szCs w:val="22"/>
        </w:rPr>
      </w:pPr>
      <w:r w:rsidRPr="00CD1FFE">
        <w:rPr>
          <w:sz w:val="22"/>
          <w:szCs w:val="22"/>
        </w:rPr>
        <w:t>собственности МО «Дубровское городское поселение», а также</w:t>
      </w:r>
    </w:p>
    <w:p w:rsidR="00CD1FFE" w:rsidRPr="00CD1FFE" w:rsidRDefault="00CD1FFE" w:rsidP="00CD1FFE">
      <w:pPr>
        <w:autoSpaceDE w:val="0"/>
        <w:autoSpaceDN w:val="0"/>
        <w:adjustRightInd w:val="0"/>
        <w:jc w:val="right"/>
        <w:outlineLvl w:val="1"/>
        <w:rPr>
          <w:sz w:val="22"/>
          <w:szCs w:val="22"/>
        </w:rPr>
      </w:pPr>
      <w:r w:rsidRPr="00CD1FFE">
        <w:rPr>
          <w:sz w:val="22"/>
          <w:szCs w:val="22"/>
        </w:rPr>
        <w:t xml:space="preserve"> в отношении расположенных на территории МО «Дубровское </w:t>
      </w:r>
    </w:p>
    <w:p w:rsidR="00CD1FFE" w:rsidRPr="00CD1FFE" w:rsidRDefault="00CD1FFE" w:rsidP="00CD1FFE">
      <w:pPr>
        <w:autoSpaceDE w:val="0"/>
        <w:autoSpaceDN w:val="0"/>
        <w:adjustRightInd w:val="0"/>
        <w:jc w:val="right"/>
        <w:outlineLvl w:val="1"/>
        <w:rPr>
          <w:sz w:val="22"/>
          <w:szCs w:val="22"/>
        </w:rPr>
      </w:pPr>
      <w:r w:rsidRPr="00CD1FFE">
        <w:rPr>
          <w:sz w:val="22"/>
          <w:szCs w:val="22"/>
        </w:rPr>
        <w:t xml:space="preserve">городское поселение» земельного участка и (или) земель, </w:t>
      </w:r>
    </w:p>
    <w:p w:rsidR="00CD1FFE" w:rsidRPr="00CD1FFE" w:rsidRDefault="00CD1FFE" w:rsidP="00CD1FFE">
      <w:pPr>
        <w:autoSpaceDE w:val="0"/>
        <w:autoSpaceDN w:val="0"/>
        <w:adjustRightInd w:val="0"/>
        <w:jc w:val="right"/>
        <w:outlineLvl w:val="1"/>
        <w:rPr>
          <w:sz w:val="22"/>
          <w:szCs w:val="22"/>
        </w:rPr>
      </w:pPr>
      <w:r w:rsidRPr="00CD1FFE">
        <w:rPr>
          <w:sz w:val="22"/>
          <w:szCs w:val="22"/>
        </w:rPr>
        <w:t xml:space="preserve">государственная собственность на которые не разграничена, </w:t>
      </w:r>
    </w:p>
    <w:p w:rsidR="00CD1FFE" w:rsidRPr="00CD1FFE" w:rsidRDefault="00CD1FFE" w:rsidP="00CD1FFE">
      <w:pPr>
        <w:autoSpaceDE w:val="0"/>
        <w:autoSpaceDN w:val="0"/>
        <w:adjustRightInd w:val="0"/>
        <w:jc w:val="right"/>
        <w:outlineLvl w:val="1"/>
        <w:rPr>
          <w:sz w:val="22"/>
          <w:szCs w:val="22"/>
        </w:rPr>
      </w:pPr>
      <w:r w:rsidRPr="00CD1FFE">
        <w:rPr>
          <w:sz w:val="22"/>
          <w:szCs w:val="22"/>
        </w:rPr>
        <w:t xml:space="preserve">для их использования в целях, предусмотренных статьей </w:t>
      </w:r>
    </w:p>
    <w:p w:rsidR="005244AC" w:rsidRDefault="00CD1FFE" w:rsidP="00CD1FFE">
      <w:pPr>
        <w:autoSpaceDE w:val="0"/>
        <w:autoSpaceDN w:val="0"/>
        <w:adjustRightInd w:val="0"/>
        <w:jc w:val="right"/>
        <w:outlineLvl w:val="1"/>
        <w:rPr>
          <w:sz w:val="22"/>
          <w:szCs w:val="22"/>
        </w:rPr>
      </w:pPr>
      <w:r w:rsidRPr="00CD1FFE">
        <w:rPr>
          <w:sz w:val="22"/>
          <w:szCs w:val="22"/>
        </w:rPr>
        <w:t>39.37 Земельного кодекса Российской Федерации»</w:t>
      </w:r>
    </w:p>
    <w:p w:rsidR="005244AC" w:rsidRDefault="005244AC" w:rsidP="005244AC">
      <w:pPr>
        <w:autoSpaceDE w:val="0"/>
        <w:autoSpaceDN w:val="0"/>
        <w:adjustRightInd w:val="0"/>
        <w:jc w:val="right"/>
        <w:outlineLvl w:val="1"/>
        <w:rPr>
          <w:sz w:val="22"/>
          <w:szCs w:val="22"/>
        </w:rPr>
      </w:pPr>
    </w:p>
    <w:p w:rsidR="005244AC" w:rsidRPr="006D7CF4" w:rsidRDefault="005244AC" w:rsidP="005244AC">
      <w:pPr>
        <w:autoSpaceDE w:val="0"/>
        <w:autoSpaceDN w:val="0"/>
        <w:adjustRightInd w:val="0"/>
        <w:jc w:val="right"/>
        <w:rPr>
          <w:rFonts w:eastAsiaTheme="minorHAnsi"/>
          <w:lang w:eastAsia="en-US"/>
        </w:rPr>
      </w:pPr>
      <w:r w:rsidRPr="006D7CF4">
        <w:rPr>
          <w:rFonts w:eastAsiaTheme="minorHAnsi"/>
          <w:lang w:eastAsia="en-US"/>
        </w:rPr>
        <w:t xml:space="preserve">                                   В ______________________________________</w:t>
      </w:r>
    </w:p>
    <w:p w:rsidR="005244AC" w:rsidRPr="005244AC" w:rsidRDefault="005244AC" w:rsidP="005244AC">
      <w:pPr>
        <w:autoSpaceDE w:val="0"/>
        <w:autoSpaceDN w:val="0"/>
        <w:adjustRightInd w:val="0"/>
        <w:jc w:val="right"/>
        <w:rPr>
          <w:rFonts w:eastAsiaTheme="minorHAnsi"/>
          <w:sz w:val="20"/>
          <w:lang w:eastAsia="en-US"/>
        </w:rPr>
      </w:pPr>
      <w:r w:rsidRPr="004204DA">
        <w:rPr>
          <w:rFonts w:eastAsiaTheme="minorHAnsi"/>
          <w:lang w:eastAsia="en-US"/>
        </w:rPr>
        <w:t xml:space="preserve">                                     </w:t>
      </w:r>
      <w:r w:rsidRPr="005244AC">
        <w:rPr>
          <w:rFonts w:eastAsiaTheme="minorHAnsi"/>
          <w:sz w:val="20"/>
          <w:lang w:eastAsia="en-US"/>
        </w:rPr>
        <w:t>(наименование органа, предоставляющего</w:t>
      </w:r>
    </w:p>
    <w:p w:rsidR="005244AC" w:rsidRPr="005244AC" w:rsidRDefault="005244AC" w:rsidP="005244AC">
      <w:pPr>
        <w:autoSpaceDE w:val="0"/>
        <w:autoSpaceDN w:val="0"/>
        <w:adjustRightInd w:val="0"/>
        <w:jc w:val="right"/>
        <w:rPr>
          <w:rFonts w:eastAsiaTheme="minorHAnsi"/>
          <w:sz w:val="20"/>
          <w:lang w:eastAsia="en-US"/>
        </w:rPr>
      </w:pPr>
      <w:r w:rsidRPr="005244AC">
        <w:rPr>
          <w:rFonts w:eastAsiaTheme="minorHAnsi"/>
          <w:sz w:val="20"/>
          <w:lang w:eastAsia="en-US"/>
        </w:rPr>
        <w:t xml:space="preserve">                                            муниципальную услугу)</w:t>
      </w:r>
    </w:p>
    <w:p w:rsidR="005244AC" w:rsidRPr="004204DA" w:rsidRDefault="005244AC" w:rsidP="005244AC">
      <w:pPr>
        <w:autoSpaceDE w:val="0"/>
        <w:autoSpaceDN w:val="0"/>
        <w:adjustRightInd w:val="0"/>
        <w:jc w:val="right"/>
        <w:rPr>
          <w:rFonts w:eastAsiaTheme="minorHAnsi"/>
          <w:lang w:eastAsia="en-US"/>
        </w:rPr>
      </w:pPr>
      <w:r w:rsidRPr="004204DA">
        <w:rPr>
          <w:rFonts w:eastAsiaTheme="minorHAnsi"/>
          <w:lang w:eastAsia="en-US"/>
        </w:rPr>
        <w:t xml:space="preserve">                                   ________________________________________</w:t>
      </w:r>
    </w:p>
    <w:p w:rsidR="005244AC" w:rsidRPr="005244AC" w:rsidRDefault="005244AC" w:rsidP="005244AC">
      <w:pPr>
        <w:autoSpaceDE w:val="0"/>
        <w:autoSpaceDN w:val="0"/>
        <w:adjustRightInd w:val="0"/>
        <w:jc w:val="right"/>
        <w:rPr>
          <w:rFonts w:eastAsiaTheme="minorHAnsi"/>
          <w:sz w:val="20"/>
          <w:lang w:eastAsia="en-US"/>
        </w:rPr>
      </w:pPr>
      <w:r w:rsidRPr="005244AC">
        <w:rPr>
          <w:rFonts w:eastAsiaTheme="minorHAnsi"/>
          <w:sz w:val="20"/>
          <w:lang w:eastAsia="en-US"/>
        </w:rPr>
        <w:t xml:space="preserve">                             (должностное лицо органа,</w:t>
      </w:r>
    </w:p>
    <w:p w:rsidR="005244AC" w:rsidRPr="005244AC" w:rsidRDefault="005244AC" w:rsidP="005244AC">
      <w:pPr>
        <w:autoSpaceDE w:val="0"/>
        <w:autoSpaceDN w:val="0"/>
        <w:adjustRightInd w:val="0"/>
        <w:jc w:val="right"/>
        <w:rPr>
          <w:rFonts w:eastAsiaTheme="minorHAnsi"/>
          <w:sz w:val="20"/>
          <w:lang w:eastAsia="en-US"/>
        </w:rPr>
      </w:pPr>
      <w:r w:rsidRPr="005244AC">
        <w:rPr>
          <w:rFonts w:eastAsiaTheme="minorHAnsi"/>
          <w:sz w:val="20"/>
          <w:lang w:eastAsia="en-US"/>
        </w:rPr>
        <w:t xml:space="preserve">                                   предоставляющего муниципальную услугу,</w:t>
      </w:r>
    </w:p>
    <w:p w:rsidR="005244AC" w:rsidRPr="005244AC" w:rsidRDefault="005244AC" w:rsidP="005244AC">
      <w:pPr>
        <w:autoSpaceDE w:val="0"/>
        <w:autoSpaceDN w:val="0"/>
        <w:adjustRightInd w:val="0"/>
        <w:jc w:val="right"/>
        <w:rPr>
          <w:rFonts w:eastAsiaTheme="minorHAnsi"/>
          <w:sz w:val="20"/>
          <w:lang w:eastAsia="en-US"/>
        </w:rPr>
      </w:pPr>
      <w:r w:rsidRPr="005244AC">
        <w:rPr>
          <w:rFonts w:eastAsiaTheme="minorHAnsi"/>
          <w:sz w:val="20"/>
          <w:lang w:eastAsia="en-US"/>
        </w:rPr>
        <w:t xml:space="preserve">                                       решения и действия (бездействие)</w:t>
      </w:r>
    </w:p>
    <w:p w:rsidR="005244AC" w:rsidRPr="005244AC" w:rsidRDefault="005244AC" w:rsidP="005244AC">
      <w:pPr>
        <w:autoSpaceDE w:val="0"/>
        <w:autoSpaceDN w:val="0"/>
        <w:adjustRightInd w:val="0"/>
        <w:jc w:val="right"/>
        <w:rPr>
          <w:rFonts w:eastAsiaTheme="minorHAnsi"/>
          <w:sz w:val="20"/>
          <w:lang w:eastAsia="en-US"/>
        </w:rPr>
      </w:pPr>
      <w:r w:rsidRPr="005244AC">
        <w:rPr>
          <w:rFonts w:eastAsiaTheme="minorHAnsi"/>
          <w:sz w:val="20"/>
          <w:lang w:eastAsia="en-US"/>
        </w:rPr>
        <w:t xml:space="preserve">                                             которого обжалуется)</w:t>
      </w:r>
    </w:p>
    <w:p w:rsidR="005244AC" w:rsidRPr="004204DA" w:rsidRDefault="005244AC" w:rsidP="005244AC">
      <w:pPr>
        <w:autoSpaceDE w:val="0"/>
        <w:autoSpaceDN w:val="0"/>
        <w:adjustRightInd w:val="0"/>
        <w:jc w:val="right"/>
        <w:rPr>
          <w:rFonts w:eastAsiaTheme="minorHAnsi"/>
          <w:lang w:eastAsia="en-US"/>
        </w:rPr>
      </w:pPr>
      <w:r w:rsidRPr="004204DA">
        <w:rPr>
          <w:rFonts w:eastAsiaTheme="minorHAnsi"/>
          <w:lang w:eastAsia="en-US"/>
        </w:rPr>
        <w:t xml:space="preserve">                                   от _____________________________________</w:t>
      </w:r>
    </w:p>
    <w:p w:rsidR="005244AC" w:rsidRPr="004204DA" w:rsidRDefault="005244AC" w:rsidP="005244AC">
      <w:pPr>
        <w:autoSpaceDE w:val="0"/>
        <w:autoSpaceDN w:val="0"/>
        <w:adjustRightInd w:val="0"/>
        <w:jc w:val="right"/>
        <w:rPr>
          <w:rFonts w:eastAsiaTheme="minorHAnsi"/>
          <w:lang w:eastAsia="en-US"/>
        </w:rPr>
      </w:pPr>
      <w:r w:rsidRPr="004204DA">
        <w:rPr>
          <w:rFonts w:eastAsiaTheme="minorHAnsi"/>
          <w:lang w:eastAsia="en-US"/>
        </w:rPr>
        <w:t xml:space="preserve">                                   адрес проживания: ______________________</w:t>
      </w:r>
    </w:p>
    <w:p w:rsidR="005244AC" w:rsidRPr="004204DA" w:rsidRDefault="005244AC" w:rsidP="005244AC">
      <w:pPr>
        <w:autoSpaceDE w:val="0"/>
        <w:autoSpaceDN w:val="0"/>
        <w:adjustRightInd w:val="0"/>
        <w:jc w:val="right"/>
        <w:rPr>
          <w:rFonts w:eastAsiaTheme="minorHAnsi"/>
          <w:lang w:eastAsia="en-US"/>
        </w:rPr>
      </w:pPr>
      <w:r w:rsidRPr="004204DA">
        <w:rPr>
          <w:rFonts w:eastAsiaTheme="minorHAnsi"/>
          <w:lang w:eastAsia="en-US"/>
        </w:rPr>
        <w:t xml:space="preserve">                                   ________________________________________</w:t>
      </w:r>
    </w:p>
    <w:p w:rsidR="005244AC" w:rsidRPr="004204DA" w:rsidRDefault="005244AC" w:rsidP="005244AC">
      <w:pPr>
        <w:autoSpaceDE w:val="0"/>
        <w:autoSpaceDN w:val="0"/>
        <w:adjustRightInd w:val="0"/>
        <w:jc w:val="right"/>
        <w:rPr>
          <w:rFonts w:eastAsiaTheme="minorHAnsi"/>
          <w:lang w:eastAsia="en-US"/>
        </w:rPr>
      </w:pPr>
      <w:r w:rsidRPr="004204DA">
        <w:rPr>
          <w:rFonts w:eastAsiaTheme="minorHAnsi"/>
          <w:lang w:eastAsia="en-US"/>
        </w:rPr>
        <w:t xml:space="preserve">                                   Телефон: _______________________________</w:t>
      </w:r>
    </w:p>
    <w:p w:rsidR="005244AC" w:rsidRPr="004204DA" w:rsidRDefault="005244AC" w:rsidP="005244AC">
      <w:pPr>
        <w:autoSpaceDE w:val="0"/>
        <w:autoSpaceDN w:val="0"/>
        <w:adjustRightInd w:val="0"/>
        <w:jc w:val="right"/>
        <w:rPr>
          <w:rFonts w:eastAsiaTheme="minorHAnsi"/>
          <w:lang w:eastAsia="en-US"/>
        </w:rPr>
      </w:pPr>
      <w:r w:rsidRPr="004204DA">
        <w:rPr>
          <w:rFonts w:eastAsiaTheme="minorHAnsi"/>
          <w:lang w:eastAsia="en-US"/>
        </w:rPr>
        <w:t xml:space="preserve">                               Адрес эл. почты: _______________________</w:t>
      </w:r>
    </w:p>
    <w:p w:rsidR="005244AC" w:rsidRDefault="005244AC" w:rsidP="005244AC">
      <w:pPr>
        <w:autoSpaceDE w:val="0"/>
        <w:autoSpaceDN w:val="0"/>
        <w:adjustRightInd w:val="0"/>
        <w:jc w:val="right"/>
        <w:rPr>
          <w:rFonts w:eastAsiaTheme="minorHAnsi"/>
          <w:lang w:eastAsia="en-US"/>
        </w:rPr>
      </w:pPr>
    </w:p>
    <w:p w:rsidR="005244AC" w:rsidRDefault="005244AC" w:rsidP="005244AC">
      <w:pPr>
        <w:autoSpaceDE w:val="0"/>
        <w:autoSpaceDN w:val="0"/>
        <w:adjustRightInd w:val="0"/>
        <w:jc w:val="right"/>
        <w:rPr>
          <w:rFonts w:eastAsiaTheme="minorHAnsi"/>
          <w:lang w:eastAsia="en-US"/>
        </w:rPr>
      </w:pPr>
    </w:p>
    <w:p w:rsidR="005244AC" w:rsidRPr="004204DA" w:rsidRDefault="005244AC" w:rsidP="005244AC">
      <w:pPr>
        <w:autoSpaceDE w:val="0"/>
        <w:autoSpaceDN w:val="0"/>
        <w:adjustRightInd w:val="0"/>
        <w:rPr>
          <w:rFonts w:eastAsiaTheme="minorHAnsi"/>
          <w:lang w:eastAsia="en-US"/>
        </w:rPr>
      </w:pPr>
    </w:p>
    <w:p w:rsidR="005244AC" w:rsidRPr="005244AC" w:rsidRDefault="005244AC" w:rsidP="005244AC">
      <w:pPr>
        <w:autoSpaceDE w:val="0"/>
        <w:autoSpaceDN w:val="0"/>
        <w:adjustRightInd w:val="0"/>
        <w:jc w:val="center"/>
        <w:rPr>
          <w:rFonts w:eastAsiaTheme="minorHAnsi"/>
          <w:b/>
          <w:lang w:eastAsia="en-US"/>
        </w:rPr>
      </w:pPr>
      <w:r w:rsidRPr="005244AC">
        <w:rPr>
          <w:rFonts w:eastAsiaTheme="minorHAnsi"/>
          <w:b/>
          <w:lang w:eastAsia="en-US"/>
        </w:rPr>
        <w:t>ЖАЛОБА</w:t>
      </w:r>
    </w:p>
    <w:p w:rsidR="005244AC" w:rsidRPr="004204DA" w:rsidRDefault="005244AC" w:rsidP="005244AC">
      <w:pPr>
        <w:autoSpaceDE w:val="0"/>
        <w:autoSpaceDN w:val="0"/>
        <w:adjustRightInd w:val="0"/>
        <w:rPr>
          <w:rFonts w:eastAsiaTheme="minorHAnsi"/>
          <w:lang w:eastAsia="en-US"/>
        </w:rPr>
      </w:pPr>
    </w:p>
    <w:p w:rsidR="005244AC" w:rsidRPr="004204DA" w:rsidRDefault="005244AC" w:rsidP="005244AC">
      <w:pPr>
        <w:autoSpaceDE w:val="0"/>
        <w:autoSpaceDN w:val="0"/>
        <w:adjustRightInd w:val="0"/>
        <w:rPr>
          <w:rFonts w:eastAsiaTheme="minorHAnsi"/>
          <w:lang w:eastAsia="en-US"/>
        </w:rPr>
      </w:pPr>
    </w:p>
    <w:p w:rsidR="005244AC" w:rsidRPr="004204DA" w:rsidRDefault="005244AC" w:rsidP="005244AC">
      <w:pPr>
        <w:autoSpaceDE w:val="0"/>
        <w:autoSpaceDN w:val="0"/>
        <w:adjustRightInd w:val="0"/>
        <w:jc w:val="center"/>
        <w:rPr>
          <w:rFonts w:eastAsiaTheme="minorHAnsi"/>
          <w:lang w:eastAsia="en-US"/>
        </w:rPr>
      </w:pPr>
      <w:r w:rsidRPr="004204DA">
        <w:rPr>
          <w:rFonts w:eastAsiaTheme="minorHAnsi"/>
          <w:lang w:eastAsia="en-US"/>
        </w:rPr>
        <w:t>___________________________________________________________________________</w:t>
      </w:r>
    </w:p>
    <w:p w:rsidR="005244AC" w:rsidRPr="004204DA" w:rsidRDefault="005244AC" w:rsidP="005244AC">
      <w:pPr>
        <w:autoSpaceDE w:val="0"/>
        <w:autoSpaceDN w:val="0"/>
        <w:adjustRightInd w:val="0"/>
        <w:jc w:val="center"/>
        <w:rPr>
          <w:rFonts w:eastAsiaTheme="minorHAnsi"/>
          <w:lang w:eastAsia="en-US"/>
        </w:rPr>
      </w:pPr>
      <w:r w:rsidRPr="004204DA">
        <w:rPr>
          <w:rFonts w:eastAsiaTheme="minorHAnsi"/>
          <w:lang w:eastAsia="en-US"/>
        </w:rPr>
        <w:t>___________________________________________________________________________</w:t>
      </w:r>
    </w:p>
    <w:p w:rsidR="005244AC" w:rsidRPr="004204DA" w:rsidRDefault="005244AC" w:rsidP="005244AC">
      <w:pPr>
        <w:autoSpaceDE w:val="0"/>
        <w:autoSpaceDN w:val="0"/>
        <w:adjustRightInd w:val="0"/>
        <w:jc w:val="center"/>
        <w:rPr>
          <w:rFonts w:eastAsiaTheme="minorHAnsi"/>
          <w:lang w:eastAsia="en-US"/>
        </w:rPr>
      </w:pPr>
      <w:r w:rsidRPr="004204DA">
        <w:rPr>
          <w:rFonts w:eastAsiaTheme="minorHAnsi"/>
          <w:lang w:eastAsia="en-US"/>
        </w:rPr>
        <w:t>___________________________________________________________________________</w:t>
      </w:r>
    </w:p>
    <w:p w:rsidR="005244AC" w:rsidRPr="004204DA" w:rsidRDefault="005244AC" w:rsidP="005244AC">
      <w:pPr>
        <w:autoSpaceDE w:val="0"/>
        <w:autoSpaceDN w:val="0"/>
        <w:adjustRightInd w:val="0"/>
        <w:jc w:val="center"/>
        <w:rPr>
          <w:rFonts w:eastAsiaTheme="minorHAnsi"/>
          <w:lang w:eastAsia="en-US"/>
        </w:rPr>
      </w:pPr>
      <w:r w:rsidRPr="004204DA">
        <w:rPr>
          <w:rFonts w:eastAsiaTheme="minorHAnsi"/>
          <w:lang w:eastAsia="en-US"/>
        </w:rPr>
        <w:t>___________________________________________________________________________</w:t>
      </w:r>
    </w:p>
    <w:p w:rsidR="005244AC" w:rsidRPr="005244AC" w:rsidRDefault="005244AC" w:rsidP="005244AC">
      <w:pPr>
        <w:autoSpaceDE w:val="0"/>
        <w:autoSpaceDN w:val="0"/>
        <w:adjustRightInd w:val="0"/>
        <w:jc w:val="center"/>
        <w:rPr>
          <w:rFonts w:eastAsiaTheme="minorHAnsi"/>
          <w:sz w:val="20"/>
          <w:lang w:eastAsia="en-US"/>
        </w:rPr>
      </w:pPr>
      <w:r w:rsidRPr="005244AC">
        <w:rPr>
          <w:rFonts w:eastAsiaTheme="minorHAnsi"/>
          <w:sz w:val="20"/>
          <w:lang w:eastAsia="en-US"/>
        </w:rPr>
        <w:t>(указать причину жалобы, дату и т.д.)</w:t>
      </w:r>
    </w:p>
    <w:p w:rsidR="005244AC" w:rsidRPr="005244AC" w:rsidRDefault="005244AC" w:rsidP="005244AC">
      <w:pPr>
        <w:autoSpaceDE w:val="0"/>
        <w:autoSpaceDN w:val="0"/>
        <w:adjustRightInd w:val="0"/>
        <w:jc w:val="center"/>
        <w:rPr>
          <w:rFonts w:eastAsiaTheme="minorHAnsi"/>
          <w:sz w:val="20"/>
          <w:lang w:eastAsia="en-US"/>
        </w:rPr>
      </w:pPr>
    </w:p>
    <w:p w:rsidR="005244AC" w:rsidRPr="004204DA" w:rsidRDefault="005244AC" w:rsidP="005244AC">
      <w:pPr>
        <w:autoSpaceDE w:val="0"/>
        <w:autoSpaceDN w:val="0"/>
        <w:adjustRightInd w:val="0"/>
        <w:jc w:val="center"/>
        <w:rPr>
          <w:rFonts w:eastAsiaTheme="minorHAnsi"/>
          <w:lang w:eastAsia="en-US"/>
        </w:rPr>
      </w:pPr>
      <w:r w:rsidRPr="004204DA">
        <w:rPr>
          <w:rFonts w:eastAsiaTheme="minorHAnsi"/>
          <w:lang w:eastAsia="en-US"/>
        </w:rPr>
        <w:t>В подтверждение вышеизложенного прилагаю следующие документы:</w:t>
      </w:r>
    </w:p>
    <w:p w:rsidR="005244AC" w:rsidRPr="004204DA" w:rsidRDefault="005244AC" w:rsidP="005244AC">
      <w:pPr>
        <w:autoSpaceDE w:val="0"/>
        <w:autoSpaceDN w:val="0"/>
        <w:adjustRightInd w:val="0"/>
        <w:jc w:val="center"/>
        <w:rPr>
          <w:rFonts w:eastAsiaTheme="minorHAnsi"/>
          <w:lang w:eastAsia="en-US"/>
        </w:rPr>
      </w:pPr>
      <w:r w:rsidRPr="004204DA">
        <w:rPr>
          <w:rFonts w:eastAsiaTheme="minorHAnsi"/>
          <w:lang w:eastAsia="en-US"/>
        </w:rPr>
        <w:t>1. ________________________________________________________________________</w:t>
      </w:r>
    </w:p>
    <w:p w:rsidR="005244AC" w:rsidRPr="004204DA" w:rsidRDefault="005244AC" w:rsidP="005244AC">
      <w:pPr>
        <w:autoSpaceDE w:val="0"/>
        <w:autoSpaceDN w:val="0"/>
        <w:adjustRightInd w:val="0"/>
        <w:jc w:val="center"/>
        <w:rPr>
          <w:rFonts w:eastAsiaTheme="minorHAnsi"/>
          <w:lang w:eastAsia="en-US"/>
        </w:rPr>
      </w:pPr>
      <w:r w:rsidRPr="004204DA">
        <w:rPr>
          <w:rFonts w:eastAsiaTheme="minorHAnsi"/>
          <w:lang w:eastAsia="en-US"/>
        </w:rPr>
        <w:t>2. ________________________________________________________________________</w:t>
      </w:r>
    </w:p>
    <w:p w:rsidR="005244AC" w:rsidRPr="004204DA" w:rsidRDefault="005244AC" w:rsidP="005244AC">
      <w:pPr>
        <w:autoSpaceDE w:val="0"/>
        <w:autoSpaceDN w:val="0"/>
        <w:adjustRightInd w:val="0"/>
        <w:jc w:val="center"/>
        <w:rPr>
          <w:rFonts w:eastAsiaTheme="minorHAnsi"/>
          <w:lang w:eastAsia="en-US"/>
        </w:rPr>
      </w:pPr>
      <w:r w:rsidRPr="004204DA">
        <w:rPr>
          <w:rFonts w:eastAsiaTheme="minorHAnsi"/>
          <w:lang w:eastAsia="en-US"/>
        </w:rPr>
        <w:t>3. ________________________________________________________________________</w:t>
      </w:r>
    </w:p>
    <w:p w:rsidR="005244AC" w:rsidRPr="004204DA" w:rsidRDefault="005244AC" w:rsidP="005244AC">
      <w:pPr>
        <w:autoSpaceDE w:val="0"/>
        <w:autoSpaceDN w:val="0"/>
        <w:adjustRightInd w:val="0"/>
        <w:rPr>
          <w:rFonts w:eastAsiaTheme="minorHAnsi"/>
          <w:lang w:eastAsia="en-US"/>
        </w:rPr>
      </w:pPr>
    </w:p>
    <w:p w:rsidR="005244AC" w:rsidRPr="004204DA" w:rsidRDefault="005244AC" w:rsidP="005244AC">
      <w:pPr>
        <w:autoSpaceDE w:val="0"/>
        <w:autoSpaceDN w:val="0"/>
        <w:adjustRightInd w:val="0"/>
        <w:rPr>
          <w:rFonts w:eastAsiaTheme="minorHAnsi"/>
          <w:lang w:eastAsia="en-US"/>
        </w:rPr>
      </w:pPr>
      <w:r w:rsidRPr="004204DA">
        <w:rPr>
          <w:rFonts w:eastAsiaTheme="minorHAnsi"/>
          <w:lang w:eastAsia="en-US"/>
        </w:rPr>
        <w:t xml:space="preserve">                          ______________ (дата)   </w:t>
      </w:r>
      <w:r>
        <w:rPr>
          <w:rFonts w:eastAsiaTheme="minorHAnsi"/>
          <w:lang w:eastAsia="en-US"/>
        </w:rPr>
        <w:t xml:space="preserve">                             </w:t>
      </w:r>
      <w:r w:rsidRPr="004204DA">
        <w:rPr>
          <w:rFonts w:eastAsiaTheme="minorHAnsi"/>
          <w:lang w:eastAsia="en-US"/>
        </w:rPr>
        <w:t>________________ (подпись)</w:t>
      </w:r>
    </w:p>
    <w:p w:rsidR="005244AC" w:rsidRPr="004204DA" w:rsidRDefault="005244AC" w:rsidP="005244AC">
      <w:pPr>
        <w:autoSpaceDE w:val="0"/>
        <w:autoSpaceDN w:val="0"/>
        <w:adjustRightInd w:val="0"/>
        <w:rPr>
          <w:rFonts w:eastAsiaTheme="minorHAnsi"/>
          <w:lang w:eastAsia="en-US"/>
        </w:rPr>
      </w:pPr>
    </w:p>
    <w:p w:rsidR="005244AC" w:rsidRPr="004204DA" w:rsidRDefault="005244AC" w:rsidP="005244AC">
      <w:pPr>
        <w:autoSpaceDE w:val="0"/>
        <w:autoSpaceDN w:val="0"/>
        <w:adjustRightInd w:val="0"/>
        <w:rPr>
          <w:rFonts w:eastAsiaTheme="minorHAnsi"/>
          <w:lang w:eastAsia="en-US"/>
        </w:rPr>
      </w:pPr>
    </w:p>
    <w:p w:rsidR="005244AC" w:rsidRPr="004204DA" w:rsidRDefault="005244AC" w:rsidP="005244AC">
      <w:pPr>
        <w:autoSpaceDE w:val="0"/>
        <w:autoSpaceDN w:val="0"/>
        <w:adjustRightInd w:val="0"/>
        <w:ind w:firstLine="540"/>
        <w:jc w:val="both"/>
        <w:rPr>
          <w:rFonts w:eastAsiaTheme="minorHAnsi"/>
          <w:lang w:eastAsia="en-US"/>
        </w:rPr>
      </w:pPr>
    </w:p>
    <w:p w:rsidR="005244AC" w:rsidRPr="004204DA" w:rsidRDefault="005244AC" w:rsidP="005244AC">
      <w:pPr>
        <w:widowControl w:val="0"/>
        <w:autoSpaceDE w:val="0"/>
        <w:autoSpaceDN w:val="0"/>
        <w:adjustRightInd w:val="0"/>
        <w:jc w:val="right"/>
        <w:outlineLvl w:val="1"/>
        <w:rPr>
          <w:lang w:eastAsia="en-US"/>
        </w:rPr>
      </w:pPr>
    </w:p>
    <w:p w:rsidR="005244AC" w:rsidRPr="004204DA" w:rsidRDefault="005244AC" w:rsidP="005244AC">
      <w:pPr>
        <w:widowControl w:val="0"/>
        <w:autoSpaceDE w:val="0"/>
        <w:autoSpaceDN w:val="0"/>
        <w:adjustRightInd w:val="0"/>
        <w:jc w:val="right"/>
        <w:outlineLvl w:val="1"/>
        <w:rPr>
          <w:lang w:eastAsia="en-US"/>
        </w:rPr>
      </w:pPr>
    </w:p>
    <w:p w:rsidR="005244AC" w:rsidRPr="004204DA" w:rsidRDefault="005244AC" w:rsidP="005244AC">
      <w:pPr>
        <w:widowControl w:val="0"/>
        <w:autoSpaceDE w:val="0"/>
        <w:autoSpaceDN w:val="0"/>
        <w:adjustRightInd w:val="0"/>
        <w:jc w:val="right"/>
        <w:outlineLvl w:val="1"/>
        <w:rPr>
          <w:lang w:eastAsia="en-US"/>
        </w:rPr>
      </w:pPr>
    </w:p>
    <w:p w:rsidR="005244AC" w:rsidRPr="004204DA" w:rsidRDefault="005244AC" w:rsidP="005244AC">
      <w:pPr>
        <w:widowControl w:val="0"/>
        <w:autoSpaceDE w:val="0"/>
        <w:autoSpaceDN w:val="0"/>
        <w:adjustRightInd w:val="0"/>
        <w:jc w:val="right"/>
        <w:outlineLvl w:val="1"/>
        <w:rPr>
          <w:lang w:eastAsia="en-US"/>
        </w:rPr>
      </w:pPr>
    </w:p>
    <w:p w:rsidR="005244AC" w:rsidRPr="004204DA" w:rsidRDefault="005244AC" w:rsidP="005244AC">
      <w:pPr>
        <w:widowControl w:val="0"/>
        <w:autoSpaceDE w:val="0"/>
        <w:autoSpaceDN w:val="0"/>
        <w:adjustRightInd w:val="0"/>
        <w:jc w:val="right"/>
        <w:outlineLvl w:val="1"/>
        <w:rPr>
          <w:lang w:eastAsia="en-US"/>
        </w:rPr>
      </w:pPr>
    </w:p>
    <w:p w:rsidR="005244AC" w:rsidRPr="004204DA" w:rsidRDefault="005244AC" w:rsidP="005244AC">
      <w:pPr>
        <w:widowControl w:val="0"/>
        <w:autoSpaceDE w:val="0"/>
        <w:autoSpaceDN w:val="0"/>
        <w:adjustRightInd w:val="0"/>
        <w:jc w:val="right"/>
        <w:outlineLvl w:val="1"/>
        <w:rPr>
          <w:lang w:eastAsia="en-US"/>
        </w:rPr>
      </w:pPr>
    </w:p>
    <w:p w:rsidR="00282798" w:rsidRDefault="00282798" w:rsidP="00A36B44">
      <w:pPr>
        <w:pStyle w:val="ConsPlusNonformat"/>
        <w:rPr>
          <w:rFonts w:ascii="Times New Roman" w:hAnsi="Times New Roman" w:cs="Times New Roman"/>
        </w:rPr>
      </w:pPr>
    </w:p>
    <w:sectPr w:rsidR="00282798" w:rsidSect="00CA0BD8">
      <w:footerReference w:type="default" r:id="rId16"/>
      <w:pgSz w:w="11906" w:h="16838"/>
      <w:pgMar w:top="964" w:right="567" w:bottom="567" w:left="1134"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3BF" w:rsidRDefault="008523BF">
      <w:r>
        <w:separator/>
      </w:r>
    </w:p>
  </w:endnote>
  <w:endnote w:type="continuationSeparator" w:id="0">
    <w:p w:rsidR="008523BF" w:rsidRDefault="00852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202228"/>
      <w:docPartObj>
        <w:docPartGallery w:val="Page Numbers (Bottom of Page)"/>
        <w:docPartUnique/>
      </w:docPartObj>
    </w:sdtPr>
    <w:sdtEndPr/>
    <w:sdtContent>
      <w:p w:rsidR="0005542A" w:rsidRDefault="0005542A">
        <w:pPr>
          <w:pStyle w:val="af1"/>
          <w:jc w:val="right"/>
        </w:pPr>
        <w:r>
          <w:fldChar w:fldCharType="begin"/>
        </w:r>
        <w:r>
          <w:instrText>PAGE   \* MERGEFORMAT</w:instrText>
        </w:r>
        <w:r>
          <w:fldChar w:fldCharType="separate"/>
        </w:r>
        <w:r w:rsidR="002C7EFA">
          <w:rPr>
            <w:noProof/>
          </w:rPr>
          <w:t>1</w:t>
        </w:r>
        <w:r>
          <w:fldChar w:fldCharType="end"/>
        </w:r>
      </w:p>
    </w:sdtContent>
  </w:sdt>
  <w:p w:rsidR="0005542A" w:rsidRDefault="0005542A">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3BF" w:rsidRDefault="008523BF">
      <w:r>
        <w:separator/>
      </w:r>
    </w:p>
  </w:footnote>
  <w:footnote w:type="continuationSeparator" w:id="0">
    <w:p w:rsidR="008523BF" w:rsidRDefault="008523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0B"/>
    <w:multiLevelType w:val="multilevel"/>
    <w:tmpl w:val="0000000A"/>
    <w:lvl w:ilvl="0">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000000D"/>
    <w:multiLevelType w:val="multilevel"/>
    <w:tmpl w:val="0000000C"/>
    <w:lvl w:ilvl="0">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15:restartNumberingAfterBreak="0">
    <w:nsid w:val="0000000F"/>
    <w:multiLevelType w:val="multilevel"/>
    <w:tmpl w:val="0000000E"/>
    <w:lvl w:ilvl="0">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15:restartNumberingAfterBreak="0">
    <w:nsid w:val="00000011"/>
    <w:multiLevelType w:val="multilevel"/>
    <w:tmpl w:val="00000010"/>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15:restartNumberingAfterBreak="0">
    <w:nsid w:val="00000013"/>
    <w:multiLevelType w:val="multilevel"/>
    <w:tmpl w:val="00000012"/>
    <w:lvl w:ilvl="0">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15:restartNumberingAfterBreak="0">
    <w:nsid w:val="00000015"/>
    <w:multiLevelType w:val="multilevel"/>
    <w:tmpl w:val="00000014"/>
    <w:lvl w:ilvl="0">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17"/>
    <w:multiLevelType w:val="multilevel"/>
    <w:tmpl w:val="0000001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3963A1E"/>
    <w:multiLevelType w:val="hybridMultilevel"/>
    <w:tmpl w:val="AD74C59C"/>
    <w:lvl w:ilvl="0" w:tplc="29C4A11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3E101B0"/>
    <w:multiLevelType w:val="multilevel"/>
    <w:tmpl w:val="9D60D30C"/>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40"/>
        </w:tabs>
        <w:ind w:left="740" w:hanging="720"/>
      </w:pPr>
      <w:rPr>
        <w:rFonts w:hint="default"/>
      </w:rPr>
    </w:lvl>
    <w:lvl w:ilvl="2">
      <w:start w:val="2"/>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11" w15:restartNumberingAfterBreak="0">
    <w:nsid w:val="065C2928"/>
    <w:multiLevelType w:val="hybridMultilevel"/>
    <w:tmpl w:val="5F92FD6E"/>
    <w:lvl w:ilvl="0" w:tplc="97A06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6F1764A"/>
    <w:multiLevelType w:val="hybridMultilevel"/>
    <w:tmpl w:val="E1EE2796"/>
    <w:lvl w:ilvl="0" w:tplc="7FDEDE46">
      <w:start w:val="5"/>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0D535A1F"/>
    <w:multiLevelType w:val="hybridMultilevel"/>
    <w:tmpl w:val="4E92C6E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07C129C"/>
    <w:multiLevelType w:val="multilevel"/>
    <w:tmpl w:val="3C6ECC3C"/>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40"/>
        </w:tabs>
        <w:ind w:left="740" w:hanging="720"/>
      </w:pPr>
      <w:rPr>
        <w:rFonts w:hint="default"/>
      </w:rPr>
    </w:lvl>
    <w:lvl w:ilvl="2">
      <w:start w:val="5"/>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16" w15:restartNumberingAfterBreak="0">
    <w:nsid w:val="14C044EF"/>
    <w:multiLevelType w:val="hybridMultilevel"/>
    <w:tmpl w:val="9DC0652E"/>
    <w:lvl w:ilvl="0" w:tplc="555C3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75728C5"/>
    <w:multiLevelType w:val="hybridMultilevel"/>
    <w:tmpl w:val="52E23B6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190F02C6"/>
    <w:multiLevelType w:val="hybridMultilevel"/>
    <w:tmpl w:val="2F9AA686"/>
    <w:lvl w:ilvl="0" w:tplc="60FE6536">
      <w:start w:val="87"/>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9" w15:restartNumberingAfterBreak="0">
    <w:nsid w:val="1B140367"/>
    <w:multiLevelType w:val="multilevel"/>
    <w:tmpl w:val="8BE8B4CE"/>
    <w:lvl w:ilvl="0">
      <w:start w:val="4"/>
      <w:numFmt w:val="decimal"/>
      <w:lvlText w:val="%1."/>
      <w:lvlJc w:val="left"/>
      <w:pPr>
        <w:tabs>
          <w:tab w:val="num" w:pos="630"/>
        </w:tabs>
        <w:ind w:left="630" w:hanging="630"/>
      </w:pPr>
      <w:rPr>
        <w:rFonts w:hint="default"/>
      </w:rPr>
    </w:lvl>
    <w:lvl w:ilvl="1">
      <w:start w:val="4"/>
      <w:numFmt w:val="decimal"/>
      <w:lvlText w:val="%1.%2."/>
      <w:lvlJc w:val="left"/>
      <w:pPr>
        <w:tabs>
          <w:tab w:val="num" w:pos="730"/>
        </w:tabs>
        <w:ind w:left="730" w:hanging="720"/>
      </w:pPr>
      <w:rPr>
        <w:rFonts w:hint="default"/>
      </w:rPr>
    </w:lvl>
    <w:lvl w:ilvl="2">
      <w:start w:val="4"/>
      <w:numFmt w:val="decimal"/>
      <w:lvlText w:val="%1.%2.%3."/>
      <w:lvlJc w:val="left"/>
      <w:pPr>
        <w:tabs>
          <w:tab w:val="num" w:pos="740"/>
        </w:tabs>
        <w:ind w:left="740" w:hanging="720"/>
      </w:pPr>
      <w:rPr>
        <w:rFonts w:hint="default"/>
      </w:rPr>
    </w:lvl>
    <w:lvl w:ilvl="3">
      <w:start w:val="1"/>
      <w:numFmt w:val="decimal"/>
      <w:lvlText w:val="%1.%2.%3.%4."/>
      <w:lvlJc w:val="left"/>
      <w:pPr>
        <w:tabs>
          <w:tab w:val="num" w:pos="1110"/>
        </w:tabs>
        <w:ind w:left="1110" w:hanging="1080"/>
      </w:pPr>
      <w:rPr>
        <w:rFonts w:hint="default"/>
      </w:rPr>
    </w:lvl>
    <w:lvl w:ilvl="4">
      <w:start w:val="1"/>
      <w:numFmt w:val="decimal"/>
      <w:lvlText w:val="%1.%2.%3.%4.%5."/>
      <w:lvlJc w:val="left"/>
      <w:pPr>
        <w:tabs>
          <w:tab w:val="num" w:pos="1120"/>
        </w:tabs>
        <w:ind w:left="1120" w:hanging="1080"/>
      </w:pPr>
      <w:rPr>
        <w:rFonts w:hint="default"/>
      </w:rPr>
    </w:lvl>
    <w:lvl w:ilvl="5">
      <w:start w:val="1"/>
      <w:numFmt w:val="decimal"/>
      <w:lvlText w:val="%1.%2.%3.%4.%5.%6."/>
      <w:lvlJc w:val="left"/>
      <w:pPr>
        <w:tabs>
          <w:tab w:val="num" w:pos="1490"/>
        </w:tabs>
        <w:ind w:left="1490" w:hanging="1440"/>
      </w:pPr>
      <w:rPr>
        <w:rFonts w:hint="default"/>
      </w:rPr>
    </w:lvl>
    <w:lvl w:ilvl="6">
      <w:start w:val="1"/>
      <w:numFmt w:val="decimal"/>
      <w:lvlText w:val="%1.%2.%3.%4.%5.%6.%7."/>
      <w:lvlJc w:val="left"/>
      <w:pPr>
        <w:tabs>
          <w:tab w:val="num" w:pos="1860"/>
        </w:tabs>
        <w:ind w:left="1860" w:hanging="1800"/>
      </w:pPr>
      <w:rPr>
        <w:rFonts w:hint="default"/>
      </w:rPr>
    </w:lvl>
    <w:lvl w:ilvl="7">
      <w:start w:val="1"/>
      <w:numFmt w:val="decimal"/>
      <w:lvlText w:val="%1.%2.%3.%4.%5.%6.%7.%8."/>
      <w:lvlJc w:val="left"/>
      <w:pPr>
        <w:tabs>
          <w:tab w:val="num" w:pos="1870"/>
        </w:tabs>
        <w:ind w:left="1870" w:hanging="1800"/>
      </w:pPr>
      <w:rPr>
        <w:rFonts w:hint="default"/>
      </w:rPr>
    </w:lvl>
    <w:lvl w:ilvl="8">
      <w:start w:val="1"/>
      <w:numFmt w:val="decimal"/>
      <w:lvlText w:val="%1.%2.%3.%4.%5.%6.%7.%8.%9."/>
      <w:lvlJc w:val="left"/>
      <w:pPr>
        <w:tabs>
          <w:tab w:val="num" w:pos="2240"/>
        </w:tabs>
        <w:ind w:left="2240" w:hanging="2160"/>
      </w:pPr>
      <w:rPr>
        <w:rFonts w:hint="default"/>
      </w:rPr>
    </w:lvl>
  </w:abstractNum>
  <w:abstractNum w:abstractNumId="20" w15:restartNumberingAfterBreak="0">
    <w:nsid w:val="232D2711"/>
    <w:multiLevelType w:val="hybridMultilevel"/>
    <w:tmpl w:val="C36EEFDE"/>
    <w:lvl w:ilvl="0" w:tplc="DFF425BC">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254451EC"/>
    <w:multiLevelType w:val="multilevel"/>
    <w:tmpl w:val="0D48F9C4"/>
    <w:lvl w:ilvl="0">
      <w:start w:val="4"/>
      <w:numFmt w:val="decimal"/>
      <w:lvlText w:val="%1."/>
      <w:lvlJc w:val="left"/>
      <w:pPr>
        <w:tabs>
          <w:tab w:val="num" w:pos="630"/>
        </w:tabs>
        <w:ind w:left="630" w:hanging="630"/>
      </w:pPr>
      <w:rPr>
        <w:rFonts w:hint="default"/>
      </w:rPr>
    </w:lvl>
    <w:lvl w:ilvl="1">
      <w:start w:val="3"/>
      <w:numFmt w:val="decimal"/>
      <w:lvlText w:val="%1.%2."/>
      <w:lvlJc w:val="left"/>
      <w:pPr>
        <w:tabs>
          <w:tab w:val="num" w:pos="740"/>
        </w:tabs>
        <w:ind w:left="740" w:hanging="72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22" w15:restartNumberingAfterBreak="0">
    <w:nsid w:val="26AC4BE3"/>
    <w:multiLevelType w:val="hybridMultilevel"/>
    <w:tmpl w:val="2C169838"/>
    <w:lvl w:ilvl="0" w:tplc="81FE6EF8">
      <w:start w:val="1"/>
      <w:numFmt w:val="decimal"/>
      <w:lvlText w:val="%1)"/>
      <w:lvlJc w:val="left"/>
      <w:pPr>
        <w:tabs>
          <w:tab w:val="num" w:pos="72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295676E0"/>
    <w:multiLevelType w:val="hybridMultilevel"/>
    <w:tmpl w:val="18C8F520"/>
    <w:lvl w:ilvl="0" w:tplc="4EE8A072">
      <w:start w:val="1"/>
      <w:numFmt w:val="decimal"/>
      <w:lvlText w:val="%1)"/>
      <w:lvlJc w:val="left"/>
      <w:pPr>
        <w:tabs>
          <w:tab w:val="num" w:pos="1260"/>
        </w:tabs>
        <w:ind w:left="1260" w:hanging="360"/>
      </w:pPr>
      <w:rPr>
        <w:rFonts w:ascii="Times New Roman" w:eastAsia="Times New Roman" w:hAnsi="Times New Roman" w:cs="Times New Roman"/>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15:restartNumberingAfterBreak="0">
    <w:nsid w:val="2B202023"/>
    <w:multiLevelType w:val="multilevel"/>
    <w:tmpl w:val="480E8FAC"/>
    <w:lvl w:ilvl="0">
      <w:start w:val="3"/>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2C696F4C"/>
    <w:multiLevelType w:val="hybridMultilevel"/>
    <w:tmpl w:val="257EC2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03A61AF"/>
    <w:multiLevelType w:val="hybridMultilevel"/>
    <w:tmpl w:val="034CC1D6"/>
    <w:lvl w:ilvl="0" w:tplc="0419000F">
      <w:start w:val="97"/>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7"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5814228"/>
    <w:multiLevelType w:val="hybridMultilevel"/>
    <w:tmpl w:val="7428B68C"/>
    <w:lvl w:ilvl="0" w:tplc="DFF425BC">
      <w:start w:val="1"/>
      <w:numFmt w:val="bullet"/>
      <w:lvlText w:val=""/>
      <w:lvlJc w:val="left"/>
      <w:pPr>
        <w:tabs>
          <w:tab w:val="num" w:pos="1778"/>
        </w:tabs>
        <w:ind w:left="1778" w:hanging="360"/>
      </w:pPr>
      <w:rPr>
        <w:rFonts w:ascii="Symbol" w:hAnsi="Symbol" w:hint="default"/>
      </w:rPr>
    </w:lvl>
    <w:lvl w:ilvl="1" w:tplc="080AE85C">
      <w:start w:val="7"/>
      <w:numFmt w:val="decimal"/>
      <w:lvlText w:val="%2."/>
      <w:lvlJc w:val="left"/>
      <w:pPr>
        <w:tabs>
          <w:tab w:val="num" w:pos="2149"/>
        </w:tabs>
        <w:ind w:left="2149" w:hanging="360"/>
      </w:pPr>
      <w:rPr>
        <w:rFonts w:hint="default"/>
        <w:b/>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88344AD"/>
    <w:multiLevelType w:val="multilevel"/>
    <w:tmpl w:val="A9D4A6EA"/>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1" w15:restartNumberingAfterBreak="0">
    <w:nsid w:val="39151A1E"/>
    <w:multiLevelType w:val="multilevel"/>
    <w:tmpl w:val="C874AA66"/>
    <w:lvl w:ilvl="0">
      <w:start w:val="1"/>
      <w:numFmt w:val="upperRoman"/>
      <w:lvlText w:val="%1."/>
      <w:lvlJc w:val="center"/>
      <w:pPr>
        <w:tabs>
          <w:tab w:val="num" w:pos="1701"/>
        </w:tabs>
        <w:ind w:left="1134" w:firstLine="0"/>
      </w:pPr>
      <w:rPr>
        <w:rFonts w:ascii="Times New Roman" w:hAnsi="Times New Roman" w:hint="default"/>
        <w:b/>
        <w:i w:val="0"/>
        <w:sz w:val="26"/>
        <w:szCs w:val="26"/>
      </w:rPr>
    </w:lvl>
    <w:lvl w:ilvl="1">
      <w:start w:val="1"/>
      <w:numFmt w:val="decimal"/>
      <w:lvlText w:val="%1.%2."/>
      <w:lvlJc w:val="center"/>
      <w:pPr>
        <w:tabs>
          <w:tab w:val="num" w:pos="964"/>
        </w:tabs>
        <w:ind w:left="624" w:firstLine="56"/>
      </w:pPr>
      <w:rPr>
        <w:rFonts w:hint="default"/>
        <w:b w:val="0"/>
        <w:i w:val="0"/>
        <w:spacing w:val="0"/>
        <w:position w:val="0"/>
        <w:sz w:val="26"/>
        <w:szCs w:val="26"/>
      </w:rPr>
    </w:lvl>
    <w:lvl w:ilvl="2">
      <w:start w:val="1"/>
      <w:numFmt w:val="decimal"/>
      <w:lvlText w:val="%1.%2.%3."/>
      <w:lvlJc w:val="left"/>
      <w:pPr>
        <w:tabs>
          <w:tab w:val="num" w:pos="170"/>
        </w:tabs>
        <w:ind w:left="0" w:firstLine="709"/>
      </w:pPr>
      <w:rPr>
        <w:rFonts w:hint="default"/>
      </w:rPr>
    </w:lvl>
    <w:lvl w:ilvl="3">
      <w:start w:val="6"/>
      <w:numFmt w:val="bullet"/>
      <w:lvlRestart w:val="0"/>
      <w:lvlText w:val=""/>
      <w:lvlJc w:val="left"/>
      <w:pPr>
        <w:tabs>
          <w:tab w:val="num" w:pos="1021"/>
        </w:tabs>
        <w:ind w:left="0" w:firstLine="737"/>
      </w:pPr>
      <w:rPr>
        <w:rFonts w:ascii="Symbol" w:hAnsi="Symbol" w:hint="default"/>
      </w:rPr>
    </w:lvl>
    <w:lvl w:ilvl="4">
      <w:start w:val="1"/>
      <w:numFmt w:val="decimal"/>
      <w:lvlText w:val="%1.%2.%3.%4%5."/>
      <w:lvlJc w:val="left"/>
      <w:pPr>
        <w:tabs>
          <w:tab w:val="num" w:pos="1588"/>
        </w:tabs>
        <w:ind w:left="0" w:firstLine="709"/>
      </w:pPr>
      <w:rPr>
        <w:rFonts w:hint="default"/>
      </w:rPr>
    </w:lvl>
    <w:lvl w:ilvl="5">
      <w:start w:val="1"/>
      <w:numFmt w:val="decimal"/>
      <w:lvlText w:val="%1.%2.%3.%4%5.%6."/>
      <w:lvlJc w:val="left"/>
      <w:pPr>
        <w:tabs>
          <w:tab w:val="num" w:pos="1871"/>
        </w:tabs>
        <w:ind w:left="0" w:firstLine="709"/>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40FA0AA7"/>
    <w:multiLevelType w:val="multilevel"/>
    <w:tmpl w:val="D2708A96"/>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43845105"/>
    <w:multiLevelType w:val="multilevel"/>
    <w:tmpl w:val="8160A930"/>
    <w:lvl w:ilvl="0">
      <w:start w:val="3"/>
      <w:numFmt w:val="decimal"/>
      <w:lvlText w:val="%1."/>
      <w:lvlJc w:val="left"/>
      <w:pPr>
        <w:tabs>
          <w:tab w:val="num" w:pos="1230"/>
        </w:tabs>
        <w:ind w:left="1230" w:hanging="1230"/>
      </w:pPr>
      <w:rPr>
        <w:rFonts w:hint="default"/>
      </w:rPr>
    </w:lvl>
    <w:lvl w:ilvl="1">
      <w:start w:val="3"/>
      <w:numFmt w:val="decimal"/>
      <w:lvlText w:val="%1.%2."/>
      <w:lvlJc w:val="left"/>
      <w:pPr>
        <w:tabs>
          <w:tab w:val="num" w:pos="1770"/>
        </w:tabs>
        <w:ind w:left="1770" w:hanging="1230"/>
      </w:pPr>
      <w:rPr>
        <w:rFonts w:hint="default"/>
      </w:rPr>
    </w:lvl>
    <w:lvl w:ilvl="2">
      <w:start w:val="1"/>
      <w:numFmt w:val="decimal"/>
      <w:lvlText w:val="%1.%2.%3."/>
      <w:lvlJc w:val="left"/>
      <w:pPr>
        <w:tabs>
          <w:tab w:val="num" w:pos="2310"/>
        </w:tabs>
        <w:ind w:left="2310" w:hanging="1230"/>
      </w:pPr>
      <w:rPr>
        <w:rFonts w:hint="default"/>
      </w:rPr>
    </w:lvl>
    <w:lvl w:ilvl="3">
      <w:start w:val="1"/>
      <w:numFmt w:val="decimal"/>
      <w:lvlText w:val="%1.%2.%3.%4."/>
      <w:lvlJc w:val="left"/>
      <w:pPr>
        <w:tabs>
          <w:tab w:val="num" w:pos="2850"/>
        </w:tabs>
        <w:ind w:left="2850" w:hanging="1230"/>
      </w:pPr>
      <w:rPr>
        <w:rFonts w:hint="default"/>
      </w:rPr>
    </w:lvl>
    <w:lvl w:ilvl="4">
      <w:start w:val="1"/>
      <w:numFmt w:val="decimal"/>
      <w:lvlText w:val="%1.%2.%3.%4.%5."/>
      <w:lvlJc w:val="left"/>
      <w:pPr>
        <w:tabs>
          <w:tab w:val="num" w:pos="3390"/>
        </w:tabs>
        <w:ind w:left="3390" w:hanging="1230"/>
      </w:pPr>
      <w:rPr>
        <w:rFonts w:hint="default"/>
      </w:rPr>
    </w:lvl>
    <w:lvl w:ilvl="5">
      <w:start w:val="1"/>
      <w:numFmt w:val="decimal"/>
      <w:lvlText w:val="%1.%2.%3.%4.%5.%6."/>
      <w:lvlJc w:val="left"/>
      <w:pPr>
        <w:tabs>
          <w:tab w:val="num" w:pos="3930"/>
        </w:tabs>
        <w:ind w:left="3930" w:hanging="123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4" w15:restartNumberingAfterBreak="0">
    <w:nsid w:val="53121A19"/>
    <w:multiLevelType w:val="multilevel"/>
    <w:tmpl w:val="EACC247C"/>
    <w:lvl w:ilvl="0">
      <w:start w:val="4"/>
      <w:numFmt w:val="upperRoman"/>
      <w:lvlText w:val="%1."/>
      <w:lvlJc w:val="center"/>
      <w:pPr>
        <w:tabs>
          <w:tab w:val="num" w:pos="4537"/>
        </w:tabs>
        <w:ind w:left="3970" w:firstLine="0"/>
      </w:pPr>
      <w:rPr>
        <w:rFonts w:ascii="Times New Roman" w:hAnsi="Times New Roman" w:hint="default"/>
        <w:b/>
        <w:i w:val="0"/>
        <w:sz w:val="26"/>
        <w:szCs w:val="26"/>
      </w:rPr>
    </w:lvl>
    <w:lvl w:ilvl="1">
      <w:start w:val="1"/>
      <w:numFmt w:val="decimal"/>
      <w:lvlText w:val="%1.%2."/>
      <w:lvlJc w:val="center"/>
      <w:pPr>
        <w:tabs>
          <w:tab w:val="num" w:pos="964"/>
        </w:tabs>
        <w:ind w:left="624" w:firstLine="56"/>
      </w:pPr>
      <w:rPr>
        <w:rFonts w:hint="default"/>
        <w:b w:val="0"/>
        <w:i w:val="0"/>
        <w:spacing w:val="0"/>
        <w:position w:val="0"/>
        <w:sz w:val="26"/>
        <w:szCs w:val="26"/>
      </w:rPr>
    </w:lvl>
    <w:lvl w:ilvl="2">
      <w:start w:val="1"/>
      <w:numFmt w:val="decimal"/>
      <w:lvlText w:val="%1.%2.%3."/>
      <w:lvlJc w:val="left"/>
      <w:pPr>
        <w:tabs>
          <w:tab w:val="num" w:pos="170"/>
        </w:tabs>
        <w:ind w:left="0" w:firstLine="709"/>
      </w:pPr>
      <w:rPr>
        <w:rFonts w:hint="default"/>
      </w:rPr>
    </w:lvl>
    <w:lvl w:ilvl="3">
      <w:start w:val="6"/>
      <w:numFmt w:val="bullet"/>
      <w:lvlRestart w:val="0"/>
      <w:lvlText w:val=""/>
      <w:lvlJc w:val="left"/>
      <w:pPr>
        <w:tabs>
          <w:tab w:val="num" w:pos="1021"/>
        </w:tabs>
        <w:ind w:left="0" w:firstLine="737"/>
      </w:pPr>
      <w:rPr>
        <w:rFonts w:ascii="Symbol" w:hAnsi="Symbol" w:hint="default"/>
      </w:rPr>
    </w:lvl>
    <w:lvl w:ilvl="4">
      <w:start w:val="1"/>
      <w:numFmt w:val="decimal"/>
      <w:lvlText w:val="%1.%2.%3.%4%5."/>
      <w:lvlJc w:val="left"/>
      <w:pPr>
        <w:tabs>
          <w:tab w:val="num" w:pos="1588"/>
        </w:tabs>
        <w:ind w:left="0" w:firstLine="709"/>
      </w:pPr>
      <w:rPr>
        <w:rFonts w:hint="default"/>
      </w:rPr>
    </w:lvl>
    <w:lvl w:ilvl="5">
      <w:start w:val="1"/>
      <w:numFmt w:val="decimal"/>
      <w:lvlText w:val="%1.%2.%3.%4%5.%6."/>
      <w:lvlJc w:val="left"/>
      <w:pPr>
        <w:tabs>
          <w:tab w:val="num" w:pos="1871"/>
        </w:tabs>
        <w:ind w:left="0" w:firstLine="709"/>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56012F2C"/>
    <w:multiLevelType w:val="hybridMultilevel"/>
    <w:tmpl w:val="B8A2BBDE"/>
    <w:lvl w:ilvl="0" w:tplc="DFF425BC">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15:restartNumberingAfterBreak="0">
    <w:nsid w:val="5CDE791D"/>
    <w:multiLevelType w:val="multilevel"/>
    <w:tmpl w:val="2B7ECCB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60"/>
        </w:tabs>
        <w:ind w:left="760" w:hanging="720"/>
      </w:pPr>
      <w:rPr>
        <w:rFonts w:hint="default"/>
      </w:rPr>
    </w:lvl>
    <w:lvl w:ilvl="2">
      <w:start w:val="1"/>
      <w:numFmt w:val="decimal"/>
      <w:lvlText w:val="%1.%2.%3."/>
      <w:lvlJc w:val="left"/>
      <w:pPr>
        <w:tabs>
          <w:tab w:val="num" w:pos="800"/>
        </w:tabs>
        <w:ind w:left="800" w:hanging="720"/>
      </w:pPr>
      <w:rPr>
        <w:rFonts w:hint="default"/>
      </w:rPr>
    </w:lvl>
    <w:lvl w:ilvl="3">
      <w:start w:val="1"/>
      <w:numFmt w:val="decimal"/>
      <w:lvlText w:val="%1.%2.%3.%4."/>
      <w:lvlJc w:val="left"/>
      <w:pPr>
        <w:tabs>
          <w:tab w:val="num" w:pos="1200"/>
        </w:tabs>
        <w:ind w:left="1200" w:hanging="1080"/>
      </w:pPr>
      <w:rPr>
        <w:rFonts w:hint="default"/>
      </w:rPr>
    </w:lvl>
    <w:lvl w:ilvl="4">
      <w:start w:val="1"/>
      <w:numFmt w:val="decimal"/>
      <w:lvlText w:val="%1.%2.%3.%4.%5."/>
      <w:lvlJc w:val="left"/>
      <w:pPr>
        <w:tabs>
          <w:tab w:val="num" w:pos="1240"/>
        </w:tabs>
        <w:ind w:left="1240" w:hanging="1080"/>
      </w:pPr>
      <w:rPr>
        <w:rFonts w:hint="default"/>
      </w:rPr>
    </w:lvl>
    <w:lvl w:ilvl="5">
      <w:start w:val="1"/>
      <w:numFmt w:val="decimal"/>
      <w:lvlText w:val="%1.%2.%3.%4.%5.%6."/>
      <w:lvlJc w:val="left"/>
      <w:pPr>
        <w:tabs>
          <w:tab w:val="num" w:pos="1640"/>
        </w:tabs>
        <w:ind w:left="1640" w:hanging="1440"/>
      </w:pPr>
      <w:rPr>
        <w:rFonts w:hint="default"/>
      </w:rPr>
    </w:lvl>
    <w:lvl w:ilvl="6">
      <w:start w:val="1"/>
      <w:numFmt w:val="decimal"/>
      <w:lvlText w:val="%1.%2.%3.%4.%5.%6.%7."/>
      <w:lvlJc w:val="left"/>
      <w:pPr>
        <w:tabs>
          <w:tab w:val="num" w:pos="2040"/>
        </w:tabs>
        <w:ind w:left="2040" w:hanging="1800"/>
      </w:pPr>
      <w:rPr>
        <w:rFonts w:hint="default"/>
      </w:rPr>
    </w:lvl>
    <w:lvl w:ilvl="7">
      <w:start w:val="1"/>
      <w:numFmt w:val="decimal"/>
      <w:lvlText w:val="%1.%2.%3.%4.%5.%6.%7.%8."/>
      <w:lvlJc w:val="left"/>
      <w:pPr>
        <w:tabs>
          <w:tab w:val="num" w:pos="2080"/>
        </w:tabs>
        <w:ind w:left="2080" w:hanging="1800"/>
      </w:pPr>
      <w:rPr>
        <w:rFonts w:hint="default"/>
      </w:rPr>
    </w:lvl>
    <w:lvl w:ilvl="8">
      <w:start w:val="1"/>
      <w:numFmt w:val="decimal"/>
      <w:lvlText w:val="%1.%2.%3.%4.%5.%6.%7.%8.%9."/>
      <w:lvlJc w:val="left"/>
      <w:pPr>
        <w:tabs>
          <w:tab w:val="num" w:pos="2480"/>
        </w:tabs>
        <w:ind w:left="2480" w:hanging="2160"/>
      </w:pPr>
      <w:rPr>
        <w:rFonts w:hint="default"/>
      </w:rPr>
    </w:lvl>
  </w:abstractNum>
  <w:abstractNum w:abstractNumId="37" w15:restartNumberingAfterBreak="0">
    <w:nsid w:val="5D1402A6"/>
    <w:multiLevelType w:val="multilevel"/>
    <w:tmpl w:val="9D60D30C"/>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40"/>
        </w:tabs>
        <w:ind w:left="740" w:hanging="720"/>
      </w:pPr>
      <w:rPr>
        <w:rFonts w:hint="default"/>
      </w:rPr>
    </w:lvl>
    <w:lvl w:ilvl="2">
      <w:start w:val="2"/>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38" w15:restartNumberingAfterBreak="0">
    <w:nsid w:val="60B7242B"/>
    <w:multiLevelType w:val="multilevel"/>
    <w:tmpl w:val="196A4532"/>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1440"/>
        </w:tabs>
        <w:ind w:left="144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61612137"/>
    <w:multiLevelType w:val="hybridMultilevel"/>
    <w:tmpl w:val="907A2D10"/>
    <w:lvl w:ilvl="0" w:tplc="93467BEC">
      <w:start w:val="1"/>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64E61340"/>
    <w:multiLevelType w:val="multilevel"/>
    <w:tmpl w:val="0C2AFD60"/>
    <w:lvl w:ilvl="0">
      <w:start w:val="5"/>
      <w:numFmt w:val="decimal"/>
      <w:lvlText w:val="%1."/>
      <w:lvlJc w:val="left"/>
      <w:pPr>
        <w:tabs>
          <w:tab w:val="num" w:pos="1260"/>
        </w:tabs>
        <w:ind w:left="1260" w:hanging="1260"/>
      </w:pPr>
      <w:rPr>
        <w:rFonts w:hint="default"/>
      </w:rPr>
    </w:lvl>
    <w:lvl w:ilvl="1">
      <w:start w:val="1"/>
      <w:numFmt w:val="decimal"/>
      <w:lvlText w:val="%1.%2."/>
      <w:lvlJc w:val="left"/>
      <w:pPr>
        <w:tabs>
          <w:tab w:val="num" w:pos="1980"/>
        </w:tabs>
        <w:ind w:left="1980" w:hanging="1260"/>
      </w:pPr>
      <w:rPr>
        <w:rFonts w:hint="default"/>
      </w:rPr>
    </w:lvl>
    <w:lvl w:ilvl="2">
      <w:start w:val="1"/>
      <w:numFmt w:val="decimal"/>
      <w:lvlText w:val="%1.%2.%3."/>
      <w:lvlJc w:val="left"/>
      <w:pPr>
        <w:tabs>
          <w:tab w:val="num" w:pos="2700"/>
        </w:tabs>
        <w:ind w:left="2700" w:hanging="1260"/>
      </w:pPr>
      <w:rPr>
        <w:rFonts w:hint="default"/>
      </w:rPr>
    </w:lvl>
    <w:lvl w:ilvl="3">
      <w:start w:val="1"/>
      <w:numFmt w:val="decimal"/>
      <w:lvlText w:val="%1.%2.%3.%4."/>
      <w:lvlJc w:val="left"/>
      <w:pPr>
        <w:tabs>
          <w:tab w:val="num" w:pos="3420"/>
        </w:tabs>
        <w:ind w:left="3420" w:hanging="1260"/>
      </w:pPr>
      <w:rPr>
        <w:rFonts w:hint="default"/>
      </w:rPr>
    </w:lvl>
    <w:lvl w:ilvl="4">
      <w:start w:val="1"/>
      <w:numFmt w:val="decimal"/>
      <w:lvlText w:val="%1.%2.%3.%4.%5."/>
      <w:lvlJc w:val="left"/>
      <w:pPr>
        <w:tabs>
          <w:tab w:val="num" w:pos="4140"/>
        </w:tabs>
        <w:ind w:left="4140" w:hanging="1260"/>
      </w:pPr>
      <w:rPr>
        <w:rFonts w:hint="default"/>
      </w:rPr>
    </w:lvl>
    <w:lvl w:ilvl="5">
      <w:start w:val="1"/>
      <w:numFmt w:val="decimal"/>
      <w:lvlText w:val="%1.%2.%3.%4.%5.%6."/>
      <w:lvlJc w:val="left"/>
      <w:pPr>
        <w:tabs>
          <w:tab w:val="num" w:pos="4860"/>
        </w:tabs>
        <w:ind w:left="4860" w:hanging="126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15:restartNumberingAfterBreak="0">
    <w:nsid w:val="67310FA1"/>
    <w:multiLevelType w:val="hybridMultilevel"/>
    <w:tmpl w:val="75944AC6"/>
    <w:lvl w:ilvl="0" w:tplc="555C3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7CF30FA"/>
    <w:multiLevelType w:val="hybridMultilevel"/>
    <w:tmpl w:val="33DA97B0"/>
    <w:lvl w:ilvl="0" w:tplc="97A06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start w:val="1"/>
      <w:numFmt w:val="bullet"/>
      <w:lvlText w:val=""/>
      <w:lvlJc w:val="left"/>
      <w:pPr>
        <w:ind w:left="3577" w:hanging="360"/>
      </w:pPr>
      <w:rPr>
        <w:rFonts w:ascii="Wingdings" w:hAnsi="Wingdings" w:hint="default"/>
      </w:rPr>
    </w:lvl>
    <w:lvl w:ilvl="3" w:tplc="0419000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43" w15:restartNumberingAfterBreak="0">
    <w:nsid w:val="686B214F"/>
    <w:multiLevelType w:val="multilevel"/>
    <w:tmpl w:val="5FF6E786"/>
    <w:lvl w:ilvl="0">
      <w:start w:val="1"/>
      <w:numFmt w:val="decimal"/>
      <w:lvlText w:val="%1."/>
      <w:lvlJc w:val="left"/>
      <w:pPr>
        <w:tabs>
          <w:tab w:val="num" w:pos="1065"/>
        </w:tabs>
        <w:ind w:left="1065" w:hanging="1065"/>
      </w:pPr>
      <w:rPr>
        <w:rFonts w:hint="default"/>
      </w:rPr>
    </w:lvl>
    <w:lvl w:ilvl="1">
      <w:start w:val="1"/>
      <w:numFmt w:val="decimal"/>
      <w:lvlText w:val="%1.%2."/>
      <w:lvlJc w:val="left"/>
      <w:pPr>
        <w:tabs>
          <w:tab w:val="num" w:pos="1605"/>
        </w:tabs>
        <w:ind w:left="1605" w:hanging="1065"/>
      </w:pPr>
      <w:rPr>
        <w:rFonts w:hint="default"/>
      </w:rPr>
    </w:lvl>
    <w:lvl w:ilvl="2">
      <w:start w:val="1"/>
      <w:numFmt w:val="decimal"/>
      <w:lvlText w:val="%1.%2.%3."/>
      <w:lvlJc w:val="left"/>
      <w:pPr>
        <w:tabs>
          <w:tab w:val="num" w:pos="2145"/>
        </w:tabs>
        <w:ind w:left="2145" w:hanging="1065"/>
      </w:pPr>
      <w:rPr>
        <w:rFonts w:hint="default"/>
      </w:rPr>
    </w:lvl>
    <w:lvl w:ilvl="3">
      <w:start w:val="1"/>
      <w:numFmt w:val="decimal"/>
      <w:lvlText w:val="%1.%2.%3.%4."/>
      <w:lvlJc w:val="left"/>
      <w:pPr>
        <w:tabs>
          <w:tab w:val="num" w:pos="2685"/>
        </w:tabs>
        <w:ind w:left="2685" w:hanging="1065"/>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4" w15:restartNumberingAfterBreak="0">
    <w:nsid w:val="73067822"/>
    <w:multiLevelType w:val="multilevel"/>
    <w:tmpl w:val="05A4B6A4"/>
    <w:lvl w:ilvl="0">
      <w:start w:val="4"/>
      <w:numFmt w:val="decimal"/>
      <w:lvlText w:val="%1."/>
      <w:lvlJc w:val="left"/>
      <w:pPr>
        <w:tabs>
          <w:tab w:val="num" w:pos="630"/>
        </w:tabs>
        <w:ind w:left="630" w:hanging="630"/>
      </w:pPr>
      <w:rPr>
        <w:rFonts w:hint="default"/>
      </w:rPr>
    </w:lvl>
    <w:lvl w:ilvl="1">
      <w:start w:val="2"/>
      <w:numFmt w:val="decimal"/>
      <w:lvlText w:val="%1.%2."/>
      <w:lvlJc w:val="left"/>
      <w:pPr>
        <w:tabs>
          <w:tab w:val="num" w:pos="740"/>
        </w:tabs>
        <w:ind w:left="740" w:hanging="720"/>
      </w:pPr>
      <w:rPr>
        <w:rFonts w:hint="default"/>
      </w:rPr>
    </w:lvl>
    <w:lvl w:ilvl="2">
      <w:start w:val="2"/>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45" w15:restartNumberingAfterBreak="0">
    <w:nsid w:val="73B77E91"/>
    <w:multiLevelType w:val="hybridMultilevel"/>
    <w:tmpl w:val="2894236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76126DCC"/>
    <w:multiLevelType w:val="hybridMultilevel"/>
    <w:tmpl w:val="DB18BC6C"/>
    <w:lvl w:ilvl="0" w:tplc="F91EBD5E">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8C72BE3"/>
    <w:multiLevelType w:val="hybridMultilevel"/>
    <w:tmpl w:val="37D4249E"/>
    <w:lvl w:ilvl="0" w:tplc="4A5AD050">
      <w:start w:val="96"/>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48" w15:restartNumberingAfterBreak="0">
    <w:nsid w:val="7DE04585"/>
    <w:multiLevelType w:val="hybridMultilevel"/>
    <w:tmpl w:val="9A08C4E0"/>
    <w:lvl w:ilvl="0" w:tplc="DFF425B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3"/>
  </w:num>
  <w:num w:numId="2">
    <w:abstractNumId w:val="43"/>
  </w:num>
  <w:num w:numId="3">
    <w:abstractNumId w:val="17"/>
  </w:num>
  <w:num w:numId="4">
    <w:abstractNumId w:val="40"/>
  </w:num>
  <w:num w:numId="5">
    <w:abstractNumId w:val="46"/>
  </w:num>
  <w:num w:numId="6">
    <w:abstractNumId w:val="48"/>
  </w:num>
  <w:num w:numId="7">
    <w:abstractNumId w:val="20"/>
  </w:num>
  <w:num w:numId="8">
    <w:abstractNumId w:val="35"/>
  </w:num>
  <w:num w:numId="9">
    <w:abstractNumId w:val="28"/>
  </w:num>
  <w:num w:numId="10">
    <w:abstractNumId w:val="31"/>
  </w:num>
  <w:num w:numId="11">
    <w:abstractNumId w:val="34"/>
  </w:num>
  <w:num w:numId="12">
    <w:abstractNumId w:val="16"/>
  </w:num>
  <w:num w:numId="13">
    <w:abstractNumId w:val="41"/>
  </w:num>
  <w:num w:numId="14">
    <w:abstractNumId w:val="26"/>
  </w:num>
  <w:num w:numId="15">
    <w:abstractNumId w:val="18"/>
  </w:num>
  <w:num w:numId="16">
    <w:abstractNumId w:val="47"/>
  </w:num>
  <w:num w:numId="17">
    <w:abstractNumId w:val="13"/>
  </w:num>
  <w:num w:numId="18">
    <w:abstractNumId w:val="11"/>
  </w:num>
  <w:num w:numId="19">
    <w:abstractNumId w:val="30"/>
  </w:num>
  <w:num w:numId="20">
    <w:abstractNumId w:val="22"/>
  </w:num>
  <w:num w:numId="21">
    <w:abstractNumId w:val="45"/>
  </w:num>
  <w:num w:numId="22">
    <w:abstractNumId w:val="32"/>
  </w:num>
  <w:num w:numId="23">
    <w:abstractNumId w:val="42"/>
  </w:num>
  <w:num w:numId="24">
    <w:abstractNumId w:val="23"/>
  </w:num>
  <w:num w:numId="25">
    <w:abstractNumId w:val="0"/>
  </w:num>
  <w:num w:numId="26">
    <w:abstractNumId w:val="1"/>
  </w:num>
  <w:num w:numId="27">
    <w:abstractNumId w:val="2"/>
  </w:num>
  <w:num w:numId="28">
    <w:abstractNumId w:val="3"/>
  </w:num>
  <w:num w:numId="29">
    <w:abstractNumId w:val="4"/>
  </w:num>
  <w:num w:numId="30">
    <w:abstractNumId w:val="5"/>
  </w:num>
  <w:num w:numId="31">
    <w:abstractNumId w:val="6"/>
  </w:num>
  <w:num w:numId="32">
    <w:abstractNumId w:val="7"/>
  </w:num>
  <w:num w:numId="33">
    <w:abstractNumId w:val="8"/>
  </w:num>
  <w:num w:numId="34">
    <w:abstractNumId w:val="37"/>
  </w:num>
  <w:num w:numId="35">
    <w:abstractNumId w:val="36"/>
  </w:num>
  <w:num w:numId="36">
    <w:abstractNumId w:val="24"/>
  </w:num>
  <w:num w:numId="37">
    <w:abstractNumId w:val="15"/>
  </w:num>
  <w:num w:numId="38">
    <w:abstractNumId w:val="10"/>
  </w:num>
  <w:num w:numId="39">
    <w:abstractNumId w:val="38"/>
  </w:num>
  <w:num w:numId="40">
    <w:abstractNumId w:val="44"/>
  </w:num>
  <w:num w:numId="41">
    <w:abstractNumId w:val="21"/>
  </w:num>
  <w:num w:numId="42">
    <w:abstractNumId w:val="19"/>
  </w:num>
  <w:num w:numId="43">
    <w:abstractNumId w:val="25"/>
  </w:num>
  <w:num w:numId="44">
    <w:abstractNumId w:val="9"/>
  </w:num>
  <w:num w:numId="45">
    <w:abstractNumId w:val="12"/>
  </w:num>
  <w:num w:numId="46">
    <w:abstractNumId w:val="29"/>
  </w:num>
  <w:num w:numId="47">
    <w:abstractNumId w:val="14"/>
  </w:num>
  <w:num w:numId="48">
    <w:abstractNumId w:val="39"/>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973"/>
    <w:rsid w:val="000019BA"/>
    <w:rsid w:val="0000463C"/>
    <w:rsid w:val="000160C2"/>
    <w:rsid w:val="0005542A"/>
    <w:rsid w:val="00063FBA"/>
    <w:rsid w:val="000730F9"/>
    <w:rsid w:val="00081AE1"/>
    <w:rsid w:val="0009736E"/>
    <w:rsid w:val="000A22BF"/>
    <w:rsid w:val="000C09F4"/>
    <w:rsid w:val="000C2CA9"/>
    <w:rsid w:val="000C52AD"/>
    <w:rsid w:val="000D2025"/>
    <w:rsid w:val="000E02DD"/>
    <w:rsid w:val="000E2554"/>
    <w:rsid w:val="000F3756"/>
    <w:rsid w:val="000F7CDD"/>
    <w:rsid w:val="001053A3"/>
    <w:rsid w:val="00110C0F"/>
    <w:rsid w:val="00170E4C"/>
    <w:rsid w:val="00172294"/>
    <w:rsid w:val="00185ACF"/>
    <w:rsid w:val="0019352E"/>
    <w:rsid w:val="001B6EE4"/>
    <w:rsid w:val="001D2D86"/>
    <w:rsid w:val="001E4622"/>
    <w:rsid w:val="0021723A"/>
    <w:rsid w:val="002422BD"/>
    <w:rsid w:val="0025333F"/>
    <w:rsid w:val="00254339"/>
    <w:rsid w:val="002668AF"/>
    <w:rsid w:val="00282798"/>
    <w:rsid w:val="002839E0"/>
    <w:rsid w:val="002B33BF"/>
    <w:rsid w:val="002C4675"/>
    <w:rsid w:val="002C7EFA"/>
    <w:rsid w:val="002F5F2E"/>
    <w:rsid w:val="003058E5"/>
    <w:rsid w:val="003128E0"/>
    <w:rsid w:val="0031493A"/>
    <w:rsid w:val="00331483"/>
    <w:rsid w:val="00335271"/>
    <w:rsid w:val="00347385"/>
    <w:rsid w:val="00354AEE"/>
    <w:rsid w:val="00373E85"/>
    <w:rsid w:val="003755B3"/>
    <w:rsid w:val="00385973"/>
    <w:rsid w:val="003E24DB"/>
    <w:rsid w:val="004022AB"/>
    <w:rsid w:val="004107A0"/>
    <w:rsid w:val="004325C6"/>
    <w:rsid w:val="00433DA8"/>
    <w:rsid w:val="004425FB"/>
    <w:rsid w:val="0044308C"/>
    <w:rsid w:val="00465D05"/>
    <w:rsid w:val="00466D6B"/>
    <w:rsid w:val="00472546"/>
    <w:rsid w:val="004771DA"/>
    <w:rsid w:val="00492FD1"/>
    <w:rsid w:val="004D00F7"/>
    <w:rsid w:val="004D6089"/>
    <w:rsid w:val="004E30B0"/>
    <w:rsid w:val="004F21C6"/>
    <w:rsid w:val="005232BC"/>
    <w:rsid w:val="00523613"/>
    <w:rsid w:val="005244AC"/>
    <w:rsid w:val="00540445"/>
    <w:rsid w:val="00551CE5"/>
    <w:rsid w:val="005672D5"/>
    <w:rsid w:val="005775BA"/>
    <w:rsid w:val="00584983"/>
    <w:rsid w:val="0059314E"/>
    <w:rsid w:val="0059765A"/>
    <w:rsid w:val="005A6919"/>
    <w:rsid w:val="005B4289"/>
    <w:rsid w:val="005C6CC2"/>
    <w:rsid w:val="005F10A0"/>
    <w:rsid w:val="005F2AAC"/>
    <w:rsid w:val="00604711"/>
    <w:rsid w:val="006244B2"/>
    <w:rsid w:val="00624C8A"/>
    <w:rsid w:val="00637CF2"/>
    <w:rsid w:val="006434DE"/>
    <w:rsid w:val="006655EE"/>
    <w:rsid w:val="006C0F84"/>
    <w:rsid w:val="007237DF"/>
    <w:rsid w:val="007319D6"/>
    <w:rsid w:val="00764F2D"/>
    <w:rsid w:val="00767660"/>
    <w:rsid w:val="0077126A"/>
    <w:rsid w:val="007A21E5"/>
    <w:rsid w:val="007D7BB3"/>
    <w:rsid w:val="007E13C5"/>
    <w:rsid w:val="007E28F3"/>
    <w:rsid w:val="007E6482"/>
    <w:rsid w:val="00811B81"/>
    <w:rsid w:val="00820D6B"/>
    <w:rsid w:val="0083521C"/>
    <w:rsid w:val="008523BF"/>
    <w:rsid w:val="008534A7"/>
    <w:rsid w:val="008618A5"/>
    <w:rsid w:val="008913A4"/>
    <w:rsid w:val="008B3A18"/>
    <w:rsid w:val="008E1AD5"/>
    <w:rsid w:val="0090120C"/>
    <w:rsid w:val="00906FA6"/>
    <w:rsid w:val="009546B2"/>
    <w:rsid w:val="009579DF"/>
    <w:rsid w:val="00960FAC"/>
    <w:rsid w:val="0096611C"/>
    <w:rsid w:val="00973F12"/>
    <w:rsid w:val="00985201"/>
    <w:rsid w:val="009A2643"/>
    <w:rsid w:val="009A522E"/>
    <w:rsid w:val="009C0D9E"/>
    <w:rsid w:val="009C24CA"/>
    <w:rsid w:val="009F144F"/>
    <w:rsid w:val="00A2161C"/>
    <w:rsid w:val="00A36B44"/>
    <w:rsid w:val="00A4166C"/>
    <w:rsid w:val="00A47D6A"/>
    <w:rsid w:val="00A602EA"/>
    <w:rsid w:val="00A61D06"/>
    <w:rsid w:val="00AB581F"/>
    <w:rsid w:val="00AB6AD5"/>
    <w:rsid w:val="00AD24C2"/>
    <w:rsid w:val="00AE2018"/>
    <w:rsid w:val="00AF515B"/>
    <w:rsid w:val="00B517AB"/>
    <w:rsid w:val="00B51E34"/>
    <w:rsid w:val="00B57FB8"/>
    <w:rsid w:val="00B9403E"/>
    <w:rsid w:val="00BD02F4"/>
    <w:rsid w:val="00BD6A1F"/>
    <w:rsid w:val="00C0092D"/>
    <w:rsid w:val="00C0603F"/>
    <w:rsid w:val="00C22A74"/>
    <w:rsid w:val="00C23446"/>
    <w:rsid w:val="00C25EFB"/>
    <w:rsid w:val="00C27549"/>
    <w:rsid w:val="00C364F8"/>
    <w:rsid w:val="00C57F92"/>
    <w:rsid w:val="00C74BE7"/>
    <w:rsid w:val="00CA0BD8"/>
    <w:rsid w:val="00CC4EA8"/>
    <w:rsid w:val="00CD1FFE"/>
    <w:rsid w:val="00CE7F49"/>
    <w:rsid w:val="00D3715C"/>
    <w:rsid w:val="00D40B6C"/>
    <w:rsid w:val="00D43D2F"/>
    <w:rsid w:val="00D826FF"/>
    <w:rsid w:val="00DA5CF6"/>
    <w:rsid w:val="00DB2309"/>
    <w:rsid w:val="00DB3A62"/>
    <w:rsid w:val="00DC74AE"/>
    <w:rsid w:val="00DE6CF8"/>
    <w:rsid w:val="00DF2B3A"/>
    <w:rsid w:val="00E147BB"/>
    <w:rsid w:val="00E16BE0"/>
    <w:rsid w:val="00E24C75"/>
    <w:rsid w:val="00E31A58"/>
    <w:rsid w:val="00E35798"/>
    <w:rsid w:val="00E359FD"/>
    <w:rsid w:val="00E50994"/>
    <w:rsid w:val="00E8578F"/>
    <w:rsid w:val="00E91D48"/>
    <w:rsid w:val="00EE1AA5"/>
    <w:rsid w:val="00F141D1"/>
    <w:rsid w:val="00F152D0"/>
    <w:rsid w:val="00F167F0"/>
    <w:rsid w:val="00F24D60"/>
    <w:rsid w:val="00F41E15"/>
    <w:rsid w:val="00F8410D"/>
    <w:rsid w:val="00FD3206"/>
    <w:rsid w:val="00FD6DAB"/>
    <w:rsid w:val="00FE1D9C"/>
    <w:rsid w:val="00FF3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5B4003"/>
  <w15:docId w15:val="{846AEA94-2010-404E-9F4F-F4A854BDC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FFE"/>
    <w:rPr>
      <w:sz w:val="24"/>
      <w:szCs w:val="24"/>
    </w:rPr>
  </w:style>
  <w:style w:type="paragraph" w:styleId="1">
    <w:name w:val="heading 1"/>
    <w:basedOn w:val="a"/>
    <w:next w:val="a"/>
    <w:link w:val="10"/>
    <w:qFormat/>
    <w:rsid w:val="00385973"/>
    <w:pPr>
      <w:keepNext/>
      <w:jc w:val="center"/>
      <w:outlineLvl w:val="0"/>
    </w:pPr>
    <w:rPr>
      <w:b/>
      <w:szCs w:val="20"/>
    </w:rPr>
  </w:style>
  <w:style w:type="paragraph" w:styleId="2">
    <w:name w:val="heading 2"/>
    <w:basedOn w:val="a"/>
    <w:next w:val="a"/>
    <w:link w:val="20"/>
    <w:semiHidden/>
    <w:unhideWhenUsed/>
    <w:qFormat/>
    <w:rsid w:val="00A36B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85973"/>
    <w:rPr>
      <w:b/>
      <w:sz w:val="24"/>
      <w:lang w:val="ru-RU" w:eastAsia="ru-RU" w:bidi="ar-SA"/>
    </w:rPr>
  </w:style>
  <w:style w:type="paragraph" w:customStyle="1" w:styleId="ConsPlusTitle">
    <w:name w:val="ConsPlusTitle"/>
    <w:rsid w:val="00385973"/>
    <w:pPr>
      <w:widowControl w:val="0"/>
      <w:autoSpaceDE w:val="0"/>
      <w:autoSpaceDN w:val="0"/>
      <w:adjustRightInd w:val="0"/>
    </w:pPr>
    <w:rPr>
      <w:b/>
      <w:bCs/>
      <w:sz w:val="24"/>
      <w:szCs w:val="24"/>
    </w:rPr>
  </w:style>
  <w:style w:type="paragraph" w:customStyle="1" w:styleId="ConsPlusNormal">
    <w:name w:val="ConsPlusNormal"/>
    <w:rsid w:val="00385973"/>
    <w:pPr>
      <w:widowControl w:val="0"/>
      <w:autoSpaceDE w:val="0"/>
      <w:autoSpaceDN w:val="0"/>
      <w:adjustRightInd w:val="0"/>
      <w:ind w:firstLine="720"/>
    </w:pPr>
    <w:rPr>
      <w:rFonts w:ascii="Arial" w:hAnsi="Arial" w:cs="Arial"/>
    </w:rPr>
  </w:style>
  <w:style w:type="paragraph" w:styleId="a3">
    <w:name w:val="footnote text"/>
    <w:basedOn w:val="a"/>
    <w:link w:val="a4"/>
    <w:rsid w:val="00385973"/>
    <w:rPr>
      <w:sz w:val="20"/>
      <w:szCs w:val="20"/>
    </w:rPr>
  </w:style>
  <w:style w:type="character" w:customStyle="1" w:styleId="a4">
    <w:name w:val="Текст сноски Знак"/>
    <w:link w:val="a3"/>
    <w:rsid w:val="00385973"/>
    <w:rPr>
      <w:lang w:val="ru-RU" w:eastAsia="ru-RU" w:bidi="ar-SA"/>
    </w:rPr>
  </w:style>
  <w:style w:type="paragraph" w:styleId="a5">
    <w:name w:val="Body Text Indent"/>
    <w:basedOn w:val="a"/>
    <w:rsid w:val="00385973"/>
    <w:pPr>
      <w:ind w:firstLine="900"/>
      <w:jc w:val="both"/>
    </w:pPr>
  </w:style>
  <w:style w:type="paragraph" w:styleId="a6">
    <w:name w:val="List Paragraph"/>
    <w:basedOn w:val="a"/>
    <w:uiPriority w:val="34"/>
    <w:qFormat/>
    <w:rsid w:val="00385973"/>
    <w:pPr>
      <w:spacing w:line="360" w:lineRule="auto"/>
      <w:ind w:left="720" w:firstLine="709"/>
      <w:contextualSpacing/>
      <w:jc w:val="both"/>
    </w:pPr>
  </w:style>
  <w:style w:type="paragraph" w:styleId="a7">
    <w:name w:val="Normal (Web)"/>
    <w:basedOn w:val="a"/>
    <w:rsid w:val="00385973"/>
  </w:style>
  <w:style w:type="character" w:styleId="a8">
    <w:name w:val="Hyperlink"/>
    <w:rsid w:val="00385973"/>
    <w:rPr>
      <w:color w:val="0000FF"/>
      <w:u w:val="single"/>
    </w:rPr>
  </w:style>
  <w:style w:type="paragraph" w:customStyle="1" w:styleId="11">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paragraph" w:customStyle="1" w:styleId="ConsPlusCell">
    <w:name w:val="ConsPlusCell"/>
    <w:rsid w:val="00385973"/>
    <w:pPr>
      <w:widowControl w:val="0"/>
      <w:autoSpaceDE w:val="0"/>
      <w:autoSpaceDN w:val="0"/>
      <w:adjustRightInd w:val="0"/>
    </w:pPr>
    <w:rPr>
      <w:rFonts w:ascii="Arial" w:hAnsi="Arial" w:cs="Arial"/>
    </w:rPr>
  </w:style>
  <w:style w:type="paragraph" w:customStyle="1" w:styleId="12">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
    <w:name w:val="Body text_"/>
    <w:link w:val="Bodytext1"/>
    <w:rsid w:val="00385973"/>
    <w:rPr>
      <w:sz w:val="26"/>
      <w:szCs w:val="26"/>
      <w:lang w:bidi="ar-SA"/>
    </w:rPr>
  </w:style>
  <w:style w:type="paragraph" w:customStyle="1" w:styleId="Bodytext1">
    <w:name w:val="Body text1"/>
    <w:basedOn w:val="a"/>
    <w:link w:val="Bodytext"/>
    <w:rsid w:val="00385973"/>
    <w:pPr>
      <w:shd w:val="clear" w:color="auto" w:fill="FFFFFF"/>
      <w:spacing w:line="322" w:lineRule="exact"/>
      <w:ind w:firstLine="540"/>
      <w:jc w:val="both"/>
    </w:pPr>
    <w:rPr>
      <w:sz w:val="26"/>
      <w:szCs w:val="26"/>
    </w:rPr>
  </w:style>
  <w:style w:type="character" w:customStyle="1" w:styleId="13">
    <w:name w:val="Основной текст1"/>
    <w:rsid w:val="00385973"/>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385973"/>
    <w:rPr>
      <w:rFonts w:ascii="Arial Unicode MS" w:eastAsia="Arial Unicode MS" w:cs="Arial Unicode MS"/>
      <w:b/>
      <w:bCs/>
      <w:spacing w:val="20"/>
      <w:w w:val="50"/>
      <w:sz w:val="39"/>
      <w:szCs w:val="39"/>
    </w:rPr>
  </w:style>
  <w:style w:type="paragraph" w:customStyle="1" w:styleId="14">
    <w:name w:val="Знак Знак Знак Знак Знак1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385973"/>
    <w:rPr>
      <w:sz w:val="26"/>
      <w:szCs w:val="26"/>
      <w:lang w:bidi="ar-SA"/>
    </w:rPr>
  </w:style>
  <w:style w:type="paragraph" w:customStyle="1" w:styleId="unformattexttopleveltext">
    <w:name w:val="unformattext topleveltext"/>
    <w:basedOn w:val="a"/>
    <w:rsid w:val="00385973"/>
    <w:pPr>
      <w:spacing w:before="100" w:beforeAutospacing="1" w:after="100" w:afterAutospacing="1"/>
    </w:pPr>
  </w:style>
  <w:style w:type="paragraph" w:customStyle="1" w:styleId="formattexttopleveltext">
    <w:name w:val="formattext topleveltext"/>
    <w:basedOn w:val="a"/>
    <w:rsid w:val="00385973"/>
    <w:pPr>
      <w:spacing w:before="100" w:beforeAutospacing="1" w:after="100" w:afterAutospacing="1"/>
    </w:pPr>
  </w:style>
  <w:style w:type="paragraph" w:styleId="3">
    <w:name w:val="Body Text 3"/>
    <w:basedOn w:val="a"/>
    <w:link w:val="30"/>
    <w:rsid w:val="00385973"/>
    <w:pPr>
      <w:spacing w:after="120"/>
    </w:pPr>
    <w:rPr>
      <w:sz w:val="16"/>
      <w:szCs w:val="16"/>
    </w:rPr>
  </w:style>
  <w:style w:type="character" w:styleId="a9">
    <w:name w:val="footnote reference"/>
    <w:rsid w:val="00385973"/>
    <w:rPr>
      <w:vertAlign w:val="superscript"/>
    </w:rPr>
  </w:style>
  <w:style w:type="character" w:styleId="aa">
    <w:name w:val="FollowedHyperlink"/>
    <w:rsid w:val="00385973"/>
    <w:rPr>
      <w:color w:val="800080"/>
      <w:u w:val="single"/>
    </w:rPr>
  </w:style>
  <w:style w:type="character" w:customStyle="1" w:styleId="apple-converted-space">
    <w:name w:val="apple-converted-space"/>
    <w:basedOn w:val="a0"/>
    <w:rsid w:val="007E13C5"/>
  </w:style>
  <w:style w:type="paragraph" w:styleId="ab">
    <w:name w:val="Body Text"/>
    <w:basedOn w:val="a"/>
    <w:rsid w:val="005F10A0"/>
    <w:pPr>
      <w:spacing w:after="120"/>
    </w:pPr>
  </w:style>
  <w:style w:type="paragraph" w:customStyle="1" w:styleId="ConsPlusNonformat">
    <w:name w:val="ConsPlusNonformat"/>
    <w:uiPriority w:val="99"/>
    <w:rsid w:val="004107A0"/>
    <w:pPr>
      <w:autoSpaceDE w:val="0"/>
      <w:autoSpaceDN w:val="0"/>
      <w:adjustRightInd w:val="0"/>
    </w:pPr>
    <w:rPr>
      <w:rFonts w:ascii="Courier New" w:hAnsi="Courier New" w:cs="Courier New"/>
      <w:lang w:eastAsia="en-US"/>
    </w:rPr>
  </w:style>
  <w:style w:type="paragraph" w:customStyle="1" w:styleId="ConsNormal">
    <w:name w:val="ConsNormal"/>
    <w:rsid w:val="00EE1AA5"/>
    <w:pPr>
      <w:widowControl w:val="0"/>
      <w:autoSpaceDE w:val="0"/>
      <w:autoSpaceDN w:val="0"/>
      <w:adjustRightInd w:val="0"/>
      <w:ind w:firstLine="720"/>
    </w:pPr>
    <w:rPr>
      <w:rFonts w:ascii="Arial" w:hAnsi="Arial" w:cs="Arial"/>
    </w:rPr>
  </w:style>
  <w:style w:type="paragraph" w:customStyle="1" w:styleId="ConsNonformat">
    <w:name w:val="ConsNonformat"/>
    <w:rsid w:val="00EE1AA5"/>
    <w:pPr>
      <w:widowControl w:val="0"/>
      <w:autoSpaceDE w:val="0"/>
      <w:autoSpaceDN w:val="0"/>
      <w:adjustRightInd w:val="0"/>
    </w:pPr>
    <w:rPr>
      <w:rFonts w:ascii="Courier New" w:hAnsi="Courier New" w:cs="Courier New"/>
    </w:rPr>
  </w:style>
  <w:style w:type="paragraph" w:styleId="ac">
    <w:name w:val="Balloon Text"/>
    <w:basedOn w:val="a"/>
    <w:link w:val="ad"/>
    <w:rsid w:val="00EE1AA5"/>
    <w:rPr>
      <w:rFonts w:ascii="Tahoma" w:hAnsi="Tahoma" w:cs="Tahoma"/>
      <w:sz w:val="16"/>
      <w:szCs w:val="16"/>
    </w:rPr>
  </w:style>
  <w:style w:type="character" w:customStyle="1" w:styleId="ad">
    <w:name w:val="Текст выноски Знак"/>
    <w:basedOn w:val="a0"/>
    <w:link w:val="ac"/>
    <w:rsid w:val="00EE1AA5"/>
    <w:rPr>
      <w:rFonts w:ascii="Tahoma" w:hAnsi="Tahoma" w:cs="Tahoma"/>
      <w:sz w:val="16"/>
      <w:szCs w:val="16"/>
    </w:rPr>
  </w:style>
  <w:style w:type="paragraph" w:styleId="ae">
    <w:name w:val="No Spacing"/>
    <w:uiPriority w:val="1"/>
    <w:qFormat/>
    <w:rsid w:val="008618A5"/>
    <w:rPr>
      <w:rFonts w:asciiTheme="minorHAnsi" w:eastAsiaTheme="minorHAnsi" w:hAnsiTheme="minorHAnsi" w:cstheme="minorBidi"/>
      <w:sz w:val="22"/>
      <w:szCs w:val="22"/>
      <w:lang w:eastAsia="en-US"/>
    </w:rPr>
  </w:style>
  <w:style w:type="character" w:customStyle="1" w:styleId="20">
    <w:name w:val="Заголовок 2 Знак"/>
    <w:basedOn w:val="a0"/>
    <w:link w:val="2"/>
    <w:semiHidden/>
    <w:rsid w:val="00A36B44"/>
    <w:rPr>
      <w:rFonts w:asciiTheme="majorHAnsi" w:eastAsiaTheme="majorEastAsia" w:hAnsiTheme="majorHAnsi" w:cstheme="majorBidi"/>
      <w:b/>
      <w:bCs/>
      <w:color w:val="4F81BD" w:themeColor="accent1"/>
      <w:sz w:val="26"/>
      <w:szCs w:val="26"/>
    </w:rPr>
  </w:style>
  <w:style w:type="character" w:customStyle="1" w:styleId="30">
    <w:name w:val="Основной текст 3 Знак"/>
    <w:basedOn w:val="a0"/>
    <w:link w:val="3"/>
    <w:rsid w:val="00A36B44"/>
    <w:rPr>
      <w:sz w:val="16"/>
      <w:szCs w:val="16"/>
    </w:rPr>
  </w:style>
  <w:style w:type="paragraph" w:styleId="af">
    <w:name w:val="header"/>
    <w:basedOn w:val="a"/>
    <w:link w:val="af0"/>
    <w:unhideWhenUsed/>
    <w:rsid w:val="00CA0BD8"/>
    <w:pPr>
      <w:tabs>
        <w:tab w:val="center" w:pos="4677"/>
        <w:tab w:val="right" w:pos="9355"/>
      </w:tabs>
    </w:pPr>
  </w:style>
  <w:style w:type="character" w:customStyle="1" w:styleId="af0">
    <w:name w:val="Верхний колонтитул Знак"/>
    <w:basedOn w:val="a0"/>
    <w:link w:val="af"/>
    <w:rsid w:val="00CA0BD8"/>
    <w:rPr>
      <w:sz w:val="24"/>
      <w:szCs w:val="24"/>
    </w:rPr>
  </w:style>
  <w:style w:type="paragraph" w:styleId="af1">
    <w:name w:val="footer"/>
    <w:basedOn w:val="a"/>
    <w:link w:val="af2"/>
    <w:uiPriority w:val="99"/>
    <w:unhideWhenUsed/>
    <w:rsid w:val="00CA0BD8"/>
    <w:pPr>
      <w:tabs>
        <w:tab w:val="center" w:pos="4677"/>
        <w:tab w:val="right" w:pos="9355"/>
      </w:tabs>
    </w:pPr>
  </w:style>
  <w:style w:type="character" w:customStyle="1" w:styleId="af2">
    <w:name w:val="Нижний колонтитул Знак"/>
    <w:basedOn w:val="a0"/>
    <w:link w:val="af1"/>
    <w:uiPriority w:val="99"/>
    <w:rsid w:val="00CA0B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consultantplus://offline/ref=6A5A74546B8F34E715340622DCFE5EB31CF9343E704FCAD8B995E71B83A0EBFEA79CE51DF098B69321A5AF49136F2363C7917A29D7LCs0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u.lenobl.ru/" TargetMode="External"/><Relationship Id="rId12" Type="http://schemas.openxmlformats.org/officeDocument/2006/relationships/hyperlink" Target="consultantplus://offline/ref=6A5A74546B8F34E715340622DCFE5EB31CF9343E7F4ACAD8B995E71B83A0EBFEA79CE51DF39DB9CC24B0BE111F683B7DC68E662BD6C8L0sC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fc47.ru" TargetMode="External"/><Relationship Id="rId5" Type="http://schemas.openxmlformats.org/officeDocument/2006/relationships/footnotes" Target="footnotes.xml"/><Relationship Id="rId15" Type="http://schemas.openxmlformats.org/officeDocument/2006/relationships/hyperlink" Target="consultantplus://offline/ref=6A5A74546B8F34E715340622DCFE5EB31CF9343E7F4ACAD8B995E71B83A0EBFEA79CE51DF398B9CC24B0BE111F683B7DC68E662BD6C8L0sCO" TargetMode="Externa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www.gu.lenobl.ru" TargetMode="External"/><Relationship Id="rId14" Type="http://schemas.openxmlformats.org/officeDocument/2006/relationships/hyperlink" Target="consultantplus://offline/ref=6A5A74546B8F34E715340622DCFE5EB31CF9343E7F4ACAD8B995E71B83A0EBFEA79CE51DF398B4CC24B0BE111F683B7DC68E662BD6C8L0s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14282</Words>
  <Characters>81411</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КПР</Company>
  <LinksUpToDate>false</LinksUpToDate>
  <CharactersWithSpaces>95502</CharactersWithSpaces>
  <SharedDoc>false</SharedDoc>
  <HLinks>
    <vt:vector size="42" baseType="variant">
      <vt:variant>
        <vt:i4>2162761</vt:i4>
      </vt:variant>
      <vt:variant>
        <vt:i4>18</vt:i4>
      </vt:variant>
      <vt:variant>
        <vt:i4>0</vt:i4>
      </vt:variant>
      <vt:variant>
        <vt:i4>5</vt:i4>
      </vt:variant>
      <vt:variant>
        <vt:lpwstr>mailto:Mfc-info@lenreg.ru</vt:lpwstr>
      </vt:variant>
      <vt:variant>
        <vt:lpwstr/>
      </vt:variant>
      <vt:variant>
        <vt:i4>7929935</vt:i4>
      </vt:variant>
      <vt:variant>
        <vt:i4>15</vt:i4>
      </vt:variant>
      <vt:variant>
        <vt:i4>0</vt:i4>
      </vt:variant>
      <vt:variant>
        <vt:i4>5</vt:i4>
      </vt:variant>
      <vt:variant>
        <vt:lpwstr>mailto:mfcvyborg@gmail.com</vt:lpwstr>
      </vt:variant>
      <vt:variant>
        <vt:lpwstr/>
      </vt:variant>
      <vt:variant>
        <vt:i4>524342</vt:i4>
      </vt:variant>
      <vt:variant>
        <vt:i4>12</vt:i4>
      </vt:variant>
      <vt:variant>
        <vt:i4>0</vt:i4>
      </vt:variant>
      <vt:variant>
        <vt:i4>5</vt:i4>
      </vt:variant>
      <vt:variant>
        <vt:lpwstr>mailto:mfcvolosovo@gmail.com</vt:lpwstr>
      </vt:variant>
      <vt:variant>
        <vt:lpwstr/>
      </vt:variant>
      <vt:variant>
        <vt:i4>6815821</vt:i4>
      </vt:variant>
      <vt:variant>
        <vt:i4>9</vt:i4>
      </vt:variant>
      <vt:variant>
        <vt:i4>0</vt:i4>
      </vt:variant>
      <vt:variant>
        <vt:i4>5</vt:i4>
      </vt:variant>
      <vt:variant>
        <vt:lpwstr>mailto:mfctosno@gmail.com</vt:lpwstr>
      </vt:variant>
      <vt:variant>
        <vt:lpwstr/>
      </vt:variant>
      <vt:variant>
        <vt:i4>7602246</vt:i4>
      </vt:variant>
      <vt:variant>
        <vt:i4>6</vt:i4>
      </vt:variant>
      <vt:variant>
        <vt:i4>0</vt:i4>
      </vt:variant>
      <vt:variant>
        <vt:i4>5</vt:i4>
      </vt:variant>
      <vt:variant>
        <vt:lpwstr>mailto:mfcprioz@gmail.com</vt:lpwstr>
      </vt:variant>
      <vt:variant>
        <vt:lpwstr/>
      </vt:variant>
      <vt:variant>
        <vt:i4>852026</vt:i4>
      </vt:variant>
      <vt:variant>
        <vt:i4>3</vt:i4>
      </vt:variant>
      <vt:variant>
        <vt:i4>0</vt:i4>
      </vt:variant>
      <vt:variant>
        <vt:i4>5</vt:i4>
      </vt:variant>
      <vt:variant>
        <vt:lpwstr>mailto:mfcvsev@gmail.com</vt:lpwstr>
      </vt:variant>
      <vt:variant>
        <vt:lpwstr/>
      </vt:variant>
      <vt:variant>
        <vt:i4>1048644</vt:i4>
      </vt:variant>
      <vt:variant>
        <vt:i4>0</vt:i4>
      </vt:variant>
      <vt:variant>
        <vt:i4>0</vt:i4>
      </vt:variant>
      <vt:variant>
        <vt:i4>5</vt:i4>
      </vt:variant>
      <vt:variant>
        <vt:lpwstr>http://www.lenobl.ru/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ma_ivanova</dc:creator>
  <cp:keywords/>
  <cp:lastModifiedBy>Делопроизводитель</cp:lastModifiedBy>
  <cp:revision>3</cp:revision>
  <cp:lastPrinted>2015-09-24T05:46:00Z</cp:lastPrinted>
  <dcterms:created xsi:type="dcterms:W3CDTF">2019-03-27T14:31:00Z</dcterms:created>
  <dcterms:modified xsi:type="dcterms:W3CDTF">2019-03-27T14:31:00Z</dcterms:modified>
</cp:coreProperties>
</file>