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60" w:rsidRPr="00B87EA7" w:rsidRDefault="00B87EA7" w:rsidP="000634C4">
      <w:pPr>
        <w:ind w:right="-5"/>
        <w:jc w:val="center"/>
        <w:rPr>
          <w:sz w:val="28"/>
          <w:szCs w:val="28"/>
        </w:rPr>
      </w:pPr>
      <w:r w:rsidRPr="00B87EA7">
        <w:rPr>
          <w:noProof/>
          <w:sz w:val="28"/>
          <w:szCs w:val="22"/>
        </w:rPr>
        <w:t>ГЕРБ</w:t>
      </w:r>
    </w:p>
    <w:p w:rsidR="00EE1AA5" w:rsidRPr="00B14BE4" w:rsidRDefault="00EE1AA5" w:rsidP="000634C4">
      <w:pPr>
        <w:jc w:val="center"/>
        <w:rPr>
          <w:sz w:val="28"/>
          <w:szCs w:val="28"/>
        </w:rPr>
      </w:pPr>
    </w:p>
    <w:p w:rsidR="00EE1AA5" w:rsidRPr="00B14BE4" w:rsidRDefault="00373E85" w:rsidP="000634C4">
      <w:pPr>
        <w:jc w:val="center"/>
        <w:rPr>
          <w:sz w:val="28"/>
          <w:szCs w:val="28"/>
        </w:rPr>
      </w:pPr>
      <w:r w:rsidRPr="00B14BE4">
        <w:rPr>
          <w:sz w:val="28"/>
          <w:szCs w:val="28"/>
        </w:rPr>
        <w:t>МУНИЦИПАЛЬНОЕ ОБРАЗОВАНИЕ</w:t>
      </w:r>
    </w:p>
    <w:p w:rsidR="00EE1AA5" w:rsidRPr="00B14BE4" w:rsidRDefault="00EE1AA5" w:rsidP="000634C4">
      <w:pPr>
        <w:jc w:val="center"/>
        <w:rPr>
          <w:sz w:val="28"/>
          <w:szCs w:val="28"/>
        </w:rPr>
      </w:pPr>
      <w:r w:rsidRPr="00B14BE4">
        <w:rPr>
          <w:sz w:val="28"/>
          <w:szCs w:val="28"/>
        </w:rPr>
        <w:t>«ДУБРОВСКОЕ ГОРОДСКОЕ ПОСЕЛЕНИЕ»</w:t>
      </w:r>
    </w:p>
    <w:p w:rsidR="00EE1AA5" w:rsidRPr="00B14BE4" w:rsidRDefault="00EE1AA5" w:rsidP="000634C4">
      <w:pPr>
        <w:jc w:val="center"/>
        <w:rPr>
          <w:sz w:val="28"/>
          <w:szCs w:val="28"/>
        </w:rPr>
      </w:pPr>
      <w:r w:rsidRPr="00B14BE4">
        <w:rPr>
          <w:sz w:val="28"/>
          <w:szCs w:val="28"/>
        </w:rPr>
        <w:t>ВСЕВОЛОЖСКОГО МУНИЦИПАЛЬНОГО РАЙОНА</w:t>
      </w:r>
    </w:p>
    <w:p w:rsidR="00EE1AA5" w:rsidRPr="00B14BE4" w:rsidRDefault="00EE1AA5" w:rsidP="000634C4">
      <w:pPr>
        <w:jc w:val="center"/>
        <w:rPr>
          <w:sz w:val="28"/>
          <w:szCs w:val="28"/>
        </w:rPr>
      </w:pPr>
      <w:r w:rsidRPr="00B14BE4">
        <w:rPr>
          <w:sz w:val="28"/>
          <w:szCs w:val="28"/>
        </w:rPr>
        <w:t>ЛЕНИНГРАДСКОЙ ОБЛАСТИ</w:t>
      </w:r>
    </w:p>
    <w:p w:rsidR="00EE1AA5" w:rsidRPr="00B14BE4" w:rsidRDefault="00EE1AA5" w:rsidP="000634C4">
      <w:pPr>
        <w:jc w:val="center"/>
        <w:rPr>
          <w:sz w:val="28"/>
          <w:szCs w:val="28"/>
        </w:rPr>
      </w:pPr>
    </w:p>
    <w:p w:rsidR="00EE1AA5" w:rsidRPr="00B14BE4" w:rsidRDefault="00EE1AA5" w:rsidP="000634C4">
      <w:pPr>
        <w:jc w:val="center"/>
        <w:rPr>
          <w:sz w:val="28"/>
          <w:szCs w:val="28"/>
        </w:rPr>
      </w:pPr>
      <w:r w:rsidRPr="00B14BE4">
        <w:rPr>
          <w:sz w:val="28"/>
          <w:szCs w:val="28"/>
        </w:rPr>
        <w:t>АДМИНИСТРАЦИЯ</w:t>
      </w:r>
    </w:p>
    <w:p w:rsidR="00EE1AA5" w:rsidRPr="00B14BE4" w:rsidRDefault="00EE1AA5" w:rsidP="000634C4">
      <w:pPr>
        <w:jc w:val="center"/>
        <w:rPr>
          <w:sz w:val="28"/>
          <w:szCs w:val="28"/>
        </w:rPr>
      </w:pPr>
    </w:p>
    <w:p w:rsidR="00EE1AA5" w:rsidRPr="00373E85" w:rsidRDefault="00EE1AA5" w:rsidP="000634C4">
      <w:pPr>
        <w:jc w:val="center"/>
        <w:rPr>
          <w:b/>
          <w:sz w:val="28"/>
          <w:szCs w:val="52"/>
          <w:u w:val="single"/>
        </w:rPr>
      </w:pPr>
      <w:r w:rsidRPr="00B14BE4">
        <w:rPr>
          <w:b/>
          <w:sz w:val="52"/>
          <w:szCs w:val="52"/>
        </w:rPr>
        <w:t>ПОСТАНОВЛЕНИЕ</w:t>
      </w:r>
    </w:p>
    <w:p w:rsidR="00EE1AA5" w:rsidRPr="00B14BE4" w:rsidRDefault="00EE1AA5" w:rsidP="00EE1AA5">
      <w:pPr>
        <w:rPr>
          <w:sz w:val="28"/>
          <w:szCs w:val="28"/>
        </w:rPr>
      </w:pPr>
    </w:p>
    <w:p w:rsidR="00EE1AA5" w:rsidRPr="00B14BE4" w:rsidRDefault="00EE1AA5" w:rsidP="00EE1AA5">
      <w:pPr>
        <w:tabs>
          <w:tab w:val="left" w:pos="6960"/>
        </w:tabs>
        <w:jc w:val="both"/>
        <w:rPr>
          <w:sz w:val="28"/>
          <w:szCs w:val="28"/>
        </w:rPr>
      </w:pPr>
      <w:r w:rsidRPr="00B14BE4">
        <w:rPr>
          <w:sz w:val="28"/>
          <w:szCs w:val="28"/>
        </w:rPr>
        <w:tab/>
      </w:r>
    </w:p>
    <w:p w:rsidR="00EE1AA5" w:rsidRPr="00B87EA7" w:rsidRDefault="00616C68" w:rsidP="00EE1AA5">
      <w:pPr>
        <w:tabs>
          <w:tab w:val="left" w:pos="6960"/>
        </w:tabs>
        <w:jc w:val="both"/>
        <w:rPr>
          <w:sz w:val="28"/>
          <w:szCs w:val="28"/>
        </w:rPr>
      </w:pPr>
      <w:r w:rsidRPr="00B87EA7">
        <w:rPr>
          <w:sz w:val="28"/>
          <w:szCs w:val="28"/>
          <w:u w:val="single"/>
        </w:rPr>
        <w:t>22.03.2019</w:t>
      </w:r>
      <w:r w:rsidR="00EE1AA5" w:rsidRPr="00B87EA7">
        <w:rPr>
          <w:sz w:val="28"/>
          <w:szCs w:val="28"/>
        </w:rPr>
        <w:t xml:space="preserve">                                                               </w:t>
      </w:r>
      <w:r w:rsidR="00DB3A62" w:rsidRPr="00B87EA7">
        <w:rPr>
          <w:sz w:val="28"/>
          <w:szCs w:val="28"/>
        </w:rPr>
        <w:t xml:space="preserve">                </w:t>
      </w:r>
      <w:r w:rsidR="00EE1AA5" w:rsidRPr="00B87EA7">
        <w:rPr>
          <w:sz w:val="28"/>
          <w:szCs w:val="28"/>
        </w:rPr>
        <w:t xml:space="preserve">        </w:t>
      </w:r>
      <w:r w:rsidR="00B87EA7">
        <w:rPr>
          <w:sz w:val="28"/>
          <w:szCs w:val="28"/>
        </w:rPr>
        <w:t xml:space="preserve">                       </w:t>
      </w:r>
      <w:r w:rsidR="00EE1AA5" w:rsidRPr="00B87EA7">
        <w:rPr>
          <w:sz w:val="28"/>
          <w:szCs w:val="28"/>
        </w:rPr>
        <w:t xml:space="preserve"> </w:t>
      </w:r>
      <w:r w:rsidRPr="00B87EA7">
        <w:rPr>
          <w:sz w:val="28"/>
          <w:szCs w:val="28"/>
          <w:u w:val="single"/>
        </w:rPr>
        <w:t>№ 157</w:t>
      </w:r>
    </w:p>
    <w:p w:rsidR="00EE1AA5" w:rsidRPr="00B14BE4" w:rsidRDefault="00EE1AA5" w:rsidP="00EE1AA5">
      <w:pPr>
        <w:jc w:val="both"/>
        <w:rPr>
          <w:sz w:val="28"/>
          <w:szCs w:val="28"/>
        </w:rPr>
      </w:pPr>
      <w:r w:rsidRPr="00B14BE4">
        <w:rPr>
          <w:sz w:val="28"/>
          <w:szCs w:val="28"/>
        </w:rPr>
        <w:t>г.п. Дубровка</w:t>
      </w:r>
    </w:p>
    <w:p w:rsidR="00EE1AA5" w:rsidRPr="00B14BE4" w:rsidRDefault="00EE1AA5" w:rsidP="00EE1AA5">
      <w:pPr>
        <w:jc w:val="both"/>
        <w:rPr>
          <w:sz w:val="28"/>
          <w:szCs w:val="28"/>
        </w:rPr>
      </w:pPr>
    </w:p>
    <w:p w:rsidR="00373E85" w:rsidRDefault="00EE1AA5" w:rsidP="00373E85">
      <w:pPr>
        <w:rPr>
          <w:sz w:val="22"/>
          <w:szCs w:val="22"/>
        </w:rPr>
      </w:pPr>
      <w:r w:rsidRPr="00B517AB">
        <w:rPr>
          <w:sz w:val="22"/>
          <w:szCs w:val="22"/>
        </w:rPr>
        <w:t>Об утверждени</w:t>
      </w:r>
      <w:r w:rsidR="00373E85">
        <w:rPr>
          <w:sz w:val="22"/>
          <w:szCs w:val="22"/>
        </w:rPr>
        <w:t xml:space="preserve">и административного регламента </w:t>
      </w:r>
      <w:r w:rsidRPr="00B517AB">
        <w:rPr>
          <w:sz w:val="22"/>
          <w:szCs w:val="22"/>
        </w:rPr>
        <w:t xml:space="preserve">предоставления </w:t>
      </w:r>
    </w:p>
    <w:p w:rsidR="00373E85" w:rsidRDefault="00EE1AA5" w:rsidP="00373E85">
      <w:pPr>
        <w:rPr>
          <w:sz w:val="22"/>
          <w:szCs w:val="22"/>
        </w:rPr>
      </w:pPr>
      <w:r w:rsidRPr="00B517AB">
        <w:rPr>
          <w:sz w:val="22"/>
          <w:szCs w:val="22"/>
        </w:rPr>
        <w:t>муниципальной услуги «</w:t>
      </w:r>
      <w:r w:rsidR="00373E85" w:rsidRPr="00373E85">
        <w:rPr>
          <w:sz w:val="22"/>
          <w:szCs w:val="22"/>
        </w:rPr>
        <w:t>Выдача разрешения на снос или пересадку</w:t>
      </w:r>
    </w:p>
    <w:p w:rsidR="00373E85" w:rsidRDefault="00373E85" w:rsidP="00373E85">
      <w:pPr>
        <w:rPr>
          <w:sz w:val="22"/>
          <w:szCs w:val="22"/>
        </w:rPr>
      </w:pPr>
      <w:r w:rsidRPr="00373E85">
        <w:rPr>
          <w:sz w:val="22"/>
          <w:szCs w:val="22"/>
        </w:rPr>
        <w:t xml:space="preserve">зеленых насаждений на земельных участках, находящихся в </w:t>
      </w:r>
    </w:p>
    <w:p w:rsidR="00373E85" w:rsidRDefault="00373E85" w:rsidP="00373E85">
      <w:pPr>
        <w:rPr>
          <w:sz w:val="22"/>
          <w:szCs w:val="22"/>
        </w:rPr>
      </w:pPr>
      <w:r w:rsidRPr="00373E85">
        <w:rPr>
          <w:sz w:val="22"/>
          <w:szCs w:val="22"/>
        </w:rPr>
        <w:t>муниципальной собственности, и земельных участках, государственная</w:t>
      </w:r>
    </w:p>
    <w:p w:rsidR="00373E85" w:rsidRDefault="00373E85" w:rsidP="00373E85">
      <w:pPr>
        <w:rPr>
          <w:sz w:val="22"/>
          <w:szCs w:val="22"/>
        </w:rPr>
      </w:pPr>
      <w:r w:rsidRPr="00373E85">
        <w:rPr>
          <w:sz w:val="22"/>
          <w:szCs w:val="22"/>
        </w:rPr>
        <w:t>собственность на которые не разграничена</w:t>
      </w:r>
      <w:r>
        <w:rPr>
          <w:sz w:val="22"/>
          <w:szCs w:val="22"/>
        </w:rPr>
        <w:t>»</w:t>
      </w:r>
    </w:p>
    <w:p w:rsidR="00373E85" w:rsidRDefault="00373E85" w:rsidP="00373E85">
      <w:pPr>
        <w:rPr>
          <w:sz w:val="22"/>
          <w:szCs w:val="22"/>
        </w:rPr>
      </w:pPr>
    </w:p>
    <w:p w:rsidR="00EE1AA5" w:rsidRPr="00B14BE4" w:rsidRDefault="00373E85" w:rsidP="00373E85">
      <w:pPr>
        <w:ind w:firstLine="567"/>
        <w:jc w:val="both"/>
        <w:rPr>
          <w:sz w:val="28"/>
          <w:szCs w:val="28"/>
        </w:rPr>
      </w:pPr>
      <w:r w:rsidRPr="00373E85">
        <w:rPr>
          <w:sz w:val="28"/>
          <w:szCs w:val="28"/>
        </w:rPr>
        <w:t>В соответствии с Федеральным законо</w:t>
      </w:r>
      <w:r>
        <w:rPr>
          <w:sz w:val="28"/>
          <w:szCs w:val="28"/>
        </w:rPr>
        <w:t>м от 06.10.2003 № 131-ФЗ «Об об</w:t>
      </w:r>
      <w:r w:rsidRPr="00373E85">
        <w:rPr>
          <w:sz w:val="28"/>
          <w:szCs w:val="28"/>
        </w:rPr>
        <w:t>щих принципах организации местного сам</w:t>
      </w:r>
      <w:r>
        <w:rPr>
          <w:sz w:val="28"/>
          <w:szCs w:val="28"/>
        </w:rPr>
        <w:t>оуправления в Российской Федера</w:t>
      </w:r>
      <w:r w:rsidRPr="00373E85">
        <w:rPr>
          <w:sz w:val="28"/>
          <w:szCs w:val="28"/>
        </w:rPr>
        <w:t xml:space="preserve">ции», Федеральным законом от 27 июля 2010 года №210-ФЗ «Об организации предоставления государственных  и муниципальных услуг»,  Постановлением Правительства РФ от 30.04.2014 № 403»Об исчерпывающем перечне процедур в сфере жилищного строительства», Постановлением  Правительства  РФ  от 11.11.2005 № 679 «О Порядке разработки и </w:t>
      </w:r>
      <w:r>
        <w:rPr>
          <w:sz w:val="28"/>
          <w:szCs w:val="28"/>
        </w:rPr>
        <w:t>утверждения административных ре</w:t>
      </w:r>
      <w:r w:rsidRPr="00373E85">
        <w:rPr>
          <w:sz w:val="28"/>
          <w:szCs w:val="28"/>
        </w:rPr>
        <w:t>гламентов исполнения государственных функц</w:t>
      </w:r>
      <w:r>
        <w:rPr>
          <w:sz w:val="28"/>
          <w:szCs w:val="28"/>
        </w:rPr>
        <w:t>ий (предоставления государствен</w:t>
      </w:r>
      <w:r w:rsidRPr="00373E85">
        <w:rPr>
          <w:sz w:val="28"/>
          <w:szCs w:val="28"/>
        </w:rPr>
        <w:t>ных услуг)», Уставом муниципального образ</w:t>
      </w:r>
      <w:r>
        <w:rPr>
          <w:sz w:val="28"/>
          <w:szCs w:val="28"/>
        </w:rPr>
        <w:t>ования «Дубровское городское по</w:t>
      </w:r>
      <w:r w:rsidRPr="00373E85">
        <w:rPr>
          <w:sz w:val="28"/>
          <w:szCs w:val="28"/>
        </w:rPr>
        <w:t>селение» Всеволожского муниципального района Ленинградской области,</w:t>
      </w:r>
    </w:p>
    <w:p w:rsidR="00373E85"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w:t>
      </w:r>
    </w:p>
    <w:p w:rsidR="00EE1AA5" w:rsidRPr="00B14BE4"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ПОСТАНОВЛЯЮ:</w:t>
      </w:r>
    </w:p>
    <w:p w:rsidR="00EE1AA5" w:rsidRPr="00B14BE4" w:rsidRDefault="00EE1AA5" w:rsidP="00EE1AA5">
      <w:pPr>
        <w:pStyle w:val="ConsNormal"/>
        <w:widowControl/>
        <w:ind w:firstLine="0"/>
        <w:jc w:val="both"/>
        <w:rPr>
          <w:rFonts w:ascii="Times New Roman" w:hAnsi="Times New Roman" w:cs="Times New Roman"/>
          <w:sz w:val="28"/>
          <w:szCs w:val="28"/>
        </w:rPr>
      </w:pPr>
    </w:p>
    <w:p w:rsidR="00EE1AA5" w:rsidRPr="00373E85" w:rsidRDefault="00373E85" w:rsidP="000634C4">
      <w:pPr>
        <w:shd w:val="clear" w:color="auto" w:fill="FFFFFF"/>
        <w:ind w:firstLine="567"/>
        <w:jc w:val="both"/>
        <w:rPr>
          <w:sz w:val="28"/>
          <w:szCs w:val="28"/>
        </w:rPr>
      </w:pPr>
      <w:r w:rsidRPr="00373E85">
        <w:rPr>
          <w:sz w:val="28"/>
          <w:szCs w:val="28"/>
        </w:rPr>
        <w:t>1.</w:t>
      </w:r>
      <w:r>
        <w:rPr>
          <w:sz w:val="28"/>
          <w:szCs w:val="28"/>
        </w:rPr>
        <w:t xml:space="preserve"> </w:t>
      </w:r>
      <w:r w:rsidR="00EE1AA5" w:rsidRPr="00373E85">
        <w:rPr>
          <w:sz w:val="28"/>
          <w:szCs w:val="28"/>
        </w:rPr>
        <w:t>Утвердить административный регламент предоставления муниципальной услуги «</w:t>
      </w:r>
      <w:r w:rsidRPr="00373E85">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EE1AA5" w:rsidRPr="00373E85">
        <w:rPr>
          <w:sz w:val="28"/>
          <w:szCs w:val="28"/>
        </w:rPr>
        <w:t>», согласно приложению.</w:t>
      </w:r>
    </w:p>
    <w:p w:rsidR="00373E85" w:rsidRDefault="00373E85" w:rsidP="00373E85">
      <w:pPr>
        <w:ind w:firstLine="567"/>
        <w:jc w:val="both"/>
        <w:rPr>
          <w:sz w:val="28"/>
          <w:szCs w:val="28"/>
        </w:rPr>
      </w:pPr>
      <w:r w:rsidRPr="00373E85">
        <w:rPr>
          <w:sz w:val="28"/>
          <w:szCs w:val="28"/>
        </w:rPr>
        <w:t>2. Постановление администрации МО «Дубров</w:t>
      </w:r>
      <w:r>
        <w:rPr>
          <w:sz w:val="28"/>
          <w:szCs w:val="28"/>
        </w:rPr>
        <w:t>ское городское поселение» Всево</w:t>
      </w:r>
      <w:r w:rsidRPr="00373E85">
        <w:rPr>
          <w:sz w:val="28"/>
          <w:szCs w:val="28"/>
        </w:rPr>
        <w:t xml:space="preserve">ложского муниципального района </w:t>
      </w:r>
      <w:r>
        <w:rPr>
          <w:sz w:val="28"/>
          <w:szCs w:val="28"/>
        </w:rPr>
        <w:t xml:space="preserve">Ленинградской области № 278 от </w:t>
      </w:r>
      <w:r w:rsidRPr="00373E85">
        <w:rPr>
          <w:sz w:val="28"/>
          <w:szCs w:val="28"/>
        </w:rPr>
        <w:t>24.09.2015г. «Об утверждении административного регла</w:t>
      </w:r>
      <w:r>
        <w:rPr>
          <w:sz w:val="28"/>
          <w:szCs w:val="28"/>
        </w:rPr>
        <w:t>мента предоставления муниципаль</w:t>
      </w:r>
      <w:r w:rsidRPr="00373E85">
        <w:rPr>
          <w:sz w:val="28"/>
          <w:szCs w:val="28"/>
        </w:rPr>
        <w:t>ной услу</w:t>
      </w:r>
      <w:r>
        <w:rPr>
          <w:sz w:val="28"/>
          <w:szCs w:val="28"/>
        </w:rPr>
        <w:t xml:space="preserve">ги </w:t>
      </w:r>
      <w:r w:rsidRPr="00373E85">
        <w:rPr>
          <w:sz w:val="28"/>
          <w:szCs w:val="28"/>
        </w:rPr>
        <w:t xml:space="preserve">«Предоставление порубочного билета и (или) разрешения на пересадку деревьев и кустарников, находящихся в муниципальной собственности, и </w:t>
      </w:r>
      <w:r w:rsidRPr="00373E85">
        <w:rPr>
          <w:sz w:val="28"/>
          <w:szCs w:val="28"/>
        </w:rPr>
        <w:lastRenderedPageBreak/>
        <w:t>земельных участках, государственная собственность на которые не разграничена»</w:t>
      </w:r>
      <w:r>
        <w:rPr>
          <w:sz w:val="28"/>
          <w:szCs w:val="28"/>
        </w:rPr>
        <w:t xml:space="preserve"> считать утратившим силу.</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2. Опубликовать настоящее постановление в газете «Вести Дубровки» и разместить на официальном сайте муниципального образования для информации. </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3. Постановление вступает в законную силу после официального опубликования.</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4.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5. Контроль исполнения постановления </w:t>
      </w:r>
      <w:r>
        <w:rPr>
          <w:rFonts w:ascii="Times New Roman" w:hAnsi="Times New Roman" w:cs="Times New Roman"/>
          <w:sz w:val="28"/>
          <w:szCs w:val="28"/>
        </w:rPr>
        <w:t>оставляю за собой.</w:t>
      </w:r>
    </w:p>
    <w:p w:rsidR="00373E85" w:rsidRPr="00373E85" w:rsidRDefault="00373E85" w:rsidP="00373E85">
      <w:pPr>
        <w:pStyle w:val="ConsPlusNormal"/>
        <w:ind w:firstLine="6816"/>
        <w:jc w:val="both"/>
        <w:rPr>
          <w:rFonts w:ascii="Times New Roman" w:hAnsi="Times New Roman" w:cs="Times New Roman"/>
          <w:sz w:val="28"/>
          <w:szCs w:val="28"/>
        </w:rPr>
      </w:pPr>
      <w:r w:rsidRPr="00373E85">
        <w:rPr>
          <w:rFonts w:ascii="Times New Roman" w:hAnsi="Times New Roman" w:cs="Times New Roman"/>
          <w:sz w:val="28"/>
          <w:szCs w:val="28"/>
        </w:rPr>
        <w:t xml:space="preserve">                                </w:t>
      </w:r>
    </w:p>
    <w:p w:rsidR="00373E85" w:rsidRDefault="00373E85" w:rsidP="00373E85">
      <w:pPr>
        <w:pStyle w:val="ConsPlusNormal"/>
        <w:ind w:firstLine="0"/>
        <w:jc w:val="both"/>
        <w:rPr>
          <w:rFonts w:ascii="Times New Roman" w:hAnsi="Times New Roman" w:cs="Times New Roman"/>
          <w:sz w:val="28"/>
          <w:szCs w:val="28"/>
        </w:rPr>
      </w:pPr>
    </w:p>
    <w:p w:rsidR="00373E85" w:rsidRDefault="00373E85" w:rsidP="00373E85">
      <w:pPr>
        <w:pStyle w:val="ConsPlusNormal"/>
        <w:ind w:firstLine="0"/>
        <w:jc w:val="both"/>
        <w:rPr>
          <w:rFonts w:ascii="Times New Roman" w:hAnsi="Times New Roman" w:cs="Times New Roman"/>
          <w:sz w:val="28"/>
          <w:szCs w:val="28"/>
        </w:rPr>
      </w:pPr>
    </w:p>
    <w:p w:rsidR="00373E85" w:rsidRDefault="00373E85" w:rsidP="00373E85">
      <w:pPr>
        <w:pStyle w:val="ConsPlusNormal"/>
        <w:ind w:firstLine="0"/>
        <w:jc w:val="both"/>
        <w:rPr>
          <w:rFonts w:ascii="Times New Roman" w:hAnsi="Times New Roman" w:cs="Times New Roman"/>
          <w:sz w:val="28"/>
          <w:szCs w:val="28"/>
        </w:rPr>
      </w:pP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И.о. главы администрации,</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 xml:space="preserve">заместитель главы администрации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по вопросам энергетического комплекса и ЖКХ                                      А.И. Трошин</w:t>
      </w:r>
    </w:p>
    <w:p w:rsidR="00373E85" w:rsidRDefault="00373E85" w:rsidP="00373E85">
      <w:pPr>
        <w:pStyle w:val="ConsPlusNormal"/>
        <w:ind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B87EA7" w:rsidRDefault="00B87EA7" w:rsidP="00EE1AA5">
      <w:pPr>
        <w:pStyle w:val="ConsPlusNormal"/>
        <w:ind w:left="6096" w:firstLine="0"/>
        <w:jc w:val="right"/>
        <w:rPr>
          <w:rFonts w:ascii="Times New Roman" w:hAnsi="Times New Roman" w:cs="Times New Roman"/>
          <w:sz w:val="24"/>
          <w:szCs w:val="24"/>
        </w:rPr>
      </w:pPr>
    </w:p>
    <w:p w:rsidR="00B87EA7" w:rsidRDefault="00B87EA7" w:rsidP="00EE1AA5">
      <w:pPr>
        <w:pStyle w:val="ConsPlusNormal"/>
        <w:ind w:left="6096" w:firstLine="0"/>
        <w:jc w:val="right"/>
        <w:rPr>
          <w:rFonts w:ascii="Times New Roman" w:hAnsi="Times New Roman" w:cs="Times New Roman"/>
          <w:sz w:val="24"/>
          <w:szCs w:val="24"/>
        </w:rPr>
      </w:pPr>
    </w:p>
    <w:p w:rsidR="00B87EA7" w:rsidRDefault="00B87EA7"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373E85" w:rsidRDefault="00373E85" w:rsidP="00EE1AA5">
      <w:pPr>
        <w:pStyle w:val="ConsPlusNormal"/>
        <w:ind w:left="6096" w:firstLine="0"/>
        <w:jc w:val="right"/>
        <w:rPr>
          <w:rFonts w:ascii="Times New Roman" w:hAnsi="Times New Roman" w:cs="Times New Roman"/>
          <w:sz w:val="24"/>
          <w:szCs w:val="24"/>
        </w:rPr>
      </w:pPr>
    </w:p>
    <w:p w:rsidR="00EE1AA5" w:rsidRPr="00B14BE4" w:rsidRDefault="006655EE" w:rsidP="00373E8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У</w:t>
      </w:r>
      <w:r w:rsidR="00EE1AA5" w:rsidRPr="00B14BE4">
        <w:rPr>
          <w:rFonts w:ascii="Times New Roman" w:hAnsi="Times New Roman" w:cs="Times New Roman"/>
          <w:sz w:val="24"/>
          <w:szCs w:val="24"/>
        </w:rPr>
        <w:t>ТВЕРЖДЕН</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EE1AA5" w:rsidRPr="00B14BE4" w:rsidRDefault="00616C68" w:rsidP="00EE1AA5">
      <w:pPr>
        <w:pStyle w:val="ConsPlusNormal"/>
        <w:ind w:left="6096" w:firstLine="0"/>
        <w:jc w:val="right"/>
        <w:rPr>
          <w:rFonts w:ascii="Times New Roman" w:hAnsi="Times New Roman" w:cs="Times New Roman"/>
          <w:sz w:val="24"/>
          <w:szCs w:val="24"/>
        </w:rPr>
      </w:pPr>
      <w:r w:rsidRPr="00373E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157</w:t>
      </w:r>
      <w:r w:rsidR="00EE1AA5" w:rsidRPr="0059765A">
        <w:rPr>
          <w:rFonts w:ascii="Times New Roman" w:hAnsi="Times New Roman" w:cs="Times New Roman"/>
          <w:sz w:val="24"/>
          <w:szCs w:val="24"/>
          <w:u w:val="single"/>
        </w:rPr>
        <w:t xml:space="preserve"> </w:t>
      </w:r>
      <w:r w:rsidR="00EE1AA5" w:rsidRPr="00B14BE4">
        <w:rPr>
          <w:rFonts w:ascii="Times New Roman" w:hAnsi="Times New Roman" w:cs="Times New Roman"/>
          <w:sz w:val="24"/>
          <w:szCs w:val="24"/>
        </w:rPr>
        <w:t xml:space="preserve">от </w:t>
      </w:r>
      <w:r w:rsidR="00373E85" w:rsidRPr="00373E85">
        <w:rPr>
          <w:rFonts w:ascii="Times New Roman" w:hAnsi="Times New Roman" w:cs="Times New Roman"/>
          <w:sz w:val="24"/>
          <w:szCs w:val="24"/>
        </w:rPr>
        <w:t>«</w:t>
      </w:r>
      <w:r>
        <w:rPr>
          <w:rFonts w:ascii="Times New Roman" w:hAnsi="Times New Roman" w:cs="Times New Roman"/>
          <w:sz w:val="24"/>
          <w:szCs w:val="24"/>
          <w:u w:val="single"/>
        </w:rPr>
        <w:t>22</w:t>
      </w:r>
      <w:r w:rsidRPr="00373E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марта </w:t>
      </w:r>
      <w:r w:rsidR="00373E85" w:rsidRPr="00373E85">
        <w:rPr>
          <w:rFonts w:ascii="Times New Roman" w:hAnsi="Times New Roman" w:cs="Times New Roman"/>
          <w:sz w:val="24"/>
          <w:szCs w:val="24"/>
        </w:rPr>
        <w:t>20</w:t>
      </w:r>
      <w:r>
        <w:rPr>
          <w:rFonts w:ascii="Times New Roman" w:hAnsi="Times New Roman" w:cs="Times New Roman"/>
          <w:sz w:val="24"/>
          <w:szCs w:val="24"/>
          <w:u w:val="single"/>
        </w:rPr>
        <w:t>19</w:t>
      </w:r>
    </w:p>
    <w:p w:rsidR="00EE1AA5" w:rsidRPr="00B14BE4" w:rsidRDefault="00EE1AA5" w:rsidP="00EE1AA5">
      <w:pPr>
        <w:jc w:val="both"/>
        <w:rPr>
          <w:b/>
        </w:rPr>
      </w:pPr>
    </w:p>
    <w:p w:rsidR="00AD24C2" w:rsidRPr="00B14BE4" w:rsidRDefault="00AD24C2" w:rsidP="000634C4">
      <w:pPr>
        <w:rPr>
          <w:b/>
        </w:rPr>
      </w:pPr>
    </w:p>
    <w:p w:rsidR="00B517AB" w:rsidRDefault="00EE1AA5" w:rsidP="00B517AB">
      <w:pPr>
        <w:jc w:val="center"/>
        <w:rPr>
          <w:b/>
        </w:rPr>
      </w:pPr>
      <w:r w:rsidRPr="00B14BE4">
        <w:rPr>
          <w:b/>
        </w:rPr>
        <w:t>Административный регламент</w:t>
      </w:r>
    </w:p>
    <w:p w:rsidR="00EE1AA5" w:rsidRPr="00B517AB" w:rsidRDefault="00EE1AA5" w:rsidP="00B517AB">
      <w:pPr>
        <w:jc w:val="center"/>
        <w:rPr>
          <w:b/>
        </w:rPr>
      </w:pPr>
      <w:r w:rsidRPr="00B14BE4">
        <w:rPr>
          <w:b/>
        </w:rPr>
        <w:t xml:space="preserve">администрации муниципального образования «Дубровское городское поселение» Всеволожского района Ленинградской </w:t>
      </w:r>
      <w:r w:rsidR="002668AF" w:rsidRPr="00B14BE4">
        <w:rPr>
          <w:b/>
        </w:rPr>
        <w:t>области по</w:t>
      </w:r>
      <w:r w:rsidRPr="00B14BE4">
        <w:rPr>
          <w:b/>
        </w:rPr>
        <w:t xml:space="preserve"> предоставлению муниципальной </w:t>
      </w:r>
      <w:r w:rsidRPr="00EE1AA5">
        <w:rPr>
          <w:b/>
        </w:rPr>
        <w:t xml:space="preserve">услуги </w:t>
      </w:r>
      <w:bookmarkStart w:id="0" w:name="OLE_LINK2"/>
      <w:r w:rsidRPr="00B517AB">
        <w:rPr>
          <w:b/>
        </w:rPr>
        <w:t>«</w:t>
      </w:r>
      <w:r w:rsidR="00373E85" w:rsidRPr="00373E85">
        <w:rPr>
          <w:b/>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B517AB">
        <w:rPr>
          <w:b/>
        </w:rPr>
        <w:t>»</w:t>
      </w:r>
      <w:bookmarkEnd w:id="0"/>
    </w:p>
    <w:p w:rsidR="00385973" w:rsidRDefault="00385973" w:rsidP="00EE1AA5">
      <w:pPr>
        <w:autoSpaceDE w:val="0"/>
        <w:autoSpaceDN w:val="0"/>
        <w:adjustRightInd w:val="0"/>
        <w:jc w:val="both"/>
        <w:rPr>
          <w:sz w:val="28"/>
          <w:szCs w:val="28"/>
        </w:rPr>
      </w:pPr>
    </w:p>
    <w:p w:rsidR="00AD24C2" w:rsidRPr="00BE768D" w:rsidRDefault="00AD24C2" w:rsidP="00EE1AA5">
      <w:pPr>
        <w:autoSpaceDE w:val="0"/>
        <w:autoSpaceDN w:val="0"/>
        <w:adjustRightInd w:val="0"/>
        <w:jc w:val="both"/>
        <w:rPr>
          <w:sz w:val="28"/>
          <w:szCs w:val="28"/>
        </w:rPr>
      </w:pPr>
    </w:p>
    <w:p w:rsidR="00385973" w:rsidRPr="00AD24C2" w:rsidRDefault="00385973" w:rsidP="00385973">
      <w:pPr>
        <w:autoSpaceDE w:val="0"/>
        <w:autoSpaceDN w:val="0"/>
        <w:adjustRightInd w:val="0"/>
        <w:ind w:firstLine="540"/>
        <w:jc w:val="center"/>
        <w:outlineLvl w:val="1"/>
        <w:rPr>
          <w:b/>
          <w:szCs w:val="28"/>
        </w:rPr>
      </w:pPr>
      <w:r w:rsidRPr="00AD24C2">
        <w:rPr>
          <w:b/>
          <w:szCs w:val="28"/>
        </w:rPr>
        <w:t>1. Общие положения</w:t>
      </w:r>
    </w:p>
    <w:p w:rsidR="00385973" w:rsidRPr="00EE1AA5" w:rsidRDefault="00385973" w:rsidP="00385973">
      <w:pPr>
        <w:autoSpaceDE w:val="0"/>
        <w:autoSpaceDN w:val="0"/>
        <w:adjustRightInd w:val="0"/>
        <w:jc w:val="both"/>
      </w:pPr>
    </w:p>
    <w:p w:rsidR="00385973" w:rsidRPr="00EE1AA5" w:rsidRDefault="00385973" w:rsidP="00373E85">
      <w:pPr>
        <w:autoSpaceDE w:val="0"/>
        <w:autoSpaceDN w:val="0"/>
        <w:adjustRightInd w:val="0"/>
        <w:ind w:firstLine="567"/>
        <w:jc w:val="both"/>
        <w:outlineLvl w:val="1"/>
      </w:pPr>
      <w:r w:rsidRPr="00EE1AA5">
        <w:rPr>
          <w:bCs/>
        </w:rPr>
        <w:t xml:space="preserve">1.1. </w:t>
      </w:r>
      <w:r w:rsidR="00373E85" w:rsidRPr="00373E85">
        <w:rPr>
          <w:bCs/>
        </w:rPr>
        <w:t>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w:t>
      </w:r>
      <w:r w:rsidR="00373E85">
        <w:rPr>
          <w:bCs/>
        </w:rPr>
        <w:t xml:space="preserve">ость на которые не разграничена </w:t>
      </w:r>
      <w:r w:rsidRPr="00EE1AA5">
        <w:t>(далее – муниципальная услуга).</w:t>
      </w:r>
    </w:p>
    <w:p w:rsidR="00385973" w:rsidRPr="00EE1AA5" w:rsidRDefault="00385973" w:rsidP="0096611C">
      <w:pPr>
        <w:autoSpaceDE w:val="0"/>
        <w:autoSpaceDN w:val="0"/>
        <w:adjustRightInd w:val="0"/>
        <w:ind w:firstLine="567"/>
        <w:jc w:val="both"/>
        <w:outlineLvl w:val="1"/>
      </w:pPr>
      <w:r w:rsidRPr="00EE1AA5">
        <w:t>1.2. Наименование органа местного самоуправления Ленинградской области, непосредственно предоставляющего муниципальную услугу.</w:t>
      </w:r>
    </w:p>
    <w:p w:rsidR="00385973" w:rsidRPr="00EE1AA5" w:rsidRDefault="00385973" w:rsidP="0096611C">
      <w:pPr>
        <w:autoSpaceDE w:val="0"/>
        <w:autoSpaceDN w:val="0"/>
        <w:adjustRightInd w:val="0"/>
        <w:ind w:firstLine="567"/>
        <w:jc w:val="both"/>
      </w:pPr>
      <w:r w:rsidRPr="00EE1AA5">
        <w:t xml:space="preserve">Услуга по </w:t>
      </w:r>
      <w:r w:rsidR="00373E85" w:rsidRPr="00373E85">
        <w:t xml:space="preserve">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EE1AA5">
        <w:t xml:space="preserve">предоставляется </w:t>
      </w:r>
      <w:r w:rsidR="00D43D2F">
        <w:t>администрацией муниципального образования «Дубровское городское поселение» Всеволожского муниципального района</w:t>
      </w:r>
      <w:r w:rsidRPr="00EE1AA5">
        <w:t xml:space="preserve"> Ленинградской области</w:t>
      </w:r>
      <w:r w:rsidR="0096611C">
        <w:t xml:space="preserve"> (далее – администрация МО)</w:t>
      </w:r>
      <w:r w:rsidRPr="00EE1AA5">
        <w:t>.</w:t>
      </w:r>
    </w:p>
    <w:p w:rsidR="0096611C" w:rsidRPr="00516D10" w:rsidRDefault="0096611C" w:rsidP="0096611C">
      <w:pPr>
        <w:ind w:firstLine="567"/>
        <w:jc w:val="both"/>
        <w:rPr>
          <w:rFonts w:eastAsia="Calibri"/>
        </w:rPr>
      </w:pPr>
      <w:r>
        <w:rPr>
          <w:rFonts w:eastAsia="Calibri"/>
        </w:rPr>
        <w:t>1.3</w:t>
      </w:r>
      <w:r w:rsidRPr="00516D10">
        <w:rPr>
          <w:rFonts w:eastAsia="Calibri"/>
        </w:rPr>
        <w:t xml:space="preserve">. </w:t>
      </w:r>
      <w:r w:rsidRPr="00516D10">
        <w:t>Мест</w:t>
      </w:r>
      <w:r>
        <w:t>о</w:t>
      </w:r>
      <w:r w:rsidRPr="00516D10">
        <w:t xml:space="preserve"> нахождения, справочны</w:t>
      </w:r>
      <w:r>
        <w:t>й</w:t>
      </w:r>
      <w:r w:rsidRPr="00516D10">
        <w:t xml:space="preserve"> </w:t>
      </w:r>
      <w:r w:rsidR="000E2554" w:rsidRPr="00516D10">
        <w:t>телефон</w:t>
      </w:r>
      <w:r w:rsidR="000E2554">
        <w:t xml:space="preserve"> </w:t>
      </w:r>
      <w:r w:rsidR="000E2554" w:rsidRPr="00516D10">
        <w:t>и</w:t>
      </w:r>
      <w:r w:rsidRPr="00516D10">
        <w:t xml:space="preserve"> адрес электронной почты </w:t>
      </w:r>
      <w:r>
        <w:rPr>
          <w:rFonts w:eastAsia="Calibri"/>
        </w:rPr>
        <w:t>администрация муниципального образования «Дубровское городское поселение» Всеволожского муниципального района Ленинградской области</w:t>
      </w:r>
      <w:r w:rsidRPr="00516D10">
        <w:t xml:space="preserve"> приведены в приложении </w:t>
      </w:r>
      <w:r>
        <w:t xml:space="preserve">1 </w:t>
      </w:r>
      <w:r w:rsidRPr="00516D10">
        <w:t>к</w:t>
      </w:r>
      <w:r w:rsidR="000E2554">
        <w:t xml:space="preserve"> настоящему</w:t>
      </w:r>
      <w:r w:rsidRPr="00516D10">
        <w:t xml:space="preserve"> административному регламенту.</w:t>
      </w:r>
    </w:p>
    <w:p w:rsidR="000E2554" w:rsidRDefault="0096611C" w:rsidP="0096611C">
      <w:pPr>
        <w:autoSpaceDE w:val="0"/>
        <w:autoSpaceDN w:val="0"/>
        <w:adjustRightInd w:val="0"/>
        <w:ind w:firstLine="567"/>
        <w:jc w:val="both"/>
      </w:pPr>
      <w:r>
        <w:t>1.</w:t>
      </w:r>
      <w:r w:rsidR="000E2554">
        <w:t>4</w:t>
      </w:r>
      <w:r w:rsidRPr="00516D10">
        <w:t xml:space="preserve">. </w:t>
      </w:r>
      <w:r w:rsidR="000E2554" w:rsidRPr="000E2554">
        <w:t>Муниципальная услуга может быть предоставлена в электронном виде через функционал электронной приёмной на ПГУ ЛО.</w:t>
      </w:r>
    </w:p>
    <w:p w:rsidR="0096611C" w:rsidRPr="00516D10" w:rsidRDefault="0096611C" w:rsidP="0096611C">
      <w:pPr>
        <w:autoSpaceDE w:val="0"/>
        <w:autoSpaceDN w:val="0"/>
        <w:adjustRightInd w:val="0"/>
        <w:ind w:firstLine="567"/>
        <w:jc w:val="both"/>
      </w:pPr>
      <w:r w:rsidRPr="00516D10">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611C" w:rsidRPr="00516D10" w:rsidRDefault="0096611C" w:rsidP="0096611C">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0E2554" w:rsidRDefault="0096611C" w:rsidP="0096611C">
      <w:pPr>
        <w:widowControl w:val="0"/>
        <w:autoSpaceDE w:val="0"/>
        <w:autoSpaceDN w:val="0"/>
        <w:adjustRightInd w:val="0"/>
        <w:ind w:firstLine="567"/>
        <w:jc w:val="both"/>
      </w:pPr>
      <w:r>
        <w:t>1.</w:t>
      </w:r>
      <w:r w:rsidR="000E2554">
        <w:t>5</w:t>
      </w:r>
      <w:r w:rsidRPr="00516D10">
        <w:t xml:space="preserve">. </w:t>
      </w:r>
      <w:r w:rsidR="000E2554" w:rsidRPr="000E255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0E2554" w:rsidRDefault="000E2554" w:rsidP="0096611C">
      <w:pPr>
        <w:widowControl w:val="0"/>
        <w:autoSpaceDE w:val="0"/>
        <w:autoSpaceDN w:val="0"/>
        <w:adjustRightInd w:val="0"/>
        <w:ind w:firstLine="567"/>
        <w:jc w:val="both"/>
      </w:pPr>
      <w:r w:rsidRPr="000E2554">
        <w:t xml:space="preserve">Информация о местах нахождения и графике работы, справочных телефонах и адресах электронной почты МФЦ приведена в приложении </w:t>
      </w:r>
      <w:r w:rsidR="00B57FB8">
        <w:t>2</w:t>
      </w:r>
      <w:r>
        <w:t xml:space="preserve"> к настоящему административному регламенту</w:t>
      </w:r>
      <w:r w:rsidRPr="000E2554">
        <w:t>.</w:t>
      </w:r>
    </w:p>
    <w:p w:rsidR="0096611C" w:rsidRPr="00516D10" w:rsidRDefault="0096611C" w:rsidP="0096611C">
      <w:pPr>
        <w:widowControl w:val="0"/>
        <w:autoSpaceDE w:val="0"/>
        <w:autoSpaceDN w:val="0"/>
        <w:adjustRightInd w:val="0"/>
        <w:ind w:firstLine="567"/>
        <w:jc w:val="both"/>
      </w:pPr>
      <w:r w:rsidRPr="00516D10">
        <w:t>1</w:t>
      </w:r>
      <w:r>
        <w:t>.</w:t>
      </w:r>
      <w:r w:rsidR="00AD24C2">
        <w:t>6</w:t>
      </w:r>
      <w:r w:rsidRPr="00516D10">
        <w:t>. Основными требованиями к порядку информирования граждан об исполнении муниципальной услуги являются:</w:t>
      </w:r>
    </w:p>
    <w:p w:rsidR="0096611C" w:rsidRPr="00516D10" w:rsidRDefault="0096611C" w:rsidP="0096611C">
      <w:pPr>
        <w:widowControl w:val="0"/>
        <w:autoSpaceDE w:val="0"/>
        <w:autoSpaceDN w:val="0"/>
        <w:adjustRightInd w:val="0"/>
        <w:ind w:firstLine="567"/>
        <w:jc w:val="both"/>
      </w:pPr>
      <w:r w:rsidRPr="00516D10">
        <w:t>- достоверность предоставляемой информации;</w:t>
      </w:r>
    </w:p>
    <w:p w:rsidR="0096611C" w:rsidRPr="00516D10" w:rsidRDefault="0096611C" w:rsidP="0096611C">
      <w:pPr>
        <w:widowControl w:val="0"/>
        <w:autoSpaceDE w:val="0"/>
        <w:autoSpaceDN w:val="0"/>
        <w:adjustRightInd w:val="0"/>
        <w:ind w:firstLine="567"/>
        <w:jc w:val="both"/>
      </w:pPr>
      <w:r w:rsidRPr="00516D10">
        <w:t>- четкость в изложении информации;</w:t>
      </w:r>
    </w:p>
    <w:p w:rsidR="0096611C" w:rsidRPr="00516D10" w:rsidRDefault="0096611C" w:rsidP="0096611C">
      <w:pPr>
        <w:widowControl w:val="0"/>
        <w:autoSpaceDE w:val="0"/>
        <w:autoSpaceDN w:val="0"/>
        <w:adjustRightInd w:val="0"/>
        <w:ind w:firstLine="567"/>
        <w:jc w:val="both"/>
      </w:pPr>
      <w:r w:rsidRPr="00516D10">
        <w:t>- полнота информирования.</w:t>
      </w:r>
    </w:p>
    <w:p w:rsidR="0096611C" w:rsidRPr="00516D10" w:rsidRDefault="0096611C" w:rsidP="0096611C">
      <w:pPr>
        <w:widowControl w:val="0"/>
        <w:autoSpaceDE w:val="0"/>
        <w:autoSpaceDN w:val="0"/>
        <w:adjustRightInd w:val="0"/>
        <w:ind w:firstLine="567"/>
        <w:jc w:val="both"/>
      </w:pPr>
      <w:r w:rsidRPr="00516D10">
        <w:t xml:space="preserve">Информирование о порядке предоставления муниципальной услуги осуществляется при </w:t>
      </w:r>
      <w:r w:rsidRPr="00516D10">
        <w:lastRenderedPageBreak/>
        <w:t>личном контакте специалист</w:t>
      </w:r>
      <w:r>
        <w:t>а</w:t>
      </w:r>
      <w:r w:rsidRPr="00516D10">
        <w:t xml:space="preserve"> с заявителями, с использованием почты, средств телефонной связи, электронной почты и размещается на портале.</w:t>
      </w:r>
    </w:p>
    <w:p w:rsidR="0096611C" w:rsidRPr="00516D10" w:rsidRDefault="0096611C" w:rsidP="0096611C">
      <w:pPr>
        <w:widowControl w:val="0"/>
        <w:autoSpaceDE w:val="0"/>
        <w:autoSpaceDN w:val="0"/>
        <w:adjustRightInd w:val="0"/>
        <w:ind w:firstLine="567"/>
        <w:jc w:val="both"/>
      </w:pPr>
      <w:r w:rsidRPr="00516D10">
        <w:t>Информация о порядке предоставления муниципальной услуги предоставляется:</w:t>
      </w:r>
    </w:p>
    <w:p w:rsidR="0096611C" w:rsidRPr="00516D10" w:rsidRDefault="0096611C" w:rsidP="0096611C">
      <w:pPr>
        <w:widowControl w:val="0"/>
        <w:autoSpaceDE w:val="0"/>
        <w:autoSpaceDN w:val="0"/>
        <w:adjustRightInd w:val="0"/>
        <w:ind w:firstLine="567"/>
        <w:jc w:val="both"/>
      </w:pPr>
      <w:r w:rsidRPr="00516D10">
        <w:t xml:space="preserve">- по телефону </w:t>
      </w:r>
      <w:r>
        <w:rPr>
          <w:rFonts w:eastAsia="Calibri"/>
        </w:rPr>
        <w:t>специалистом администрации</w:t>
      </w:r>
      <w:r w:rsidRPr="00516D10">
        <w:t xml:space="preserve"> </w:t>
      </w:r>
      <w:r w:rsidR="000E02DD">
        <w:t xml:space="preserve">МО </w:t>
      </w:r>
      <w:r w:rsidRPr="00516D10">
        <w:t>(непосредственно в день обращения заинтересованных лиц);</w:t>
      </w:r>
    </w:p>
    <w:p w:rsidR="0096611C" w:rsidRPr="00516D10" w:rsidRDefault="0096611C" w:rsidP="0096611C">
      <w:pPr>
        <w:widowControl w:val="0"/>
        <w:autoSpaceDE w:val="0"/>
        <w:autoSpaceDN w:val="0"/>
        <w:adjustRightInd w:val="0"/>
        <w:ind w:firstLine="567"/>
        <w:jc w:val="both"/>
      </w:pPr>
      <w:r w:rsidRPr="00516D10">
        <w:t>- на И</w:t>
      </w:r>
      <w:r>
        <w:t xml:space="preserve">нтернет-сайте </w:t>
      </w:r>
      <w:r w:rsidR="002668AF">
        <w:t>МО: http://www.ndubrovka.ru</w:t>
      </w:r>
      <w:r w:rsidRPr="00516D10">
        <w:t>;</w:t>
      </w:r>
    </w:p>
    <w:p w:rsidR="0096611C" w:rsidRPr="006655EE" w:rsidRDefault="0096611C" w:rsidP="0096611C">
      <w:pPr>
        <w:widowControl w:val="0"/>
        <w:autoSpaceDE w:val="0"/>
        <w:autoSpaceDN w:val="0"/>
        <w:adjustRightInd w:val="0"/>
        <w:ind w:firstLine="567"/>
        <w:jc w:val="both"/>
      </w:pPr>
      <w:r w:rsidRPr="00516D10">
        <w:t xml:space="preserve">- на Портале государственных и </w:t>
      </w:r>
      <w:r w:rsidRPr="00F508EC">
        <w:t>муниципальных услуг (функций)</w:t>
      </w:r>
      <w:r>
        <w:t xml:space="preserve"> </w:t>
      </w:r>
      <w:r w:rsidRPr="00516D10">
        <w:t xml:space="preserve">Ленинградской области: </w:t>
      </w:r>
      <w:hyperlink r:id="rId9" w:history="1">
        <w:r w:rsidRPr="006655EE">
          <w:rPr>
            <w:rStyle w:val="a8"/>
            <w:color w:val="auto"/>
          </w:rPr>
          <w:t>http://www.gu.lenobl.ru</w:t>
        </w:r>
      </w:hyperlink>
      <w:r w:rsidRPr="006655EE">
        <w:t>;</w:t>
      </w:r>
    </w:p>
    <w:p w:rsidR="0096611C" w:rsidRPr="006655EE" w:rsidRDefault="0096611C" w:rsidP="0096611C">
      <w:pPr>
        <w:widowControl w:val="0"/>
        <w:autoSpaceDE w:val="0"/>
        <w:autoSpaceDN w:val="0"/>
        <w:adjustRightInd w:val="0"/>
        <w:ind w:firstLine="567"/>
        <w:jc w:val="both"/>
      </w:pPr>
      <w:r w:rsidRPr="00516D10">
        <w:t>- на портале Федеральной государственной информационной системы «Единый портал государственных и муниципальных услуг (функций)</w:t>
      </w:r>
      <w:r>
        <w:t xml:space="preserve">: </w:t>
      </w:r>
      <w:hyperlink r:id="rId10" w:history="1">
        <w:r w:rsidRPr="006655EE">
          <w:rPr>
            <w:rStyle w:val="a8"/>
            <w:color w:val="auto"/>
            <w:lang w:val="en-US"/>
          </w:rPr>
          <w:t>http</w:t>
        </w:r>
        <w:r w:rsidRPr="006655EE">
          <w:rPr>
            <w:rStyle w:val="a8"/>
            <w:color w:val="auto"/>
          </w:rPr>
          <w:t>://</w:t>
        </w:r>
        <w:r w:rsidRPr="006655EE">
          <w:rPr>
            <w:rStyle w:val="a8"/>
            <w:color w:val="auto"/>
            <w:lang w:val="en-US"/>
          </w:rPr>
          <w:t>www</w:t>
        </w:r>
        <w:r w:rsidRPr="006655EE">
          <w:rPr>
            <w:rStyle w:val="a8"/>
            <w:color w:val="auto"/>
          </w:rPr>
          <w:t>.</w:t>
        </w:r>
        <w:r w:rsidRPr="006655EE">
          <w:rPr>
            <w:rStyle w:val="a8"/>
            <w:color w:val="auto"/>
            <w:lang w:val="en-US"/>
          </w:rPr>
          <w:t>gosuslugi</w:t>
        </w:r>
        <w:r w:rsidRPr="006655EE">
          <w:rPr>
            <w:rStyle w:val="a8"/>
            <w:color w:val="auto"/>
          </w:rPr>
          <w:t>.</w:t>
        </w:r>
        <w:r w:rsidRPr="006655EE">
          <w:rPr>
            <w:rStyle w:val="a8"/>
            <w:color w:val="auto"/>
            <w:lang w:val="en-US"/>
          </w:rPr>
          <w:t>ru</w:t>
        </w:r>
      </w:hyperlink>
      <w:r w:rsidRPr="006655EE">
        <w:t>;</w:t>
      </w:r>
    </w:p>
    <w:p w:rsidR="0096611C" w:rsidRPr="00516D10" w:rsidRDefault="0096611C" w:rsidP="0096611C">
      <w:pPr>
        <w:widowControl w:val="0"/>
        <w:autoSpaceDE w:val="0"/>
        <w:autoSpaceDN w:val="0"/>
        <w:adjustRightInd w:val="0"/>
        <w:ind w:firstLine="567"/>
        <w:jc w:val="both"/>
      </w:pPr>
      <w:r w:rsidRPr="00516D10">
        <w:t>1.</w:t>
      </w:r>
      <w:r w:rsidR="00AD24C2">
        <w:t>7</w:t>
      </w:r>
      <w:r w:rsidRPr="00516D10">
        <w:t xml:space="preserve">. Информирование об исполнении муниципальной услуги осуществляется в устной, письменной или электронной форме. </w:t>
      </w:r>
    </w:p>
    <w:p w:rsidR="00385973" w:rsidRPr="00EE1AA5" w:rsidRDefault="00385973" w:rsidP="00FE1D9C">
      <w:pPr>
        <w:autoSpaceDE w:val="0"/>
        <w:autoSpaceDN w:val="0"/>
        <w:adjustRightInd w:val="0"/>
        <w:ind w:firstLine="540"/>
        <w:jc w:val="both"/>
      </w:pPr>
      <w:r w:rsidRPr="00EE1AA5">
        <w:t>Информация по предоставлению</w:t>
      </w:r>
      <w:r w:rsidRPr="00EE1AA5">
        <w:rPr>
          <w:color w:val="FF0000"/>
        </w:rPr>
        <w:t xml:space="preserve"> </w:t>
      </w:r>
      <w:r w:rsidRPr="00EE1AA5">
        <w:rPr>
          <w:color w:val="000000"/>
        </w:rPr>
        <w:t>муниципальной</w:t>
      </w:r>
      <w:r w:rsidRPr="00EE1AA5">
        <w:t xml:space="preserve"> услуги включает в себя:</w:t>
      </w:r>
    </w:p>
    <w:p w:rsidR="00385973" w:rsidRPr="00EE1AA5" w:rsidRDefault="00385973" w:rsidP="00FE1D9C">
      <w:pPr>
        <w:autoSpaceDE w:val="0"/>
        <w:autoSpaceDN w:val="0"/>
        <w:adjustRightInd w:val="0"/>
        <w:ind w:firstLine="540"/>
        <w:jc w:val="both"/>
      </w:pPr>
      <w:r w:rsidRPr="00EE1AA5">
        <w:t>- местонахождение органа местного самоуправления, включая схему проезда;</w:t>
      </w:r>
    </w:p>
    <w:p w:rsidR="00385973" w:rsidRPr="00EE1AA5" w:rsidRDefault="00385973" w:rsidP="00FE1D9C">
      <w:pPr>
        <w:autoSpaceDE w:val="0"/>
        <w:autoSpaceDN w:val="0"/>
        <w:adjustRightInd w:val="0"/>
        <w:ind w:firstLine="540"/>
        <w:jc w:val="both"/>
      </w:pPr>
      <w:r w:rsidRPr="00EE1AA5">
        <w:t>- график работы и справочные телефоны специалистов;</w:t>
      </w:r>
    </w:p>
    <w:p w:rsidR="00385973" w:rsidRPr="00EE1AA5" w:rsidRDefault="00385973" w:rsidP="00FE1D9C">
      <w:pPr>
        <w:autoSpaceDE w:val="0"/>
        <w:autoSpaceDN w:val="0"/>
        <w:adjustRightInd w:val="0"/>
        <w:ind w:firstLine="540"/>
        <w:jc w:val="both"/>
      </w:pPr>
      <w:r w:rsidRPr="00EE1AA5">
        <w:t>- перечень документов, которые заявитель должен представить для предоставления муниципальной услуги;</w:t>
      </w:r>
    </w:p>
    <w:p w:rsidR="00385973" w:rsidRPr="00EE1AA5" w:rsidRDefault="00385973" w:rsidP="00FE1D9C">
      <w:pPr>
        <w:autoSpaceDE w:val="0"/>
        <w:autoSpaceDN w:val="0"/>
        <w:adjustRightInd w:val="0"/>
        <w:ind w:firstLine="540"/>
        <w:jc w:val="both"/>
      </w:pPr>
      <w:r w:rsidRPr="00EE1AA5">
        <w:t>- административный регламент предоставления муниципальной услуги.</w:t>
      </w:r>
    </w:p>
    <w:p w:rsidR="00385973" w:rsidRPr="00EE1AA5" w:rsidRDefault="00AD24C2" w:rsidP="00FE1D9C">
      <w:pPr>
        <w:autoSpaceDE w:val="0"/>
        <w:autoSpaceDN w:val="0"/>
        <w:adjustRightInd w:val="0"/>
        <w:ind w:firstLine="540"/>
        <w:jc w:val="both"/>
      </w:pPr>
      <w:r>
        <w:t xml:space="preserve">1.7.1. </w:t>
      </w:r>
      <w:r w:rsidR="00385973" w:rsidRPr="00EE1AA5">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EE1AA5" w:rsidRDefault="00385973" w:rsidP="00FE1D9C">
      <w:pPr>
        <w:autoSpaceDE w:val="0"/>
        <w:autoSpaceDN w:val="0"/>
        <w:adjustRightInd w:val="0"/>
        <w:ind w:firstLine="540"/>
        <w:jc w:val="both"/>
      </w:pPr>
      <w:r w:rsidRPr="00EE1AA5">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EE1AA5" w:rsidRDefault="00AD24C2" w:rsidP="00FE1D9C">
      <w:pPr>
        <w:autoSpaceDE w:val="0"/>
        <w:autoSpaceDN w:val="0"/>
        <w:adjustRightInd w:val="0"/>
        <w:ind w:firstLine="540"/>
        <w:jc w:val="both"/>
      </w:pPr>
      <w:r>
        <w:t xml:space="preserve">1.7.2. </w:t>
      </w:r>
      <w:r w:rsidR="00385973" w:rsidRPr="00EE1AA5">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EE1AA5" w:rsidRDefault="00385973" w:rsidP="00FE1D9C">
      <w:pPr>
        <w:autoSpaceDE w:val="0"/>
        <w:autoSpaceDN w:val="0"/>
        <w:adjustRightInd w:val="0"/>
        <w:ind w:firstLine="540"/>
        <w:jc w:val="both"/>
      </w:pPr>
      <w:r w:rsidRPr="00EE1AA5">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E2554" w:rsidRDefault="0096611C" w:rsidP="000E2554">
      <w:pPr>
        <w:autoSpaceDE w:val="0"/>
        <w:autoSpaceDN w:val="0"/>
        <w:adjustRightInd w:val="0"/>
        <w:ind w:firstLine="540"/>
        <w:jc w:val="both"/>
        <w:rPr>
          <w:lang w:eastAsia="en-US"/>
        </w:rPr>
      </w:pPr>
      <w:r>
        <w:t>1.</w:t>
      </w:r>
      <w:r w:rsidR="00AD24C2">
        <w:t>9</w:t>
      </w:r>
      <w:r w:rsidR="00385973" w:rsidRPr="00EE1AA5">
        <w:t>.</w:t>
      </w:r>
      <w:r w:rsidR="00385973" w:rsidRPr="00EE1AA5">
        <w:rPr>
          <w:color w:val="FF6600"/>
        </w:rPr>
        <w:t xml:space="preserve"> </w:t>
      </w:r>
      <w:r w:rsidR="000E2554">
        <w:rPr>
          <w:lang w:eastAsia="en-US"/>
        </w:rPr>
        <w:t>Заявителями, имеющими право на получение муниципальной услуги, являются:</w:t>
      </w:r>
    </w:p>
    <w:p w:rsidR="000E2554" w:rsidRDefault="000E2554" w:rsidP="000E2554">
      <w:pPr>
        <w:autoSpaceDE w:val="0"/>
        <w:autoSpaceDN w:val="0"/>
        <w:adjustRightInd w:val="0"/>
        <w:ind w:firstLine="540"/>
        <w:jc w:val="both"/>
        <w:rPr>
          <w:lang w:eastAsia="en-US"/>
        </w:rPr>
      </w:pPr>
      <w:r>
        <w:rPr>
          <w:lang w:eastAsia="en-US"/>
        </w:rPr>
        <w:t>-</w:t>
      </w:r>
      <w:r>
        <w:rPr>
          <w:lang w:eastAsia="en-US"/>
        </w:rPr>
        <w:tab/>
        <w:t xml:space="preserve">физические лица, </w:t>
      </w:r>
    </w:p>
    <w:p w:rsidR="000E2554" w:rsidRDefault="000E2554" w:rsidP="000E2554">
      <w:pPr>
        <w:autoSpaceDE w:val="0"/>
        <w:autoSpaceDN w:val="0"/>
        <w:adjustRightInd w:val="0"/>
        <w:ind w:firstLine="540"/>
        <w:jc w:val="both"/>
        <w:rPr>
          <w:lang w:eastAsia="en-US"/>
        </w:rPr>
      </w:pPr>
      <w:r>
        <w:rPr>
          <w:lang w:eastAsia="en-US"/>
        </w:rPr>
        <w:t>-</w:t>
      </w:r>
      <w:r>
        <w:rPr>
          <w:lang w:eastAsia="en-US"/>
        </w:rPr>
        <w:tab/>
        <w:t xml:space="preserve">индивидуальные предприниматели, </w:t>
      </w:r>
    </w:p>
    <w:p w:rsidR="000E2554" w:rsidRDefault="000E2554" w:rsidP="000E2554">
      <w:pPr>
        <w:autoSpaceDE w:val="0"/>
        <w:autoSpaceDN w:val="0"/>
        <w:adjustRightInd w:val="0"/>
        <w:ind w:firstLine="540"/>
        <w:jc w:val="both"/>
        <w:rPr>
          <w:lang w:eastAsia="en-US"/>
        </w:rPr>
      </w:pPr>
      <w:r>
        <w:rPr>
          <w:lang w:eastAsia="en-US"/>
        </w:rPr>
        <w:t>-</w:t>
      </w:r>
      <w:r>
        <w:rPr>
          <w:lang w:eastAsia="en-US"/>
        </w:rPr>
        <w:tab/>
        <w:t xml:space="preserve">юридические лица или их представители, подавшие заявление на предоставление муниципальной услуги, </w:t>
      </w:r>
    </w:p>
    <w:p w:rsidR="000E2554" w:rsidRDefault="000E2554" w:rsidP="000E2554">
      <w:pPr>
        <w:autoSpaceDE w:val="0"/>
        <w:autoSpaceDN w:val="0"/>
        <w:adjustRightInd w:val="0"/>
        <w:ind w:firstLine="540"/>
        <w:jc w:val="both"/>
        <w:rPr>
          <w:lang w:eastAsia="en-US"/>
        </w:rPr>
      </w:pPr>
      <w:r>
        <w:rPr>
          <w:lang w:eastAsia="en-US"/>
        </w:rPr>
        <w:t>-</w:t>
      </w:r>
      <w:r>
        <w:rPr>
          <w:lang w:eastAsia="en-US"/>
        </w:rPr>
        <w:tab/>
        <w:t>отраслевые (функциональные) органы местного самоуправления Ленинградской области, в том числе с правами юридического лица.</w:t>
      </w:r>
    </w:p>
    <w:p w:rsidR="000E2554" w:rsidRDefault="000E2554" w:rsidP="000E2554">
      <w:pPr>
        <w:autoSpaceDE w:val="0"/>
        <w:autoSpaceDN w:val="0"/>
        <w:adjustRightInd w:val="0"/>
        <w:ind w:firstLine="540"/>
        <w:jc w:val="both"/>
        <w:rPr>
          <w:lang w:eastAsia="en-US"/>
        </w:rPr>
      </w:pPr>
      <w:r>
        <w:rPr>
          <w:lang w:eastAsia="en-US"/>
        </w:rPr>
        <w:t xml:space="preserve">Представлять интересы заявителя имеют право: </w:t>
      </w:r>
    </w:p>
    <w:p w:rsidR="000E2554" w:rsidRDefault="000E2554" w:rsidP="000E2554">
      <w:pPr>
        <w:autoSpaceDE w:val="0"/>
        <w:autoSpaceDN w:val="0"/>
        <w:adjustRightInd w:val="0"/>
        <w:ind w:firstLine="540"/>
        <w:jc w:val="both"/>
        <w:rPr>
          <w:lang w:eastAsia="en-US"/>
        </w:rPr>
      </w:pPr>
      <w:r>
        <w:rPr>
          <w:lang w:eastAsia="en-US"/>
        </w:rPr>
        <w:t>-</w:t>
      </w:r>
      <w:r>
        <w:rPr>
          <w:lang w:eastAsia="en-US"/>
        </w:rPr>
        <w:tab/>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AD24C2" w:rsidRDefault="000E2554" w:rsidP="000E2554">
      <w:pPr>
        <w:autoSpaceDE w:val="0"/>
        <w:autoSpaceDN w:val="0"/>
        <w:adjustRightInd w:val="0"/>
        <w:ind w:firstLine="540"/>
        <w:jc w:val="both"/>
        <w:rPr>
          <w:lang w:eastAsia="en-US"/>
        </w:rPr>
      </w:pPr>
      <w:r>
        <w:rPr>
          <w:lang w:eastAsia="en-US"/>
        </w:rPr>
        <w:t>-</w:t>
      </w:r>
      <w:r>
        <w:rPr>
          <w:lang w:eastAsia="en-US"/>
        </w:rPr>
        <w:tab/>
        <w:t>от имени физических лиц могут выступать представители, действующие на основании доверенности.</w:t>
      </w:r>
    </w:p>
    <w:p w:rsidR="00385973" w:rsidRPr="00EE1AA5" w:rsidRDefault="00385973" w:rsidP="00385973">
      <w:pPr>
        <w:widowControl w:val="0"/>
        <w:autoSpaceDE w:val="0"/>
        <w:autoSpaceDN w:val="0"/>
        <w:adjustRightInd w:val="0"/>
        <w:ind w:firstLine="540"/>
        <w:jc w:val="both"/>
      </w:pPr>
    </w:p>
    <w:p w:rsidR="0096611C" w:rsidRPr="00AD24C2" w:rsidRDefault="00AD24C2" w:rsidP="003E24DB">
      <w:pPr>
        <w:autoSpaceDE w:val="0"/>
        <w:autoSpaceDN w:val="0"/>
        <w:adjustRightInd w:val="0"/>
        <w:spacing w:before="120"/>
        <w:ind w:firstLine="539"/>
        <w:jc w:val="center"/>
        <w:outlineLvl w:val="1"/>
        <w:rPr>
          <w:b/>
          <w:bCs/>
          <w:szCs w:val="28"/>
        </w:rPr>
      </w:pPr>
      <w:r>
        <w:rPr>
          <w:b/>
          <w:bCs/>
          <w:szCs w:val="28"/>
        </w:rPr>
        <w:t>2</w:t>
      </w:r>
      <w:r w:rsidR="00385973" w:rsidRPr="00AD24C2">
        <w:rPr>
          <w:b/>
          <w:bCs/>
          <w:szCs w:val="28"/>
        </w:rPr>
        <w:t>. Стандарт предоставления муниципальной услуги</w:t>
      </w:r>
    </w:p>
    <w:p w:rsidR="003E24DB" w:rsidRPr="00EE1AA5" w:rsidRDefault="003E24DB" w:rsidP="003E24DB">
      <w:pPr>
        <w:autoSpaceDE w:val="0"/>
        <w:autoSpaceDN w:val="0"/>
        <w:adjustRightInd w:val="0"/>
        <w:spacing w:before="120"/>
        <w:ind w:firstLine="539"/>
        <w:jc w:val="center"/>
        <w:outlineLvl w:val="1"/>
        <w:rPr>
          <w:b/>
          <w:bCs/>
        </w:rPr>
      </w:pPr>
    </w:p>
    <w:p w:rsidR="004D00F7" w:rsidRPr="004D00F7" w:rsidRDefault="004D00F7" w:rsidP="004D00F7">
      <w:pPr>
        <w:autoSpaceDE w:val="0"/>
        <w:autoSpaceDN w:val="0"/>
        <w:adjustRightInd w:val="0"/>
        <w:ind w:firstLine="567"/>
        <w:jc w:val="both"/>
        <w:rPr>
          <w:bCs/>
        </w:rPr>
      </w:pPr>
      <w:r w:rsidRPr="004D00F7">
        <w:rPr>
          <w:bCs/>
        </w:rPr>
        <w:lastRenderedPageBreak/>
        <w:t>2.1.</w:t>
      </w:r>
      <w:r w:rsidR="00AD24C2" w:rsidRPr="004D00F7">
        <w:rPr>
          <w:bCs/>
        </w:rPr>
        <w:t xml:space="preserve"> </w:t>
      </w:r>
      <w:r w:rsidRPr="004D00F7">
        <w:rPr>
          <w:bCs/>
        </w:rPr>
        <w:t>Полное наименование муниципальной услуги: «Выдача разрешения на снос 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D00F7" w:rsidRPr="004D00F7" w:rsidRDefault="004D00F7" w:rsidP="004D00F7">
      <w:pPr>
        <w:autoSpaceDE w:val="0"/>
        <w:autoSpaceDN w:val="0"/>
        <w:adjustRightInd w:val="0"/>
        <w:ind w:firstLine="567"/>
        <w:jc w:val="both"/>
        <w:rPr>
          <w:bCs/>
        </w:rPr>
      </w:pPr>
      <w:r w:rsidRPr="004D00F7">
        <w:rPr>
          <w:bCs/>
        </w:rPr>
        <w:t>Сокращенное наименование муниципальной услуги: «Выдача разрешений на снос или пересадку зеленых насаждений».</w:t>
      </w:r>
    </w:p>
    <w:p w:rsidR="004D00F7" w:rsidRPr="004D00F7" w:rsidRDefault="004D00F7" w:rsidP="004D00F7">
      <w:pPr>
        <w:autoSpaceDE w:val="0"/>
        <w:autoSpaceDN w:val="0"/>
        <w:adjustRightInd w:val="0"/>
        <w:ind w:firstLine="567"/>
        <w:jc w:val="both"/>
        <w:rPr>
          <w:bCs/>
        </w:rPr>
      </w:pPr>
      <w:r w:rsidRPr="004D00F7">
        <w:rPr>
          <w:bCs/>
        </w:rPr>
        <w:t xml:space="preserve">2.2. Муниципальную услугу предоставляет: </w:t>
      </w:r>
    </w:p>
    <w:p w:rsidR="00AD24C2" w:rsidRDefault="004D00F7" w:rsidP="004D00F7">
      <w:pPr>
        <w:autoSpaceDE w:val="0"/>
        <w:autoSpaceDN w:val="0"/>
        <w:adjustRightInd w:val="0"/>
        <w:ind w:firstLine="567"/>
        <w:jc w:val="both"/>
        <w:rPr>
          <w:bCs/>
        </w:rPr>
      </w:pPr>
      <w:r>
        <w:rPr>
          <w:bCs/>
        </w:rPr>
        <w:t>А</w:t>
      </w:r>
      <w:r w:rsidRPr="004D00F7">
        <w:rPr>
          <w:bCs/>
        </w:rPr>
        <w:t>дминистраци</w:t>
      </w:r>
      <w:r>
        <w:rPr>
          <w:bCs/>
        </w:rPr>
        <w:t>я</w:t>
      </w:r>
      <w:r w:rsidRPr="004D00F7">
        <w:rPr>
          <w:bCs/>
        </w:rPr>
        <w:t xml:space="preserve"> муниципального образования «Дубровское городское поселение» Всеволожского муниципального района Ленинградской области</w:t>
      </w:r>
      <w:r w:rsidR="00AD24C2">
        <w:rPr>
          <w:bCs/>
        </w:rPr>
        <w:t>.</w:t>
      </w:r>
    </w:p>
    <w:p w:rsidR="004D00F7" w:rsidRPr="004D00F7" w:rsidRDefault="004D00F7" w:rsidP="004D00F7">
      <w:pPr>
        <w:autoSpaceDE w:val="0"/>
        <w:autoSpaceDN w:val="0"/>
        <w:adjustRightInd w:val="0"/>
        <w:ind w:firstLine="567"/>
        <w:jc w:val="both"/>
        <w:rPr>
          <w:bCs/>
        </w:rPr>
      </w:pPr>
      <w:r w:rsidRPr="004D00F7">
        <w:rPr>
          <w:bCs/>
        </w:rPr>
        <w:t xml:space="preserve"> В предоставлении муниципальной услуги участвуют:</w:t>
      </w:r>
    </w:p>
    <w:p w:rsidR="004D00F7" w:rsidRPr="004D00F7" w:rsidRDefault="004D00F7" w:rsidP="004D00F7">
      <w:pPr>
        <w:autoSpaceDE w:val="0"/>
        <w:autoSpaceDN w:val="0"/>
        <w:adjustRightInd w:val="0"/>
        <w:ind w:firstLine="567"/>
        <w:jc w:val="both"/>
        <w:rPr>
          <w:bCs/>
        </w:rPr>
      </w:pPr>
      <w:r>
        <w:rPr>
          <w:bCs/>
        </w:rPr>
        <w:t xml:space="preserve">- </w:t>
      </w:r>
      <w:r w:rsidRPr="004D00F7">
        <w:rPr>
          <w:bCs/>
        </w:rPr>
        <w:t>ГБУ ЛО «МФЦ»;</w:t>
      </w:r>
    </w:p>
    <w:p w:rsidR="004D00F7" w:rsidRPr="004D00F7" w:rsidRDefault="004D00F7" w:rsidP="004D00F7">
      <w:pPr>
        <w:autoSpaceDE w:val="0"/>
        <w:autoSpaceDN w:val="0"/>
        <w:adjustRightInd w:val="0"/>
        <w:ind w:firstLine="567"/>
        <w:jc w:val="both"/>
        <w:rPr>
          <w:bCs/>
        </w:rPr>
      </w:pPr>
      <w:r>
        <w:rPr>
          <w:bCs/>
        </w:rPr>
        <w:t xml:space="preserve">- </w:t>
      </w:r>
      <w:r w:rsidRPr="004D00F7">
        <w:rPr>
          <w:bCs/>
        </w:rPr>
        <w:t>Управление Федеральной налоговой службы России по Ленинградской области;</w:t>
      </w:r>
    </w:p>
    <w:p w:rsidR="004D00F7" w:rsidRPr="004D00F7" w:rsidRDefault="004D00F7" w:rsidP="004D00F7">
      <w:pPr>
        <w:autoSpaceDE w:val="0"/>
        <w:autoSpaceDN w:val="0"/>
        <w:adjustRightInd w:val="0"/>
        <w:ind w:firstLine="567"/>
        <w:jc w:val="both"/>
        <w:rPr>
          <w:bCs/>
        </w:rPr>
      </w:pPr>
      <w:r>
        <w:rPr>
          <w:bCs/>
        </w:rPr>
        <w:t xml:space="preserve">- </w:t>
      </w:r>
      <w:r w:rsidRPr="004D00F7">
        <w:rPr>
          <w:bCs/>
        </w:rPr>
        <w:t>Управление Федеральной службы государственной регистрации, кадастра и картографии по Санкт-Петербургу и Ленинградской области.</w:t>
      </w:r>
    </w:p>
    <w:p w:rsidR="004D00F7" w:rsidRPr="004D00F7" w:rsidRDefault="004D00F7" w:rsidP="004D00F7">
      <w:pPr>
        <w:autoSpaceDE w:val="0"/>
        <w:autoSpaceDN w:val="0"/>
        <w:adjustRightInd w:val="0"/>
        <w:ind w:firstLine="567"/>
        <w:jc w:val="both"/>
        <w:rPr>
          <w:bCs/>
        </w:rPr>
      </w:pPr>
      <w:r w:rsidRPr="004D00F7">
        <w:rPr>
          <w:bCs/>
        </w:rPr>
        <w:t>Заявление на получение муниципальной услуги с комплектом документов принимаются:</w:t>
      </w:r>
    </w:p>
    <w:p w:rsidR="004D00F7" w:rsidRPr="004D00F7" w:rsidRDefault="004D00F7" w:rsidP="004D00F7">
      <w:pPr>
        <w:autoSpaceDE w:val="0"/>
        <w:autoSpaceDN w:val="0"/>
        <w:adjustRightInd w:val="0"/>
        <w:ind w:firstLine="567"/>
        <w:jc w:val="both"/>
        <w:rPr>
          <w:bCs/>
        </w:rPr>
      </w:pPr>
      <w:r w:rsidRPr="004D00F7">
        <w:rPr>
          <w:bCs/>
        </w:rPr>
        <w:t>1) при личной явке:</w:t>
      </w:r>
    </w:p>
    <w:p w:rsidR="004D00F7" w:rsidRPr="004D00F7" w:rsidRDefault="004D00F7" w:rsidP="004D00F7">
      <w:pPr>
        <w:autoSpaceDE w:val="0"/>
        <w:autoSpaceDN w:val="0"/>
        <w:adjustRightInd w:val="0"/>
        <w:ind w:firstLine="567"/>
        <w:jc w:val="both"/>
        <w:rPr>
          <w:bCs/>
        </w:rPr>
      </w:pPr>
      <w:r>
        <w:rPr>
          <w:bCs/>
        </w:rPr>
        <w:t xml:space="preserve">- </w:t>
      </w:r>
      <w:r w:rsidRPr="004D00F7">
        <w:rPr>
          <w:bCs/>
        </w:rPr>
        <w:t xml:space="preserve">в </w:t>
      </w:r>
      <w:r w:rsidR="00FD3206">
        <w:rPr>
          <w:bCs/>
        </w:rPr>
        <w:t>администрации МО</w:t>
      </w:r>
      <w:r w:rsidRPr="004D00F7">
        <w:rPr>
          <w:bCs/>
        </w:rPr>
        <w:t>;</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филиалах, отделах, удаленных рабочих местах ГБУ ЛО «МФЦ»;</w:t>
      </w:r>
    </w:p>
    <w:p w:rsidR="004D00F7" w:rsidRPr="004D00F7" w:rsidRDefault="004D00F7" w:rsidP="004D00F7">
      <w:pPr>
        <w:autoSpaceDE w:val="0"/>
        <w:autoSpaceDN w:val="0"/>
        <w:adjustRightInd w:val="0"/>
        <w:ind w:firstLine="567"/>
        <w:jc w:val="both"/>
        <w:rPr>
          <w:bCs/>
        </w:rPr>
      </w:pPr>
      <w:r w:rsidRPr="004D00F7">
        <w:rPr>
          <w:bCs/>
        </w:rPr>
        <w:t>2) без личной явки:</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 xml:space="preserve">почтовым отправлением в </w:t>
      </w:r>
      <w:r>
        <w:rPr>
          <w:bCs/>
        </w:rPr>
        <w:t>администрацию МО</w:t>
      </w:r>
      <w:r w:rsidR="004D00F7" w:rsidRPr="004D00F7">
        <w:rPr>
          <w:bCs/>
        </w:rPr>
        <w:t>;</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электронной форме через личный кабинет заявителя на ПГУ/ ЕПГУ.</w:t>
      </w:r>
    </w:p>
    <w:p w:rsidR="004D00F7" w:rsidRPr="004D00F7" w:rsidRDefault="004D00F7" w:rsidP="004D00F7">
      <w:pPr>
        <w:autoSpaceDE w:val="0"/>
        <w:autoSpaceDN w:val="0"/>
        <w:adjustRightInd w:val="0"/>
        <w:ind w:firstLine="567"/>
        <w:jc w:val="both"/>
        <w:rPr>
          <w:bCs/>
        </w:rPr>
      </w:pPr>
      <w:r w:rsidRPr="004D00F7">
        <w:rPr>
          <w:bCs/>
        </w:rPr>
        <w:t>Заявитель может записаться на прием для подачи заявления о предоставлении услуги следующими способами:</w:t>
      </w:r>
    </w:p>
    <w:p w:rsidR="004D00F7" w:rsidRPr="004D00F7" w:rsidRDefault="004D00F7" w:rsidP="004D00F7">
      <w:pPr>
        <w:autoSpaceDE w:val="0"/>
        <w:autoSpaceDN w:val="0"/>
        <w:adjustRightInd w:val="0"/>
        <w:ind w:firstLine="567"/>
        <w:jc w:val="both"/>
        <w:rPr>
          <w:bCs/>
        </w:rPr>
      </w:pPr>
      <w:r w:rsidRPr="004D00F7">
        <w:rPr>
          <w:bCs/>
        </w:rPr>
        <w:t xml:space="preserve">1) посредством ПГУ/ЕПГУ – в </w:t>
      </w:r>
      <w:r w:rsidR="00FD3206">
        <w:rPr>
          <w:bCs/>
        </w:rPr>
        <w:t>администрацию МО</w:t>
      </w:r>
      <w:r w:rsidRPr="004D00F7">
        <w:rPr>
          <w:bCs/>
        </w:rPr>
        <w:t>, в МФЦ;</w:t>
      </w:r>
    </w:p>
    <w:p w:rsidR="004D00F7" w:rsidRPr="004D00F7" w:rsidRDefault="004D00F7" w:rsidP="004D00F7">
      <w:pPr>
        <w:autoSpaceDE w:val="0"/>
        <w:autoSpaceDN w:val="0"/>
        <w:adjustRightInd w:val="0"/>
        <w:ind w:firstLine="567"/>
        <w:jc w:val="both"/>
        <w:rPr>
          <w:bCs/>
        </w:rPr>
      </w:pPr>
      <w:r w:rsidRPr="004D00F7">
        <w:rPr>
          <w:bCs/>
        </w:rPr>
        <w:t xml:space="preserve">2) по телефону – в </w:t>
      </w:r>
      <w:r w:rsidR="00FD3206">
        <w:rPr>
          <w:bCs/>
        </w:rPr>
        <w:t>администрацию МО</w:t>
      </w:r>
      <w:r w:rsidRPr="004D00F7">
        <w:rPr>
          <w:bCs/>
        </w:rPr>
        <w:t>, в МФЦ</w:t>
      </w:r>
      <w:r w:rsidR="00FD3206">
        <w:rPr>
          <w:bCs/>
        </w:rPr>
        <w:t>.</w:t>
      </w:r>
    </w:p>
    <w:p w:rsidR="004D00F7" w:rsidRPr="004D00F7" w:rsidRDefault="004D00F7" w:rsidP="004D00F7">
      <w:pPr>
        <w:autoSpaceDE w:val="0"/>
        <w:autoSpaceDN w:val="0"/>
        <w:adjustRightInd w:val="0"/>
        <w:ind w:firstLine="567"/>
        <w:jc w:val="both"/>
        <w:rPr>
          <w:bCs/>
        </w:rPr>
      </w:pPr>
      <w:r w:rsidRPr="004D00F7">
        <w:rPr>
          <w:bCs/>
        </w:rPr>
        <w:t xml:space="preserve">Для записи заявитель выбирает любую свободную для приема дату и время в пределах установленного в </w:t>
      </w:r>
      <w:r w:rsidR="00FD3206">
        <w:rPr>
          <w:bCs/>
        </w:rPr>
        <w:t>администрации МО</w:t>
      </w:r>
      <w:r w:rsidRPr="004D00F7">
        <w:rPr>
          <w:bCs/>
        </w:rPr>
        <w:t xml:space="preserve"> или МФЦ графика приема заявителей.</w:t>
      </w:r>
    </w:p>
    <w:p w:rsidR="004D00F7" w:rsidRPr="004D00F7" w:rsidRDefault="004D00F7" w:rsidP="004D00F7">
      <w:pPr>
        <w:autoSpaceDE w:val="0"/>
        <w:autoSpaceDN w:val="0"/>
        <w:adjustRightInd w:val="0"/>
        <w:ind w:firstLine="567"/>
        <w:jc w:val="both"/>
        <w:rPr>
          <w:bCs/>
        </w:rPr>
      </w:pPr>
      <w:r w:rsidRPr="004D00F7">
        <w:rPr>
          <w:bCs/>
        </w:rPr>
        <w:t xml:space="preserve">2.3. 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 </w:t>
      </w:r>
    </w:p>
    <w:p w:rsidR="004D00F7" w:rsidRPr="004D00F7" w:rsidRDefault="004D00F7" w:rsidP="004D00F7">
      <w:pPr>
        <w:autoSpaceDE w:val="0"/>
        <w:autoSpaceDN w:val="0"/>
        <w:adjustRightInd w:val="0"/>
        <w:ind w:firstLine="567"/>
        <w:jc w:val="both"/>
        <w:rPr>
          <w:bCs/>
        </w:rPr>
      </w:pPr>
      <w:r w:rsidRPr="004D00F7">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00F7" w:rsidRPr="004D00F7" w:rsidRDefault="004D00F7" w:rsidP="004D00F7">
      <w:pPr>
        <w:autoSpaceDE w:val="0"/>
        <w:autoSpaceDN w:val="0"/>
        <w:adjustRightInd w:val="0"/>
        <w:ind w:firstLine="567"/>
        <w:jc w:val="both"/>
        <w:rPr>
          <w:bCs/>
        </w:rPr>
      </w:pPr>
      <w:r w:rsidRPr="004D00F7">
        <w:rPr>
          <w:bCs/>
        </w:rPr>
        <w:t>1) при личной явке:</w:t>
      </w:r>
    </w:p>
    <w:p w:rsidR="004D00F7" w:rsidRPr="004D00F7" w:rsidRDefault="00FD3206" w:rsidP="004D00F7">
      <w:pPr>
        <w:autoSpaceDE w:val="0"/>
        <w:autoSpaceDN w:val="0"/>
        <w:adjustRightInd w:val="0"/>
        <w:ind w:firstLine="567"/>
        <w:jc w:val="both"/>
        <w:rPr>
          <w:bCs/>
        </w:rPr>
      </w:pPr>
      <w:r>
        <w:rPr>
          <w:bCs/>
        </w:rPr>
        <w:t>- администрации МО</w:t>
      </w:r>
      <w:r w:rsidR="004D00F7" w:rsidRPr="004D00F7">
        <w:rPr>
          <w:bCs/>
        </w:rPr>
        <w:t>;</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филиалах, отделах, удаленных рабочих местах ГБУ ЛО «МФЦ»;</w:t>
      </w:r>
    </w:p>
    <w:p w:rsidR="004D00F7" w:rsidRPr="004D00F7" w:rsidRDefault="004D00F7" w:rsidP="004D00F7">
      <w:pPr>
        <w:autoSpaceDE w:val="0"/>
        <w:autoSpaceDN w:val="0"/>
        <w:adjustRightInd w:val="0"/>
        <w:ind w:firstLine="567"/>
        <w:jc w:val="both"/>
        <w:rPr>
          <w:bCs/>
        </w:rPr>
      </w:pPr>
      <w:r w:rsidRPr="004D00F7">
        <w:rPr>
          <w:bCs/>
        </w:rPr>
        <w:t>2) без личной явки:</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почтовым отправлением;</w:t>
      </w:r>
    </w:p>
    <w:p w:rsidR="004D00F7" w:rsidRPr="004D00F7" w:rsidRDefault="00FD3206" w:rsidP="004D00F7">
      <w:pPr>
        <w:autoSpaceDE w:val="0"/>
        <w:autoSpaceDN w:val="0"/>
        <w:adjustRightInd w:val="0"/>
        <w:ind w:firstLine="567"/>
        <w:jc w:val="both"/>
        <w:rPr>
          <w:bCs/>
        </w:rPr>
      </w:pPr>
      <w:r>
        <w:rPr>
          <w:bCs/>
        </w:rPr>
        <w:t xml:space="preserve">- </w:t>
      </w:r>
      <w:r w:rsidR="004D00F7" w:rsidRPr="004D00F7">
        <w:rPr>
          <w:bCs/>
        </w:rPr>
        <w:t>в электронной форме через личный кабинет заявителя на ПГУ/ ЕПГУ.</w:t>
      </w:r>
    </w:p>
    <w:p w:rsidR="00FD3206" w:rsidRDefault="004D00F7" w:rsidP="004D00F7">
      <w:pPr>
        <w:autoSpaceDE w:val="0"/>
        <w:autoSpaceDN w:val="0"/>
        <w:adjustRightInd w:val="0"/>
        <w:ind w:firstLine="567"/>
        <w:jc w:val="both"/>
        <w:rPr>
          <w:bCs/>
        </w:rPr>
      </w:pPr>
      <w:r w:rsidRPr="004D00F7">
        <w:rPr>
          <w:bCs/>
        </w:rPr>
        <w:t xml:space="preserve">2.4. Срок предоставления муниципальной услуги составляет 21 </w:t>
      </w:r>
      <w:r w:rsidR="00FD3206">
        <w:rPr>
          <w:bCs/>
        </w:rPr>
        <w:t xml:space="preserve">(двадцать один) </w:t>
      </w:r>
      <w:r w:rsidRPr="004D00F7">
        <w:rPr>
          <w:bCs/>
        </w:rPr>
        <w:t xml:space="preserve">рабочий день с даты поступления (регистрации) заявления в </w:t>
      </w:r>
      <w:r w:rsidR="00FD3206">
        <w:rPr>
          <w:bCs/>
        </w:rPr>
        <w:t>администрации МО</w:t>
      </w:r>
      <w:r w:rsidRPr="004D00F7">
        <w:rPr>
          <w:bCs/>
        </w:rPr>
        <w:t>.</w:t>
      </w:r>
    </w:p>
    <w:p w:rsidR="00B517AB" w:rsidRPr="00B517AB" w:rsidRDefault="00B517AB" w:rsidP="004D00F7">
      <w:pPr>
        <w:autoSpaceDE w:val="0"/>
        <w:autoSpaceDN w:val="0"/>
        <w:adjustRightInd w:val="0"/>
        <w:ind w:firstLine="567"/>
        <w:jc w:val="both"/>
      </w:pPr>
      <w:r w:rsidRPr="00B517AB">
        <w:t>2.5. Правовые основания для предоставления муниципальной услуги:</w:t>
      </w:r>
    </w:p>
    <w:p w:rsidR="00B517AB" w:rsidRPr="00B517AB" w:rsidRDefault="00B517AB" w:rsidP="00B517AB">
      <w:pPr>
        <w:pStyle w:val="a6"/>
        <w:tabs>
          <w:tab w:val="left" w:pos="-2160"/>
        </w:tabs>
        <w:spacing w:line="240" w:lineRule="auto"/>
        <w:ind w:left="0" w:firstLine="567"/>
        <w:contextualSpacing w:val="0"/>
      </w:pPr>
      <w:r w:rsidRPr="00B517AB">
        <w:t xml:space="preserve">- Гражданский кодекс Российской Федерации (часть первая) от 30 ноября </w:t>
      </w:r>
      <w:smartTag w:uri="urn:schemas-microsoft-com:office:smarttags" w:element="metricconverter">
        <w:smartTagPr>
          <w:attr w:name="ProductID" w:val="1994 г"/>
        </w:smartTagPr>
        <w:r w:rsidRPr="00B517AB">
          <w:t>1994 г</w:t>
        </w:r>
      </w:smartTag>
      <w:r w:rsidRPr="00B517AB">
        <w:t>. № 51-ФЗ (Собрание законодательства Российской Федерации, 05.12.1994, № 32, ст. 3301);</w:t>
      </w:r>
    </w:p>
    <w:p w:rsidR="00B517AB" w:rsidRPr="00B517AB" w:rsidRDefault="00B517AB" w:rsidP="00B517AB">
      <w:pPr>
        <w:autoSpaceDE w:val="0"/>
        <w:autoSpaceDN w:val="0"/>
        <w:adjustRightInd w:val="0"/>
        <w:ind w:firstLine="567"/>
        <w:jc w:val="both"/>
      </w:pPr>
      <w:r w:rsidRPr="00B517AB">
        <w:t xml:space="preserve">- Земельный кодекс Российской Федерации от 25 октября </w:t>
      </w:r>
      <w:smartTag w:uri="urn:schemas-microsoft-com:office:smarttags" w:element="metricconverter">
        <w:smartTagPr>
          <w:attr w:name="ProductID" w:val="2001 г"/>
        </w:smartTagPr>
        <w:r w:rsidRPr="00B517AB">
          <w:t>2001 г</w:t>
        </w:r>
      </w:smartTag>
      <w:r w:rsidRPr="00B517AB">
        <w:t>. № 136-ФЗ (Собрание законодательства Российской Федерации, 29.10.2001, № 44, ст. 4147);</w:t>
      </w:r>
    </w:p>
    <w:p w:rsidR="00B517AB" w:rsidRPr="00B517AB" w:rsidRDefault="00B517AB" w:rsidP="00B517AB">
      <w:pPr>
        <w:pStyle w:val="ConsPlusNormal"/>
        <w:ind w:firstLine="567"/>
        <w:jc w:val="both"/>
        <w:rPr>
          <w:color w:val="000000"/>
          <w:sz w:val="24"/>
          <w:szCs w:val="24"/>
          <w:shd w:val="clear" w:color="auto" w:fill="FFFFFF"/>
        </w:rPr>
      </w:pPr>
      <w:r w:rsidRPr="00B517AB">
        <w:rPr>
          <w:rFonts w:ascii="Times New Roman" w:hAnsi="Times New Roman" w:cs="Times New Roman"/>
          <w:sz w:val="24"/>
          <w:szCs w:val="24"/>
        </w:rPr>
        <w:t>- Лесной кодекс Российской Федерации от 04.12.2006 №200-ФЗ (Собрание законодательства Российской Федерации, 11.12.2006, №50, ст. 5278);</w:t>
      </w:r>
    </w:p>
    <w:p w:rsidR="00B517AB" w:rsidRPr="00B517AB" w:rsidRDefault="00B517AB" w:rsidP="00B517AB">
      <w:pPr>
        <w:autoSpaceDE w:val="0"/>
        <w:autoSpaceDN w:val="0"/>
        <w:adjustRightInd w:val="0"/>
        <w:ind w:firstLine="567"/>
        <w:jc w:val="both"/>
        <w:rPr>
          <w:color w:val="000000"/>
          <w:shd w:val="clear" w:color="auto" w:fill="FFFFFF"/>
        </w:rPr>
      </w:pPr>
      <w:r w:rsidRPr="00B517AB">
        <w:rPr>
          <w:color w:val="000000"/>
          <w:shd w:val="clear" w:color="auto" w:fill="FFFFFF"/>
        </w:rPr>
        <w:t>- Федеральный закон от 10.01.2002 №7-ФЗ «Об охране окружающей среды» (</w:t>
      </w:r>
      <w:r w:rsidRPr="00B517AB">
        <w:t>Российская газета, №6, 12.01.2002)</w:t>
      </w:r>
      <w:r w:rsidRPr="00B517AB">
        <w:rPr>
          <w:color w:val="000000"/>
          <w:shd w:val="clear" w:color="auto" w:fill="FFFFFF"/>
        </w:rPr>
        <w:t>;</w:t>
      </w:r>
    </w:p>
    <w:p w:rsidR="00B517AB" w:rsidRPr="00B517AB" w:rsidRDefault="00B517AB" w:rsidP="00B517AB">
      <w:pPr>
        <w:autoSpaceDE w:val="0"/>
        <w:autoSpaceDN w:val="0"/>
        <w:adjustRightInd w:val="0"/>
        <w:ind w:firstLine="567"/>
        <w:jc w:val="both"/>
        <w:rPr>
          <w:bCs/>
          <w:color w:val="000000"/>
        </w:rPr>
      </w:pPr>
      <w:r w:rsidRPr="00B517AB">
        <w:rPr>
          <w:color w:val="000000"/>
          <w:shd w:val="clear" w:color="auto" w:fill="FFFFFF"/>
        </w:rPr>
        <w:t>- Федеральный закон от 30.03.1999 №52-ФЗ «О санитарно-эпидемиологическом благополучии населения» (</w:t>
      </w:r>
      <w:r w:rsidRPr="00B517AB">
        <w:t>Собрание законодательства РФ, 05.04.1999, №14, ст. 1650)</w:t>
      </w:r>
      <w:r w:rsidRPr="00B517AB">
        <w:rPr>
          <w:color w:val="000000"/>
          <w:shd w:val="clear" w:color="auto" w:fill="FFFFFF"/>
        </w:rPr>
        <w:t>;</w:t>
      </w:r>
    </w:p>
    <w:p w:rsidR="00B517AB" w:rsidRPr="00B517AB" w:rsidRDefault="00B517AB" w:rsidP="00B517AB">
      <w:pPr>
        <w:autoSpaceDE w:val="0"/>
        <w:autoSpaceDN w:val="0"/>
        <w:adjustRightInd w:val="0"/>
        <w:ind w:firstLine="567"/>
        <w:jc w:val="both"/>
      </w:pPr>
      <w:r w:rsidRPr="00B517AB">
        <w:rPr>
          <w:bCs/>
        </w:rPr>
        <w:lastRenderedPageBreak/>
        <w:t>- Федеральный закон от 27.07.2010 года №210-ФЗ «Об организации предоставления государственных и муниципальных услуг»</w:t>
      </w:r>
      <w:r w:rsidRPr="00B517AB">
        <w:t xml:space="preserve"> (Собрание законодательства РФ, 02.08.2010, № 31, ст. 4179);</w:t>
      </w:r>
    </w:p>
    <w:p w:rsidR="00B517AB" w:rsidRPr="00B517AB" w:rsidRDefault="00B517AB" w:rsidP="00B517AB">
      <w:pPr>
        <w:pStyle w:val="ConsPlusNormal"/>
        <w:ind w:firstLine="567"/>
        <w:jc w:val="both"/>
        <w:rPr>
          <w:rFonts w:ascii="Times New Roman" w:hAnsi="Times New Roman" w:cs="Times New Roman"/>
          <w:sz w:val="24"/>
          <w:szCs w:val="24"/>
        </w:rPr>
      </w:pPr>
      <w:r w:rsidRPr="00B517AB">
        <w:rPr>
          <w:rFonts w:ascii="Times New Roman" w:hAnsi="Times New Roman"/>
          <w:sz w:val="24"/>
          <w:szCs w:val="24"/>
        </w:rPr>
        <w:t xml:space="preserve">- Федеральный закон от 06.10.2003 N 131-ФЗ «Об общих принципах организации местного </w:t>
      </w:r>
      <w:r w:rsidRPr="00B517AB">
        <w:rPr>
          <w:rFonts w:ascii="Times New Roman" w:hAnsi="Times New Roman" w:cs="Times New Roman"/>
          <w:sz w:val="24"/>
          <w:szCs w:val="24"/>
        </w:rPr>
        <w:t>самоуправления в Российской Федерации» («Собрание законодательства РФ», 06.10.2003, № 40, ст. 3822);</w:t>
      </w:r>
    </w:p>
    <w:p w:rsidR="00B517AB" w:rsidRPr="00B517AB" w:rsidRDefault="00B517AB" w:rsidP="00B517AB">
      <w:pPr>
        <w:pStyle w:val="ConsPlusNormal"/>
        <w:ind w:firstLine="567"/>
        <w:jc w:val="both"/>
        <w:rPr>
          <w:rFonts w:ascii="Times New Roman" w:hAnsi="Times New Roman" w:cs="Times New Roman"/>
          <w:sz w:val="24"/>
          <w:szCs w:val="24"/>
        </w:rPr>
      </w:pPr>
      <w:r w:rsidRPr="00B517AB">
        <w:rPr>
          <w:rFonts w:ascii="Times New Roman" w:hAnsi="Times New Roman" w:cs="Times New Roman"/>
          <w:sz w:val="24"/>
          <w:szCs w:val="24"/>
        </w:rPr>
        <w:t>- Федеральный закон от 27.07.2006 №152-ФЗ «О персональных данных» («Российская газета», № 165, 29.07.2006);</w:t>
      </w:r>
    </w:p>
    <w:p w:rsidR="00B517AB" w:rsidRPr="00B517AB" w:rsidRDefault="00B517AB" w:rsidP="00B517AB">
      <w:pPr>
        <w:tabs>
          <w:tab w:val="left" w:pos="1134"/>
        </w:tabs>
        <w:ind w:firstLine="567"/>
        <w:jc w:val="both"/>
      </w:pPr>
      <w:r w:rsidRPr="00B517AB">
        <w:t>- Федеральный закон от 6 апреля 2011 г. № 63-ФЗ «Об электронной подписи» (Собрание законодательства Российской Федерации, 2011, №15, ст. 2036; № 27, ст. 3880);</w:t>
      </w:r>
    </w:p>
    <w:p w:rsidR="00B517AB" w:rsidRPr="00B517AB" w:rsidRDefault="00B517AB" w:rsidP="00B517AB">
      <w:pPr>
        <w:autoSpaceDE w:val="0"/>
        <w:autoSpaceDN w:val="0"/>
        <w:adjustRightInd w:val="0"/>
        <w:ind w:firstLine="567"/>
        <w:jc w:val="both"/>
      </w:pPr>
      <w:r w:rsidRPr="00B517AB">
        <w:t>- Постановление Правительства РФ от 30.04.2014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B517AB" w:rsidRPr="00B517AB" w:rsidRDefault="00B517AB" w:rsidP="00B517AB">
      <w:pPr>
        <w:tabs>
          <w:tab w:val="left" w:pos="1134"/>
        </w:tabs>
        <w:ind w:firstLine="567"/>
        <w:jc w:val="both"/>
      </w:pPr>
      <w:r w:rsidRPr="00B517AB">
        <w:t>- 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17AB" w:rsidRPr="00B517AB" w:rsidRDefault="00B517AB" w:rsidP="00B517AB">
      <w:pPr>
        <w:pStyle w:val="ConsPlusNormal"/>
        <w:ind w:firstLine="567"/>
        <w:jc w:val="both"/>
        <w:rPr>
          <w:rFonts w:ascii="Times New Roman" w:hAnsi="Times New Roman" w:cs="Times New Roman"/>
          <w:sz w:val="24"/>
          <w:szCs w:val="24"/>
        </w:rPr>
      </w:pPr>
      <w:r w:rsidRPr="00B517AB">
        <w:rPr>
          <w:rFonts w:ascii="Times New Roman" w:hAnsi="Times New Roman" w:cs="Times New Roman"/>
          <w:sz w:val="24"/>
          <w:szCs w:val="24"/>
        </w:rPr>
        <w:t>- 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B517AB" w:rsidRPr="00B517AB" w:rsidRDefault="00B517AB" w:rsidP="00B517AB">
      <w:pPr>
        <w:autoSpaceDE w:val="0"/>
        <w:autoSpaceDN w:val="0"/>
        <w:adjustRightInd w:val="0"/>
        <w:ind w:firstLine="567"/>
        <w:jc w:val="both"/>
        <w:rPr>
          <w:rFonts w:cs="Arial"/>
        </w:rPr>
      </w:pPr>
      <w:r w:rsidRPr="00B517AB">
        <w:t>- Постановление Губернатора Ленинградской области от 06.08.1998 № 227-пг «О порядке определения и размерах</w:t>
      </w:r>
      <w:r w:rsidRPr="00B517AB">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B517AB" w:rsidRPr="00B517AB" w:rsidRDefault="00B517AB" w:rsidP="00B517AB">
      <w:pPr>
        <w:autoSpaceDE w:val="0"/>
        <w:autoSpaceDN w:val="0"/>
        <w:adjustRightInd w:val="0"/>
        <w:ind w:firstLine="540"/>
        <w:jc w:val="both"/>
        <w:rPr>
          <w:rFonts w:cs="Arial"/>
        </w:rPr>
      </w:pPr>
      <w:r w:rsidRPr="00B517AB">
        <w:rPr>
          <w:rFonts w:cs="Arial"/>
        </w:rPr>
        <w:t>- Устав муниципального образования «Дубровское городское поселение» Всеволожского муниципального района Ленинградской области»;</w:t>
      </w:r>
    </w:p>
    <w:p w:rsidR="00B517AB" w:rsidRDefault="00B517AB" w:rsidP="00B517AB">
      <w:pPr>
        <w:autoSpaceDE w:val="0"/>
        <w:autoSpaceDN w:val="0"/>
        <w:adjustRightInd w:val="0"/>
        <w:ind w:firstLine="540"/>
        <w:jc w:val="both"/>
      </w:pPr>
      <w:r w:rsidRPr="00B517AB">
        <w:rPr>
          <w:rFonts w:cs="Arial"/>
        </w:rPr>
        <w:t xml:space="preserve">- </w:t>
      </w:r>
      <w:r w:rsidRPr="00B517AB">
        <w:t xml:space="preserve">Решение совета депутатов муниципального образования «Дубровское городское поселение» Всеволожского муниципального района Ленинградской области от 17.10.2017 №49 «Об утверждении дополнительных процедур исчерпывающего перечня процедур в сфере строительства объектов капитального строительства нежилого назначения </w:t>
      </w:r>
    </w:p>
    <w:p w:rsidR="00FD3206" w:rsidRDefault="00385973" w:rsidP="00FD3206">
      <w:pPr>
        <w:autoSpaceDE w:val="0"/>
        <w:autoSpaceDN w:val="0"/>
        <w:adjustRightInd w:val="0"/>
        <w:ind w:firstLine="709"/>
        <w:jc w:val="both"/>
      </w:pPr>
      <w:r w:rsidRPr="00B517AB">
        <w:t xml:space="preserve">2.6. </w:t>
      </w:r>
      <w:r w:rsidR="00FD3206">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3206" w:rsidRDefault="00FD3206" w:rsidP="00FD3206">
      <w:pPr>
        <w:autoSpaceDE w:val="0"/>
        <w:autoSpaceDN w:val="0"/>
        <w:adjustRightInd w:val="0"/>
        <w:ind w:firstLine="709"/>
        <w:jc w:val="both"/>
      </w:pPr>
      <w:r>
        <w:t>1)</w:t>
      </w:r>
      <w:r>
        <w:tab/>
        <w:t xml:space="preserve">Заявление на выдачу разрешения на снос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B57FB8">
        <w:t xml:space="preserve">(приложение </w:t>
      </w:r>
      <w:r w:rsidR="00B57FB8" w:rsidRPr="00B57FB8">
        <w:t>3</w:t>
      </w:r>
      <w:r w:rsidRPr="00B57FB8">
        <w:t xml:space="preserve"> к</w:t>
      </w:r>
      <w:r>
        <w:t xml:space="preserve"> настоящему административному регламенту), в котором указываются:</w:t>
      </w:r>
    </w:p>
    <w:p w:rsidR="00FD3206" w:rsidRDefault="00FD3206" w:rsidP="00FD3206">
      <w:pPr>
        <w:autoSpaceDE w:val="0"/>
        <w:autoSpaceDN w:val="0"/>
        <w:adjustRightInd w:val="0"/>
        <w:ind w:firstLine="709"/>
        <w:jc w:val="both"/>
      </w:pPr>
      <w:r>
        <w:t>а)</w:t>
      </w:r>
      <w:r w:rsidR="00AD24C2">
        <w:t xml:space="preserve"> </w:t>
      </w:r>
      <w:r>
        <w:t>сведения о заявителе:</w:t>
      </w:r>
    </w:p>
    <w:p w:rsidR="00FD3206" w:rsidRDefault="00FD3206" w:rsidP="00FD3206">
      <w:pPr>
        <w:autoSpaceDE w:val="0"/>
        <w:autoSpaceDN w:val="0"/>
        <w:adjustRightInd w:val="0"/>
        <w:ind w:firstLine="709"/>
        <w:jc w:val="both"/>
      </w:pPr>
      <w:r>
        <w:t>-</w:t>
      </w:r>
      <w:r w:rsidR="00AD24C2">
        <w:t xml:space="preserve"> </w:t>
      </w:r>
      <w:r w:rsidRPr="00FD3206">
        <w:rPr>
          <w:u w:val="single"/>
        </w:rPr>
        <w:t>для юридического лица</w:t>
      </w:r>
      <w:r>
        <w:t>: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FD3206" w:rsidRDefault="00FD3206" w:rsidP="00FD3206">
      <w:pPr>
        <w:autoSpaceDE w:val="0"/>
        <w:autoSpaceDN w:val="0"/>
        <w:adjustRightInd w:val="0"/>
        <w:ind w:firstLine="709"/>
        <w:jc w:val="both"/>
      </w:pPr>
      <w:r>
        <w:t>-</w:t>
      </w:r>
      <w:r w:rsidR="00AD24C2">
        <w:t xml:space="preserve"> </w:t>
      </w:r>
      <w:r w:rsidRPr="00FD3206">
        <w:rPr>
          <w:u w:val="single"/>
        </w:rPr>
        <w:t>для индивидуального предпринимателя</w:t>
      </w:r>
      <w:r>
        <w:t>: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FD3206" w:rsidRDefault="00FD3206" w:rsidP="00FD3206">
      <w:pPr>
        <w:autoSpaceDE w:val="0"/>
        <w:autoSpaceDN w:val="0"/>
        <w:adjustRightInd w:val="0"/>
        <w:ind w:firstLine="709"/>
        <w:jc w:val="both"/>
      </w:pPr>
      <w:r>
        <w:t>-</w:t>
      </w:r>
      <w:r w:rsidR="00AD24C2">
        <w:t xml:space="preserve"> </w:t>
      </w:r>
      <w:r w:rsidRPr="00FD3206">
        <w:rPr>
          <w:u w:val="single"/>
        </w:rPr>
        <w:t>для физического лица</w:t>
      </w:r>
      <w:r>
        <w:t>: фамилия, имя и (при наличии) отчество, место его жительства, данные документа, удостоверяющего его личность;</w:t>
      </w:r>
    </w:p>
    <w:p w:rsidR="00FD3206" w:rsidRDefault="00FD3206" w:rsidP="00FD3206">
      <w:pPr>
        <w:autoSpaceDE w:val="0"/>
        <w:autoSpaceDN w:val="0"/>
        <w:adjustRightInd w:val="0"/>
        <w:ind w:firstLine="709"/>
        <w:jc w:val="both"/>
      </w:pPr>
      <w:r>
        <w:t>б)</w:t>
      </w:r>
      <w:r w:rsidR="00AD24C2">
        <w:t xml:space="preserve"> </w:t>
      </w:r>
      <w:r>
        <w:t>основание для сноса или пересадки зеленых насаждений;</w:t>
      </w:r>
    </w:p>
    <w:p w:rsidR="00FD3206" w:rsidRDefault="00FD3206" w:rsidP="00FD3206">
      <w:pPr>
        <w:autoSpaceDE w:val="0"/>
        <w:autoSpaceDN w:val="0"/>
        <w:adjustRightInd w:val="0"/>
        <w:ind w:firstLine="709"/>
        <w:jc w:val="both"/>
      </w:pPr>
      <w:r>
        <w:t>в)</w:t>
      </w:r>
      <w:r w:rsidR="00AD24C2">
        <w:t xml:space="preserve"> </w:t>
      </w:r>
      <w:r>
        <w:t>сведения о местоположении, количестве и видах зеленых насаждений;</w:t>
      </w:r>
    </w:p>
    <w:p w:rsidR="00FD3206" w:rsidRDefault="00FD3206" w:rsidP="00FD3206">
      <w:pPr>
        <w:autoSpaceDE w:val="0"/>
        <w:autoSpaceDN w:val="0"/>
        <w:adjustRightInd w:val="0"/>
        <w:ind w:firstLine="709"/>
        <w:jc w:val="both"/>
      </w:pPr>
      <w:r>
        <w:t>г)</w:t>
      </w:r>
      <w:r w:rsidR="00AD24C2">
        <w:t xml:space="preserve"> </w:t>
      </w:r>
      <w:r>
        <w:t>предполагаемые сроки выполнения работ по сносу или пересадке зеленых насаждений;</w:t>
      </w:r>
    </w:p>
    <w:p w:rsidR="00FD3206" w:rsidRDefault="00FD3206" w:rsidP="00FD3206">
      <w:pPr>
        <w:autoSpaceDE w:val="0"/>
        <w:autoSpaceDN w:val="0"/>
        <w:adjustRightInd w:val="0"/>
        <w:ind w:firstLine="709"/>
        <w:jc w:val="both"/>
      </w:pPr>
      <w:r>
        <w:lastRenderedPageBreak/>
        <w:t>д)</w:t>
      </w:r>
      <w:r w:rsidR="00AD24C2">
        <w:t xml:space="preserve"> </w:t>
      </w:r>
      <w:r>
        <w:t xml:space="preserve">в случае пересадки указание на предполагаемое место пересадки зеленых насаждений. </w:t>
      </w:r>
    </w:p>
    <w:p w:rsidR="00FD3206" w:rsidRDefault="00FD3206" w:rsidP="00FD3206">
      <w:pPr>
        <w:autoSpaceDE w:val="0"/>
        <w:autoSpaceDN w:val="0"/>
        <w:adjustRightInd w:val="0"/>
        <w:ind w:firstLine="709"/>
        <w:jc w:val="both"/>
      </w:pPr>
      <w:r>
        <w:t>2)</w:t>
      </w:r>
      <w:r w:rsidR="00AD24C2">
        <w:t xml:space="preserve"> </w:t>
      </w:r>
      <w: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D3206" w:rsidRDefault="00FD3206" w:rsidP="00FD3206">
      <w:pPr>
        <w:autoSpaceDE w:val="0"/>
        <w:autoSpaceDN w:val="0"/>
        <w:adjustRightInd w:val="0"/>
        <w:ind w:firstLine="709"/>
        <w:jc w:val="both"/>
      </w:pPr>
      <w:r>
        <w:t>-</w:t>
      </w:r>
      <w:r w:rsidR="00AD24C2">
        <w:t xml:space="preserve"> </w:t>
      </w:r>
      <w: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D3206" w:rsidRDefault="00FD3206" w:rsidP="00FD3206">
      <w:pPr>
        <w:autoSpaceDE w:val="0"/>
        <w:autoSpaceDN w:val="0"/>
        <w:adjustRightInd w:val="0"/>
        <w:ind w:firstLine="709"/>
        <w:jc w:val="both"/>
      </w:pPr>
      <w:r>
        <w:t>3)</w:t>
      </w:r>
      <w:r w:rsidR="00AD24C2">
        <w:t xml:space="preserve"> </w:t>
      </w:r>
      <w:r>
        <w:t>К заявлению прикладываются документы:</w:t>
      </w:r>
    </w:p>
    <w:p w:rsidR="00FD3206" w:rsidRDefault="00FD3206" w:rsidP="00FD3206">
      <w:pPr>
        <w:autoSpaceDE w:val="0"/>
        <w:autoSpaceDN w:val="0"/>
        <w:adjustRightInd w:val="0"/>
        <w:ind w:firstLine="709"/>
        <w:jc w:val="both"/>
      </w:pPr>
      <w:r>
        <w:t>а)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FD3206" w:rsidRDefault="00FD3206" w:rsidP="00FD3206">
      <w:pPr>
        <w:autoSpaceDE w:val="0"/>
        <w:autoSpaceDN w:val="0"/>
        <w:adjustRightInd w:val="0"/>
        <w:ind w:firstLine="709"/>
        <w:jc w:val="both"/>
      </w:pPr>
      <w:r>
        <w:t>-</w:t>
      </w:r>
      <w:r w:rsidR="00AD24C2">
        <w:t xml:space="preserve"> </w:t>
      </w:r>
      <w:r>
        <w:t>заключение уполномоченных органов, подтверждающее основание сноса или пересадки зеленых насаждений.</w:t>
      </w:r>
    </w:p>
    <w:p w:rsidR="00FD3206" w:rsidRDefault="00FD3206" w:rsidP="00FD3206">
      <w:pPr>
        <w:autoSpaceDE w:val="0"/>
        <w:autoSpaceDN w:val="0"/>
        <w:adjustRightInd w:val="0"/>
        <w:ind w:firstLine="709"/>
        <w:jc w:val="both"/>
      </w:pPr>
      <w:r>
        <w:t>-</w:t>
      </w:r>
      <w:r w:rsidR="00AD24C2">
        <w:t xml:space="preserve"> </w:t>
      </w:r>
      <w:r>
        <w:t>план-схема зеленых насаждений, находящихся на земельном участке, в том числе зеленых насаждений, подлежащих сносу.</w:t>
      </w:r>
    </w:p>
    <w:p w:rsidR="00FD3206" w:rsidRDefault="00FD3206" w:rsidP="00FD3206">
      <w:pPr>
        <w:autoSpaceDE w:val="0"/>
        <w:autoSpaceDN w:val="0"/>
        <w:adjustRightInd w:val="0"/>
        <w:ind w:firstLine="709"/>
        <w:jc w:val="both"/>
      </w:pPr>
      <w:r>
        <w:t xml:space="preserve">б) </w:t>
      </w:r>
      <w:r w:rsidR="00AD24C2">
        <w:t>п</w:t>
      </w:r>
      <w:r>
        <w:t>ри затемнении от деревьев жилых помещений:</w:t>
      </w:r>
    </w:p>
    <w:p w:rsidR="00FD3206" w:rsidRDefault="00FD3206" w:rsidP="00FD3206">
      <w:pPr>
        <w:autoSpaceDE w:val="0"/>
        <w:autoSpaceDN w:val="0"/>
        <w:adjustRightInd w:val="0"/>
        <w:ind w:firstLine="709"/>
        <w:jc w:val="both"/>
      </w:pPr>
      <w:r>
        <w:t>-</w:t>
      </w:r>
      <w:r w:rsidR="00AD24C2">
        <w:t xml:space="preserve"> </w:t>
      </w:r>
      <w: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FD3206" w:rsidRDefault="00FD3206" w:rsidP="00FD3206">
      <w:pPr>
        <w:autoSpaceDE w:val="0"/>
        <w:autoSpaceDN w:val="0"/>
        <w:adjustRightInd w:val="0"/>
        <w:ind w:firstLine="709"/>
        <w:jc w:val="both"/>
      </w:pPr>
      <w:r>
        <w:t>Дополнительно заявитель вправе представить любые документы, в обоснование сноса или пересадки зеленых насаждений по своему усмотрению.</w:t>
      </w:r>
    </w:p>
    <w:p w:rsidR="00FD3206" w:rsidRPr="00FD3206" w:rsidRDefault="00385973" w:rsidP="00FD3206">
      <w:pPr>
        <w:autoSpaceDE w:val="0"/>
        <w:autoSpaceDN w:val="0"/>
        <w:adjustRightInd w:val="0"/>
        <w:ind w:firstLine="709"/>
        <w:jc w:val="both"/>
        <w:rPr>
          <w:bCs/>
        </w:rPr>
      </w:pPr>
      <w:r w:rsidRPr="00EE1AA5">
        <w:t>2.7.</w:t>
      </w:r>
      <w:r w:rsidRPr="00EE1AA5">
        <w:rPr>
          <w:b/>
        </w:rPr>
        <w:t xml:space="preserve"> </w:t>
      </w:r>
      <w:r w:rsidR="00FD3206" w:rsidRPr="00FD3206">
        <w:rPr>
          <w:bC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3206" w:rsidRPr="00FD3206" w:rsidRDefault="00FD3206" w:rsidP="00FD3206">
      <w:pPr>
        <w:autoSpaceDE w:val="0"/>
        <w:autoSpaceDN w:val="0"/>
        <w:adjustRightInd w:val="0"/>
        <w:ind w:firstLine="709"/>
        <w:jc w:val="both"/>
        <w:rPr>
          <w:bCs/>
        </w:rPr>
      </w:pPr>
      <w:r w:rsidRPr="00FD3206">
        <w:rPr>
          <w:bCs/>
        </w:rPr>
        <w:t xml:space="preserve">В рамках межведомственного информационного взаимодействия для предоставления муниципальной услуги </w:t>
      </w:r>
      <w:r w:rsidR="00AD24C2">
        <w:rPr>
          <w:bCs/>
        </w:rPr>
        <w:t xml:space="preserve">сотрудники администрации МО </w:t>
      </w:r>
      <w:r w:rsidRPr="00FD3206">
        <w:rPr>
          <w:bCs/>
        </w:rPr>
        <w:t>запрашива</w:t>
      </w:r>
      <w:r w:rsidR="00AD24C2">
        <w:rPr>
          <w:bCs/>
        </w:rPr>
        <w:t>ю</w:t>
      </w:r>
      <w:r w:rsidRPr="00FD3206">
        <w:rPr>
          <w:bCs/>
        </w:rPr>
        <w:t>т следующие документы (сведения):</w:t>
      </w:r>
    </w:p>
    <w:p w:rsidR="00FD3206" w:rsidRPr="00FD3206" w:rsidRDefault="00FD3206" w:rsidP="00FD3206">
      <w:pPr>
        <w:autoSpaceDE w:val="0"/>
        <w:autoSpaceDN w:val="0"/>
        <w:adjustRightInd w:val="0"/>
        <w:ind w:firstLine="709"/>
        <w:jc w:val="both"/>
        <w:rPr>
          <w:bCs/>
        </w:rPr>
      </w:pPr>
      <w:r>
        <w:rPr>
          <w:bCs/>
        </w:rPr>
        <w:t xml:space="preserve">- </w:t>
      </w:r>
      <w:r w:rsidRPr="00FD3206">
        <w:rPr>
          <w:bCs/>
        </w:rPr>
        <w:t>выписка из Единого государственного реестра юридических лиц;</w:t>
      </w:r>
    </w:p>
    <w:p w:rsidR="00FD3206" w:rsidRPr="00FD3206" w:rsidRDefault="00FD3206" w:rsidP="00FD3206">
      <w:pPr>
        <w:autoSpaceDE w:val="0"/>
        <w:autoSpaceDN w:val="0"/>
        <w:adjustRightInd w:val="0"/>
        <w:ind w:firstLine="709"/>
        <w:jc w:val="both"/>
        <w:rPr>
          <w:bCs/>
        </w:rPr>
      </w:pPr>
      <w:r>
        <w:rPr>
          <w:bCs/>
        </w:rPr>
        <w:t xml:space="preserve">- </w:t>
      </w:r>
      <w:r w:rsidRPr="00FD3206">
        <w:rPr>
          <w:bCs/>
        </w:rPr>
        <w:t>выписка из Единого государственного реестра индивидуальных предпринимателей;</w:t>
      </w:r>
    </w:p>
    <w:p w:rsidR="00FD3206" w:rsidRPr="00FD3206" w:rsidRDefault="00FD3206" w:rsidP="00FD3206">
      <w:pPr>
        <w:autoSpaceDE w:val="0"/>
        <w:autoSpaceDN w:val="0"/>
        <w:adjustRightInd w:val="0"/>
        <w:ind w:firstLine="709"/>
        <w:jc w:val="both"/>
        <w:rPr>
          <w:bCs/>
        </w:rPr>
      </w:pPr>
      <w:r>
        <w:rPr>
          <w:bCs/>
        </w:rPr>
        <w:t xml:space="preserve">- </w:t>
      </w:r>
      <w:r w:rsidRPr="00FD3206">
        <w:rPr>
          <w:bCs/>
        </w:rPr>
        <w:t>правоустанавливающие документы на земельный участок;</w:t>
      </w:r>
    </w:p>
    <w:p w:rsidR="00FD3206" w:rsidRPr="00FD3206" w:rsidRDefault="00FD3206" w:rsidP="00FD3206">
      <w:pPr>
        <w:autoSpaceDE w:val="0"/>
        <w:autoSpaceDN w:val="0"/>
        <w:adjustRightInd w:val="0"/>
        <w:ind w:firstLine="709"/>
        <w:jc w:val="both"/>
        <w:rPr>
          <w:bCs/>
        </w:rPr>
      </w:pPr>
      <w:r>
        <w:rPr>
          <w:bCs/>
        </w:rPr>
        <w:t xml:space="preserve">- </w:t>
      </w:r>
      <w:r w:rsidRPr="00FD3206">
        <w:rPr>
          <w:bCs/>
        </w:rPr>
        <w:t>кадастровый паспорт земельного участка;</w:t>
      </w:r>
    </w:p>
    <w:p w:rsidR="00FD3206" w:rsidRDefault="00FD3206" w:rsidP="00FD3206">
      <w:pPr>
        <w:autoSpaceDE w:val="0"/>
        <w:autoSpaceDN w:val="0"/>
        <w:adjustRightInd w:val="0"/>
        <w:ind w:firstLine="709"/>
        <w:jc w:val="both"/>
        <w:rPr>
          <w:bCs/>
        </w:rPr>
      </w:pPr>
      <w:r w:rsidRPr="00FD3206">
        <w:rPr>
          <w:bCs/>
        </w:rPr>
        <w:t xml:space="preserve">Заявитель вправе представить документы, указанные в </w:t>
      </w:r>
      <w:r>
        <w:rPr>
          <w:bCs/>
        </w:rPr>
        <w:t>настоящем пункте</w:t>
      </w:r>
      <w:r w:rsidRPr="00FD3206">
        <w:rPr>
          <w:bCs/>
        </w:rPr>
        <w:t>, по собственной инициативе.</w:t>
      </w:r>
    </w:p>
    <w:p w:rsidR="00FD3206" w:rsidRDefault="00385973" w:rsidP="00FD3206">
      <w:pPr>
        <w:autoSpaceDE w:val="0"/>
        <w:autoSpaceDN w:val="0"/>
        <w:adjustRightInd w:val="0"/>
        <w:ind w:firstLine="709"/>
        <w:jc w:val="both"/>
      </w:pPr>
      <w:r w:rsidRPr="00EE1AA5">
        <w:t xml:space="preserve">2.8. </w:t>
      </w:r>
      <w:r w:rsidR="00FD3206">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3206" w:rsidRDefault="00FD3206" w:rsidP="00FD3206">
      <w:pPr>
        <w:autoSpaceDE w:val="0"/>
        <w:autoSpaceDN w:val="0"/>
        <w:adjustRightInd w:val="0"/>
        <w:ind w:firstLine="709"/>
        <w:jc w:val="both"/>
      </w:pPr>
      <w:r>
        <w:t>Основания для приостановления предоставления муниципальной услуги не предусмотрены.</w:t>
      </w:r>
    </w:p>
    <w:p w:rsidR="00385973" w:rsidRPr="00EE1AA5" w:rsidRDefault="00B517AB" w:rsidP="00FD3206">
      <w:pPr>
        <w:autoSpaceDE w:val="0"/>
        <w:autoSpaceDN w:val="0"/>
        <w:adjustRightInd w:val="0"/>
        <w:ind w:firstLine="709"/>
        <w:jc w:val="both"/>
      </w:pPr>
      <w:r w:rsidRPr="00B517AB">
        <w:t xml:space="preserve">2.9. </w:t>
      </w:r>
      <w:r w:rsidR="00FD3206" w:rsidRPr="00FD3206">
        <w:t>Оснований для отказа в приеме документов, необходимых для предоставления муниципальной услуги не имеется.</w:t>
      </w:r>
    </w:p>
    <w:p w:rsidR="00FD3206" w:rsidRDefault="00385973" w:rsidP="00FD3206">
      <w:pPr>
        <w:autoSpaceDE w:val="0"/>
        <w:autoSpaceDN w:val="0"/>
        <w:adjustRightInd w:val="0"/>
        <w:ind w:firstLine="540"/>
        <w:jc w:val="both"/>
      </w:pPr>
      <w:r w:rsidRPr="00EE1AA5">
        <w:t xml:space="preserve">2.11. </w:t>
      </w:r>
      <w:r w:rsidR="00FD3206">
        <w:t>Исчерпывающий перечень оснований для отказа в предоставлении муниципальной услуги:</w:t>
      </w:r>
    </w:p>
    <w:p w:rsidR="00FD3206" w:rsidRDefault="00E31A58" w:rsidP="00FD3206">
      <w:pPr>
        <w:autoSpaceDE w:val="0"/>
        <w:autoSpaceDN w:val="0"/>
        <w:adjustRightInd w:val="0"/>
        <w:ind w:firstLine="540"/>
        <w:jc w:val="both"/>
      </w:pPr>
      <w:r>
        <w:t>-</w:t>
      </w:r>
      <w:r w:rsidR="00FD3206">
        <w:t xml:space="preserve"> </w:t>
      </w:r>
      <w:r>
        <w:t>н</w:t>
      </w:r>
      <w:r w:rsidR="00FD3206">
        <w:t>есоответствие заявления требованиям, установленным пункт</w:t>
      </w:r>
      <w:r>
        <w:t>ом</w:t>
      </w:r>
      <w:r w:rsidR="00FD3206">
        <w:t xml:space="preserve"> 2.6 </w:t>
      </w:r>
      <w:r>
        <w:t>настоящего административного</w:t>
      </w:r>
      <w:r w:rsidR="00FD3206">
        <w:t xml:space="preserve"> регламента. </w:t>
      </w:r>
    </w:p>
    <w:p w:rsidR="00FD3206" w:rsidRDefault="00E31A58" w:rsidP="00FD3206">
      <w:pPr>
        <w:autoSpaceDE w:val="0"/>
        <w:autoSpaceDN w:val="0"/>
        <w:adjustRightInd w:val="0"/>
        <w:ind w:firstLine="540"/>
        <w:jc w:val="both"/>
      </w:pPr>
      <w:r>
        <w:t>-</w:t>
      </w:r>
      <w:r w:rsidR="00FD3206">
        <w:t xml:space="preserve"> </w:t>
      </w:r>
      <w:r>
        <w:t>о</w:t>
      </w:r>
      <w:r w:rsidR="00FD3206">
        <w:t>тсутствие документов, указанных в пункт</w:t>
      </w:r>
      <w:r>
        <w:t>е</w:t>
      </w:r>
      <w:r w:rsidR="00FD3206">
        <w:t xml:space="preserve"> 2.6 </w:t>
      </w:r>
      <w:r>
        <w:t>настоящего административного</w:t>
      </w:r>
      <w:r w:rsidR="00FD3206">
        <w:t xml:space="preserve"> регламента, в зависимости от оснований, на которые ссылается заявитель при подаче заявления.</w:t>
      </w:r>
    </w:p>
    <w:p w:rsidR="00E31A58" w:rsidRDefault="00E31A58" w:rsidP="00FD3206">
      <w:pPr>
        <w:autoSpaceDE w:val="0"/>
        <w:autoSpaceDN w:val="0"/>
        <w:adjustRightInd w:val="0"/>
        <w:ind w:firstLine="540"/>
        <w:jc w:val="both"/>
      </w:pPr>
      <w:r>
        <w:t>-</w:t>
      </w:r>
      <w:r w:rsidR="00FD3206">
        <w:t xml:space="preserve"> </w:t>
      </w:r>
      <w:r>
        <w:t>в</w:t>
      </w:r>
      <w:r w:rsidR="00FD3206">
        <w:t xml:space="preserve">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AD24C2" w:rsidRDefault="00385973" w:rsidP="00AD24C2">
      <w:pPr>
        <w:autoSpaceDE w:val="0"/>
        <w:autoSpaceDN w:val="0"/>
        <w:adjustRightInd w:val="0"/>
        <w:ind w:firstLine="540"/>
        <w:jc w:val="both"/>
      </w:pPr>
      <w:r w:rsidRPr="00EE1AA5">
        <w:lastRenderedPageBreak/>
        <w:t xml:space="preserve">2.12. </w:t>
      </w:r>
      <w:r w:rsidR="00AD24C2" w:rsidRPr="00AD24C2">
        <w:t>Муниципальная услуга предоставляется бесплатно.</w:t>
      </w:r>
    </w:p>
    <w:p w:rsidR="00AD24C2" w:rsidRDefault="00AD24C2" w:rsidP="00AD24C2">
      <w:pPr>
        <w:autoSpaceDE w:val="0"/>
        <w:autoSpaceDN w:val="0"/>
        <w:adjustRightInd w:val="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D24C2" w:rsidRDefault="00AD24C2" w:rsidP="00AD24C2">
      <w:pPr>
        <w:autoSpaceDE w:val="0"/>
        <w:autoSpaceDN w:val="0"/>
        <w:adjustRightInd w:val="0"/>
        <w:ind w:firstLine="540"/>
        <w:jc w:val="both"/>
      </w:pPr>
      <w:r>
        <w:t xml:space="preserve">2.14. Срок регистрации запроса заявителя о предоставлении муниципальной услуги: </w:t>
      </w:r>
    </w:p>
    <w:p w:rsidR="00AD24C2" w:rsidRDefault="00AD24C2" w:rsidP="00AD24C2">
      <w:pPr>
        <w:autoSpaceDE w:val="0"/>
        <w:autoSpaceDN w:val="0"/>
        <w:adjustRightInd w:val="0"/>
        <w:ind w:firstLine="540"/>
        <w:jc w:val="both"/>
      </w:pPr>
      <w:r>
        <w:t>- при личном обращении – в день поступления запроса;</w:t>
      </w:r>
    </w:p>
    <w:p w:rsidR="00AD24C2" w:rsidRDefault="00AD24C2" w:rsidP="00AD24C2">
      <w:pPr>
        <w:autoSpaceDE w:val="0"/>
        <w:autoSpaceDN w:val="0"/>
        <w:adjustRightInd w:val="0"/>
        <w:ind w:firstLine="540"/>
        <w:jc w:val="both"/>
      </w:pPr>
      <w:r>
        <w:t>- при направлении запроса почтовой связью в администрацию МО – в день поступления запроса;</w:t>
      </w:r>
    </w:p>
    <w:p w:rsidR="00AD24C2" w:rsidRDefault="00AD24C2" w:rsidP="00AD24C2">
      <w:pPr>
        <w:autoSpaceDE w:val="0"/>
        <w:autoSpaceDN w:val="0"/>
        <w:adjustRightInd w:val="0"/>
        <w:ind w:firstLine="540"/>
        <w:jc w:val="both"/>
      </w:pPr>
      <w:r>
        <w:t>- при направлении запроса на бумажном носителе из МФЦ в администрацию МО – в день передачи документов из МФЦ в администрацию МО;</w:t>
      </w:r>
    </w:p>
    <w:p w:rsidR="00AD24C2" w:rsidRDefault="00AD24C2" w:rsidP="00AD24C2">
      <w:pPr>
        <w:autoSpaceDE w:val="0"/>
        <w:autoSpaceDN w:val="0"/>
        <w:adjustRightInd w:val="0"/>
        <w:ind w:firstLine="540"/>
        <w:jc w:val="both"/>
      </w:pPr>
      <w:r>
        <w:t>- 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D6B" w:rsidRPr="00466D6B" w:rsidRDefault="00466D6B" w:rsidP="00AD24C2">
      <w:pPr>
        <w:autoSpaceDE w:val="0"/>
        <w:autoSpaceDN w:val="0"/>
        <w:adjustRightInd w:val="0"/>
        <w:ind w:firstLine="540"/>
        <w:jc w:val="both"/>
      </w:pPr>
      <w:r w:rsidRPr="00466D6B">
        <w:t>2.1</w:t>
      </w:r>
      <w:r w:rsidR="00AD24C2">
        <w:t>5</w:t>
      </w:r>
      <w:r w:rsidRPr="00466D6B">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6D6B" w:rsidRPr="00466D6B" w:rsidRDefault="00466D6B" w:rsidP="00466D6B">
      <w:pPr>
        <w:autoSpaceDE w:val="0"/>
        <w:autoSpaceDN w:val="0"/>
        <w:adjustRightInd w:val="0"/>
        <w:ind w:firstLine="540"/>
        <w:jc w:val="both"/>
      </w:pPr>
      <w:r w:rsidRPr="00466D6B">
        <w:t>1) предоставление муниципальной услуги осуществляется в специально выделенных для этих целей помещениях администрации МО;</w:t>
      </w:r>
    </w:p>
    <w:p w:rsidR="00466D6B" w:rsidRPr="00466D6B" w:rsidRDefault="00466D6B" w:rsidP="00466D6B">
      <w:pPr>
        <w:autoSpaceDE w:val="0"/>
        <w:autoSpaceDN w:val="0"/>
        <w:adjustRightInd w:val="0"/>
        <w:ind w:firstLine="540"/>
        <w:jc w:val="both"/>
      </w:pPr>
      <w:r w:rsidRPr="00466D6B">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6D6B" w:rsidRPr="00466D6B" w:rsidRDefault="00466D6B" w:rsidP="00466D6B">
      <w:pPr>
        <w:autoSpaceDE w:val="0"/>
        <w:autoSpaceDN w:val="0"/>
        <w:adjustRightInd w:val="0"/>
        <w:ind w:firstLine="540"/>
        <w:jc w:val="both"/>
      </w:pPr>
      <w:r w:rsidRPr="00466D6B">
        <w:t>3) вход в здание администрации МО должен быть оборудован информационной вывеской, содержащей информацию о режиме работы администрации МО;</w:t>
      </w:r>
    </w:p>
    <w:p w:rsidR="00466D6B" w:rsidRPr="00466D6B" w:rsidRDefault="00466D6B" w:rsidP="00466D6B">
      <w:pPr>
        <w:autoSpaceDE w:val="0"/>
        <w:autoSpaceDN w:val="0"/>
        <w:adjustRightInd w:val="0"/>
        <w:ind w:firstLine="540"/>
        <w:jc w:val="both"/>
      </w:pPr>
      <w:r w:rsidRPr="00466D6B">
        <w:t>4) помещения размещаются преимущественно на первом этаже здания с предоставлением доступа в помещение инвалидам;</w:t>
      </w:r>
    </w:p>
    <w:p w:rsidR="00466D6B" w:rsidRPr="00466D6B" w:rsidRDefault="00466D6B" w:rsidP="00466D6B">
      <w:pPr>
        <w:autoSpaceDE w:val="0"/>
        <w:autoSpaceDN w:val="0"/>
        <w:adjustRightInd w:val="0"/>
        <w:ind w:firstLine="540"/>
        <w:jc w:val="both"/>
      </w:pPr>
      <w:r w:rsidRPr="00466D6B">
        <w:t>5) вход в здание администрации МО должен быть оборудован пандусом, позволяющим обеспечить беспрепятственный доступ инвалидов.</w:t>
      </w:r>
    </w:p>
    <w:p w:rsidR="00466D6B" w:rsidRPr="00466D6B" w:rsidRDefault="00466D6B" w:rsidP="00466D6B">
      <w:pPr>
        <w:autoSpaceDE w:val="0"/>
        <w:autoSpaceDN w:val="0"/>
        <w:adjustRightInd w:val="0"/>
        <w:ind w:firstLine="540"/>
        <w:jc w:val="both"/>
      </w:pPr>
      <w:r w:rsidRPr="00466D6B">
        <w:t>6) при необходимости инвалиду предоставляется помощник из числа работников администрации МО для преодоления барьеров, возникающих при предоставлении муниципальной услуги наравне с другими гражданами;</w:t>
      </w:r>
    </w:p>
    <w:p w:rsidR="00466D6B" w:rsidRPr="00466D6B" w:rsidRDefault="00466D6B" w:rsidP="00466D6B">
      <w:pPr>
        <w:autoSpaceDE w:val="0"/>
        <w:autoSpaceDN w:val="0"/>
        <w:adjustRightInd w:val="0"/>
        <w:ind w:firstLine="540"/>
        <w:jc w:val="both"/>
      </w:pPr>
      <w:r w:rsidRPr="00466D6B">
        <w:t>7) вход в здание администрации МО должен быть оборудован информационной табличкой с контактным номером телефона для вызова работника администрации МО, ответственного за сопровождение инвалида;</w:t>
      </w:r>
    </w:p>
    <w:p w:rsidR="00466D6B" w:rsidRPr="00466D6B" w:rsidRDefault="00466D6B" w:rsidP="00466D6B">
      <w:pPr>
        <w:autoSpaceDE w:val="0"/>
        <w:autoSpaceDN w:val="0"/>
        <w:adjustRightInd w:val="0"/>
        <w:ind w:firstLine="540"/>
        <w:jc w:val="both"/>
      </w:pPr>
      <w:r w:rsidRPr="00466D6B">
        <w:t>8) наличие визуальной и текстовой информации о порядке предоставления муниципальных услуг;</w:t>
      </w:r>
    </w:p>
    <w:p w:rsidR="00466D6B" w:rsidRPr="00466D6B" w:rsidRDefault="00466D6B" w:rsidP="00466D6B">
      <w:pPr>
        <w:autoSpaceDE w:val="0"/>
        <w:autoSpaceDN w:val="0"/>
        <w:adjustRightInd w:val="0"/>
        <w:ind w:firstLine="540"/>
        <w:jc w:val="both"/>
      </w:pPr>
      <w:r w:rsidRPr="00466D6B">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6B" w:rsidRPr="00466D6B" w:rsidRDefault="00466D6B" w:rsidP="00466D6B">
      <w:pPr>
        <w:autoSpaceDE w:val="0"/>
        <w:autoSpaceDN w:val="0"/>
        <w:adjustRightInd w:val="0"/>
        <w:ind w:firstLine="540"/>
        <w:jc w:val="both"/>
      </w:pPr>
      <w:r w:rsidRPr="00466D6B">
        <w:t>10) помещения приема и выдачи документов должны предусматривать места для ожидания, информирования и приема заявителей;</w:t>
      </w:r>
    </w:p>
    <w:p w:rsidR="00466D6B" w:rsidRPr="00466D6B" w:rsidRDefault="00466D6B" w:rsidP="00466D6B">
      <w:pPr>
        <w:autoSpaceDE w:val="0"/>
        <w:autoSpaceDN w:val="0"/>
        <w:adjustRightInd w:val="0"/>
        <w:ind w:firstLine="540"/>
        <w:jc w:val="both"/>
      </w:pPr>
      <w:r w:rsidRPr="00466D6B">
        <w:t>11)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466D6B" w:rsidRPr="00466D6B" w:rsidRDefault="00466D6B" w:rsidP="00466D6B">
      <w:pPr>
        <w:autoSpaceDE w:val="0"/>
        <w:autoSpaceDN w:val="0"/>
        <w:adjustRightInd w:val="0"/>
        <w:ind w:firstLine="540"/>
        <w:jc w:val="both"/>
      </w:pPr>
      <w:r w:rsidRPr="00466D6B">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6B" w:rsidRPr="00466D6B" w:rsidRDefault="00466D6B" w:rsidP="00466D6B">
      <w:pPr>
        <w:pStyle w:val="a6"/>
        <w:spacing w:line="240" w:lineRule="auto"/>
        <w:ind w:left="0" w:firstLine="540"/>
        <w:contextualSpacing w:val="0"/>
      </w:pPr>
      <w:r w:rsidRPr="00466D6B">
        <w:t>13) на информационных стендах указывается следующая информация:</w:t>
      </w:r>
    </w:p>
    <w:p w:rsidR="00466D6B" w:rsidRPr="00466D6B" w:rsidRDefault="00466D6B" w:rsidP="00466D6B">
      <w:pPr>
        <w:autoSpaceDE w:val="0"/>
        <w:autoSpaceDN w:val="0"/>
        <w:adjustRightInd w:val="0"/>
        <w:ind w:firstLine="540"/>
        <w:jc w:val="both"/>
      </w:pPr>
      <w:r w:rsidRPr="00466D6B">
        <w:lastRenderedPageBreak/>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466D6B" w:rsidRPr="00466D6B" w:rsidRDefault="00466D6B" w:rsidP="00466D6B">
      <w:pPr>
        <w:autoSpaceDE w:val="0"/>
        <w:autoSpaceDN w:val="0"/>
        <w:adjustRightInd w:val="0"/>
        <w:ind w:firstLine="540"/>
        <w:jc w:val="both"/>
      </w:pPr>
      <w:r w:rsidRPr="00466D6B">
        <w:t>б) текст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466D6B" w:rsidRPr="00466D6B" w:rsidRDefault="00466D6B" w:rsidP="00466D6B">
      <w:pPr>
        <w:autoSpaceDE w:val="0"/>
        <w:autoSpaceDN w:val="0"/>
        <w:adjustRightInd w:val="0"/>
        <w:ind w:firstLine="540"/>
        <w:jc w:val="both"/>
      </w:pPr>
      <w:r w:rsidRPr="00466D6B">
        <w:t xml:space="preserve">в) справочная информация о должностных лицах администрации МО: фамилия, имя и отчество, приемные часы, номер кабинета, </w:t>
      </w:r>
    </w:p>
    <w:p w:rsidR="00466D6B" w:rsidRPr="00466D6B" w:rsidRDefault="00466D6B" w:rsidP="00466D6B">
      <w:pPr>
        <w:autoSpaceDE w:val="0"/>
        <w:autoSpaceDN w:val="0"/>
        <w:adjustRightInd w:val="0"/>
        <w:ind w:firstLine="540"/>
        <w:jc w:val="both"/>
      </w:pPr>
      <w:r w:rsidRPr="00466D6B">
        <w:t>г) порядок получения консультаций,</w:t>
      </w:r>
    </w:p>
    <w:p w:rsidR="00466D6B" w:rsidRPr="00466D6B" w:rsidRDefault="00466D6B" w:rsidP="00466D6B">
      <w:pPr>
        <w:autoSpaceDE w:val="0"/>
        <w:autoSpaceDN w:val="0"/>
        <w:adjustRightInd w:val="0"/>
        <w:ind w:firstLine="540"/>
        <w:jc w:val="both"/>
      </w:pPr>
      <w:r w:rsidRPr="00466D6B">
        <w:t>д) порядок обжалования решений, действий или бездействия должностных лиц, ответственных за предоставление муниципальной услуги,</w:t>
      </w:r>
    </w:p>
    <w:p w:rsidR="00385973" w:rsidRPr="00EE1AA5" w:rsidRDefault="00466D6B" w:rsidP="00466D6B">
      <w:pPr>
        <w:autoSpaceDE w:val="0"/>
        <w:autoSpaceDN w:val="0"/>
        <w:adjustRightInd w:val="0"/>
        <w:ind w:firstLine="540"/>
        <w:jc w:val="both"/>
      </w:pPr>
      <w:r w:rsidRPr="00466D6B">
        <w:t>е) иная информация, обязательное предоставление которой предусмотрено законодательством Российской Федерации.</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 Показатели доступности 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.1. Показатели доступности муниципальной услуги (общие, применимые в отношении всех заявителей):</w:t>
      </w:r>
    </w:p>
    <w:p w:rsidR="00466D6B" w:rsidRPr="00466D6B" w:rsidRDefault="00466D6B" w:rsidP="00466D6B">
      <w:pPr>
        <w:widowControl w:val="0"/>
        <w:autoSpaceDE w:val="0"/>
        <w:autoSpaceDN w:val="0"/>
        <w:adjustRightInd w:val="0"/>
        <w:ind w:firstLine="540"/>
        <w:jc w:val="both"/>
      </w:pPr>
      <w:r w:rsidRPr="00466D6B">
        <w:t>1) равные права и возможности при получении муниципальной услуги для заявителей;</w:t>
      </w:r>
    </w:p>
    <w:p w:rsidR="00466D6B" w:rsidRPr="00466D6B" w:rsidRDefault="00466D6B" w:rsidP="00466D6B">
      <w:pPr>
        <w:widowControl w:val="0"/>
        <w:autoSpaceDE w:val="0"/>
        <w:autoSpaceDN w:val="0"/>
        <w:adjustRightInd w:val="0"/>
        <w:ind w:firstLine="540"/>
        <w:jc w:val="both"/>
      </w:pPr>
      <w:r w:rsidRPr="00466D6B">
        <w:t>2) транспортная доступность к месту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466D6B" w:rsidRPr="00466D6B" w:rsidRDefault="00466D6B" w:rsidP="00466D6B">
      <w:pPr>
        <w:widowControl w:val="0"/>
        <w:autoSpaceDE w:val="0"/>
        <w:autoSpaceDN w:val="0"/>
        <w:adjustRightInd w:val="0"/>
        <w:ind w:firstLine="540"/>
        <w:jc w:val="both"/>
      </w:pPr>
      <w:r w:rsidRPr="00466D6B">
        <w:t>4) возможность получения полной, актуальной и достоверной информации о порядке предоставления муниципальной услуги по телефону администрации МО, на официальном сайте поселения, в МФЦ, посредством ЕПГУ либо ПГУ ЛО;</w:t>
      </w:r>
    </w:p>
    <w:p w:rsidR="00466D6B" w:rsidRPr="00466D6B" w:rsidRDefault="00466D6B" w:rsidP="00466D6B">
      <w:pPr>
        <w:widowControl w:val="0"/>
        <w:autoSpaceDE w:val="0"/>
        <w:autoSpaceDN w:val="0"/>
        <w:adjustRightInd w:val="0"/>
        <w:ind w:firstLine="540"/>
        <w:jc w:val="both"/>
      </w:pPr>
      <w:r w:rsidRPr="00466D6B">
        <w:t>5) обеспечение информирования (консультирования) заявителей по вопросам, предусмотренным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6) возможность досудебного (внесудебного) рассмотрения жалоб (претензий) в процессе получения муниципальной услуги;</w:t>
      </w:r>
    </w:p>
    <w:p w:rsidR="00466D6B" w:rsidRPr="00466D6B" w:rsidRDefault="00466D6B" w:rsidP="00466D6B">
      <w:pPr>
        <w:widowControl w:val="0"/>
        <w:autoSpaceDE w:val="0"/>
        <w:autoSpaceDN w:val="0"/>
        <w:adjustRightInd w:val="0"/>
        <w:ind w:firstLine="540"/>
        <w:jc w:val="both"/>
      </w:pPr>
      <w:r w:rsidRPr="00466D6B">
        <w:t>7)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8)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.2. Показатели доступности муниципальной услуги (специальные, применимые в отношении инвалидов):</w:t>
      </w:r>
    </w:p>
    <w:p w:rsidR="00466D6B" w:rsidRPr="00466D6B" w:rsidRDefault="00466D6B" w:rsidP="00466D6B">
      <w:pPr>
        <w:widowControl w:val="0"/>
        <w:autoSpaceDE w:val="0"/>
        <w:autoSpaceDN w:val="0"/>
        <w:adjustRightInd w:val="0"/>
        <w:ind w:firstLine="540"/>
        <w:jc w:val="both"/>
      </w:pPr>
      <w:r w:rsidRPr="00466D6B">
        <w:t>1) наличие на территории, прилегающей к зданию администрации МО мест для парковки специальных автотранспортных средств инвалидов;</w:t>
      </w:r>
    </w:p>
    <w:p w:rsidR="00466D6B" w:rsidRPr="00466D6B" w:rsidRDefault="00466D6B" w:rsidP="00466D6B">
      <w:pPr>
        <w:widowControl w:val="0"/>
        <w:autoSpaceDE w:val="0"/>
        <w:autoSpaceDN w:val="0"/>
        <w:adjustRightInd w:val="0"/>
        <w:ind w:firstLine="540"/>
        <w:jc w:val="both"/>
      </w:pPr>
      <w:r w:rsidRPr="00466D6B">
        <w:t>2) обеспечение беспрепятственного доступа инвалидов к помещениям, в которых предоставляется муниципальная услуга;</w:t>
      </w:r>
    </w:p>
    <w:p w:rsidR="00466D6B" w:rsidRPr="00466D6B" w:rsidRDefault="00466D6B" w:rsidP="00466D6B">
      <w:pPr>
        <w:widowControl w:val="0"/>
        <w:autoSpaceDE w:val="0"/>
        <w:autoSpaceDN w:val="0"/>
        <w:adjustRightInd w:val="0"/>
        <w:ind w:firstLine="540"/>
        <w:jc w:val="both"/>
      </w:pPr>
      <w:r w:rsidRPr="00466D6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4) наличие возможности получения инвалидами помощи (при необходимости) от работников администрации МО для преодоления барьеров, мешающих получению услуг наравне с другими лицами.</w:t>
      </w:r>
    </w:p>
    <w:p w:rsidR="00466D6B" w:rsidRPr="00466D6B" w:rsidRDefault="00466D6B" w:rsidP="00466D6B">
      <w:pPr>
        <w:widowControl w:val="0"/>
        <w:autoSpaceDE w:val="0"/>
        <w:autoSpaceDN w:val="0"/>
        <w:adjustRightInd w:val="0"/>
        <w:ind w:firstLine="540"/>
        <w:jc w:val="both"/>
      </w:pPr>
      <w:r w:rsidRPr="00466D6B">
        <w:t>2.1</w:t>
      </w:r>
      <w:r w:rsidR="00AD24C2">
        <w:t>6</w:t>
      </w:r>
      <w:r w:rsidRPr="00466D6B">
        <w:t>.3. Показатели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1) своевременность предоставления муниципальной услуги (включая соблюдение сроков, предусмотренных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2) предоставление муниципальной услуги в соответствии со стандартом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3)удовлетворенность заявителя профессионализмом должностных лиц администрации МО, МФЦ при предоставлении муниципальной услуги;</w:t>
      </w:r>
    </w:p>
    <w:p w:rsidR="00466D6B" w:rsidRPr="00466D6B" w:rsidRDefault="00466D6B" w:rsidP="00466D6B">
      <w:pPr>
        <w:widowControl w:val="0"/>
        <w:autoSpaceDE w:val="0"/>
        <w:autoSpaceDN w:val="0"/>
        <w:adjustRightInd w:val="0"/>
        <w:ind w:firstLine="540"/>
        <w:jc w:val="both"/>
      </w:pPr>
      <w:r w:rsidRPr="00466D6B">
        <w:t>4) соблюдение времени ожидания в очереди при подаче запроса и получении результата;</w:t>
      </w:r>
    </w:p>
    <w:p w:rsidR="00466D6B" w:rsidRPr="00466D6B" w:rsidRDefault="00466D6B" w:rsidP="00466D6B">
      <w:pPr>
        <w:widowControl w:val="0"/>
        <w:autoSpaceDE w:val="0"/>
        <w:autoSpaceDN w:val="0"/>
        <w:adjustRightInd w:val="0"/>
        <w:ind w:firstLine="540"/>
        <w:jc w:val="both"/>
      </w:pPr>
      <w:r w:rsidRPr="00466D6B">
        <w:lastRenderedPageBreak/>
        <w:t>5) осуществление не более одного взаимодействия заявителя с должностными лицами администрации МО при получении муниципальной услуги;</w:t>
      </w:r>
    </w:p>
    <w:p w:rsidR="00466D6B" w:rsidRPr="00466D6B" w:rsidRDefault="00466D6B" w:rsidP="00466D6B">
      <w:pPr>
        <w:widowControl w:val="0"/>
        <w:autoSpaceDE w:val="0"/>
        <w:autoSpaceDN w:val="0"/>
        <w:adjustRightInd w:val="0"/>
        <w:ind w:firstLine="540"/>
        <w:jc w:val="both"/>
      </w:pPr>
      <w:r w:rsidRPr="00466D6B">
        <w:t>6) 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66D6B" w:rsidRPr="00466D6B" w:rsidRDefault="00466D6B" w:rsidP="00466D6B">
      <w:pPr>
        <w:widowControl w:val="0"/>
        <w:autoSpaceDE w:val="0"/>
        <w:autoSpaceDN w:val="0"/>
        <w:adjustRightInd w:val="0"/>
        <w:ind w:firstLine="540"/>
        <w:jc w:val="both"/>
      </w:pPr>
      <w:r w:rsidRPr="00466D6B">
        <w:t>7) отсутствие жалоб на действия или бездействия должностных лиц администрации МО, поданных в установленном порядке.</w:t>
      </w:r>
    </w:p>
    <w:p w:rsidR="00466D6B" w:rsidRDefault="00466D6B" w:rsidP="00466D6B">
      <w:pPr>
        <w:autoSpaceDE w:val="0"/>
        <w:autoSpaceDN w:val="0"/>
        <w:adjustRightInd w:val="0"/>
        <w:ind w:firstLine="540"/>
        <w:jc w:val="both"/>
        <w:outlineLvl w:val="1"/>
        <w:rPr>
          <w:bCs/>
        </w:rPr>
      </w:pPr>
      <w:r w:rsidRPr="00466D6B">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EE1AA5">
        <w:rPr>
          <w:bCs/>
        </w:rPr>
        <w:t xml:space="preserve"> </w:t>
      </w:r>
    </w:p>
    <w:p w:rsidR="00385973" w:rsidRPr="00EE1AA5" w:rsidRDefault="00385973" w:rsidP="00466D6B">
      <w:pPr>
        <w:autoSpaceDE w:val="0"/>
        <w:autoSpaceDN w:val="0"/>
        <w:adjustRightInd w:val="0"/>
        <w:ind w:firstLine="540"/>
        <w:jc w:val="both"/>
        <w:outlineLvl w:val="1"/>
      </w:pPr>
      <w:r w:rsidRPr="00EE1AA5">
        <w:rPr>
          <w:bCs/>
        </w:rPr>
        <w:t>2.1</w:t>
      </w:r>
      <w:r w:rsidR="00AD24C2">
        <w:rPr>
          <w:bCs/>
        </w:rPr>
        <w:t>7</w:t>
      </w:r>
      <w:r w:rsidRPr="00EE1AA5">
        <w:rPr>
          <w:bCs/>
        </w:rPr>
        <w:t xml:space="preserve">. </w:t>
      </w:r>
      <w:r w:rsidRPr="00EE1AA5">
        <w:t>Иные требования, в том числе учитывающие особенности предоставления муниципальной услуги в многофункциональном центре предоставления госуда</w:t>
      </w:r>
      <w:r w:rsidR="00236AF7">
        <w:t>рственных и муниципальных услуг</w:t>
      </w:r>
      <w:r w:rsidRPr="00EE1AA5">
        <w:t>.</w:t>
      </w:r>
    </w:p>
    <w:p w:rsidR="00385973" w:rsidRPr="00EE1AA5" w:rsidRDefault="00385973" w:rsidP="009A522E">
      <w:pPr>
        <w:widowControl w:val="0"/>
        <w:autoSpaceDE w:val="0"/>
        <w:autoSpaceDN w:val="0"/>
        <w:adjustRightInd w:val="0"/>
        <w:ind w:firstLine="540"/>
        <w:jc w:val="both"/>
        <w:rPr>
          <w:color w:val="000000"/>
        </w:rPr>
      </w:pPr>
      <w:r w:rsidRPr="00EE1AA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AD24C2">
        <w:rPr>
          <w:color w:val="000000"/>
        </w:rPr>
        <w:t>7</w:t>
      </w:r>
      <w:r w:rsidRPr="00EE1AA5">
        <w:rPr>
          <w:color w:val="000000"/>
        </w:rPr>
        <w:t>.1.</w:t>
      </w:r>
      <w:r w:rsidRPr="00EE1AA5">
        <w:rPr>
          <w:rFonts w:ascii="Verdana" w:hAnsi="Verdana"/>
          <w:color w:val="000000"/>
        </w:rPr>
        <w:t xml:space="preserve"> </w:t>
      </w:r>
      <w:r w:rsidRPr="00EE1AA5">
        <w:rPr>
          <w:color w:val="000000"/>
        </w:rPr>
        <w:t>МФЦ осуществляет:</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информирование граждан и организаций по вопросам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обработку персональных данных, связанных с предоставлением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AD24C2">
        <w:rPr>
          <w:color w:val="000000"/>
        </w:rPr>
        <w:t>7</w:t>
      </w:r>
      <w:r w:rsidRPr="00EE1AA5">
        <w:rPr>
          <w:color w:val="000000"/>
        </w:rPr>
        <w:t xml:space="preserve">.2. В случае подачи документов в </w:t>
      </w:r>
      <w:r w:rsidR="004D6089">
        <w:rPr>
          <w:color w:val="000000"/>
        </w:rPr>
        <w:t>администрацию МО</w:t>
      </w:r>
      <w:r w:rsidRPr="00EE1AA5">
        <w:rPr>
          <w:color w:val="000000"/>
        </w:rPr>
        <w:t xml:space="preserve"> посредством МФЦ специалист МФЦ, осуществляющий прием документов, представленных для получения </w:t>
      </w:r>
      <w:r w:rsidR="004D6089">
        <w:rPr>
          <w:color w:val="000000"/>
        </w:rPr>
        <w:t>муниципальной</w:t>
      </w:r>
      <w:r w:rsidRPr="00EE1AA5">
        <w:rPr>
          <w:color w:val="000000"/>
        </w:rPr>
        <w:t xml:space="preserve"> услуги, выполняет следующие действия: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определяет предмет обращения;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полномочий лица, подающего документы;</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EE1AA5">
        <w:rPr>
          <w:color w:val="FF0000"/>
        </w:rPr>
        <w:t xml:space="preserve"> </w:t>
      </w:r>
      <w:r w:rsidRPr="00EE1AA5">
        <w:rPr>
          <w:color w:val="000000"/>
        </w:rPr>
        <w:t>услугой;</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заверяет электронное дело своей электронной подписью (далее - ЭП);</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 направляет копии документов и реестр документов в </w:t>
      </w:r>
      <w:r w:rsidR="004D6089">
        <w:rPr>
          <w:color w:val="000000"/>
        </w:rPr>
        <w:t>администрацию МО:</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составе пакетов электронных дел) в день обращения заявителя в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2.1</w:t>
      </w:r>
      <w:r w:rsidR="00AD24C2">
        <w:rPr>
          <w:color w:val="000000"/>
        </w:rPr>
        <w:t>7</w:t>
      </w:r>
      <w:r w:rsidRPr="00EE1AA5">
        <w:rPr>
          <w:color w:val="000000"/>
        </w:rPr>
        <w:t>.3. При обнаружении несоответствия документов требованиям, указанным в пункт</w:t>
      </w:r>
      <w:r w:rsidR="00AD24C2">
        <w:rPr>
          <w:color w:val="000000"/>
        </w:rPr>
        <w:t>е</w:t>
      </w:r>
      <w:r w:rsidRPr="00EE1AA5">
        <w:rPr>
          <w:color w:val="000000"/>
        </w:rPr>
        <w:t xml:space="preserve">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По окончании приема документов специалист МФЦ выдает заявителю расписку в приеме документов.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lastRenderedPageBreak/>
        <w:t xml:space="preserve">При указании заявителем места получения ответа (результата предоставления муниципальной услуги) посредством МФЦ должностное лицо </w:t>
      </w:r>
      <w:r w:rsidR="004D6089">
        <w:rPr>
          <w:color w:val="000000"/>
        </w:rPr>
        <w:t>администрации МО</w:t>
      </w:r>
      <w:r w:rsidRPr="00EE1AA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Документы направляются </w:t>
      </w:r>
      <w:r w:rsidR="004D6089">
        <w:rPr>
          <w:color w:val="000000"/>
        </w:rPr>
        <w:t>администрацией МО</w:t>
      </w:r>
      <w:r w:rsidRPr="00EE1AA5">
        <w:rPr>
          <w:color w:val="000000"/>
        </w:rPr>
        <w:t xml:space="preserve"> в МФЦ </w:t>
      </w:r>
      <w:r w:rsidRPr="00EE1AA5">
        <w:t xml:space="preserve">не позднее двух рабочих дней до окончания срока предоставления </w:t>
      </w:r>
      <w:r w:rsidRPr="00EE1AA5">
        <w:rPr>
          <w:color w:val="000000"/>
        </w:rPr>
        <w:t>муниципальной</w:t>
      </w:r>
      <w:r w:rsidRPr="00EE1AA5">
        <w:t xml:space="preserve"> услуги.</w:t>
      </w:r>
    </w:p>
    <w:p w:rsidR="00385973" w:rsidRDefault="00385973" w:rsidP="00385973">
      <w:pPr>
        <w:autoSpaceDE w:val="0"/>
        <w:autoSpaceDN w:val="0"/>
        <w:adjustRightInd w:val="0"/>
        <w:ind w:firstLine="540"/>
        <w:jc w:val="both"/>
        <w:outlineLvl w:val="1"/>
        <w:rPr>
          <w:color w:val="000000"/>
        </w:rPr>
      </w:pPr>
      <w:r w:rsidRPr="00EE1AA5">
        <w:rPr>
          <w:color w:val="000000"/>
        </w:rPr>
        <w:t xml:space="preserve">Специалист МФЦ, ответственный за выдачу документов, полученных от </w:t>
      </w:r>
      <w:r w:rsidR="004D6089">
        <w:rPr>
          <w:color w:val="000000"/>
        </w:rPr>
        <w:t>администрации МО</w:t>
      </w:r>
      <w:r w:rsidRPr="00EE1AA5">
        <w:rPr>
          <w:color w:val="000000"/>
        </w:rPr>
        <w:t xml:space="preserve"> по результатам рассмотрения представленных заявителем документов, в день их получения от </w:t>
      </w:r>
      <w:r w:rsidR="004D6089">
        <w:rPr>
          <w:color w:val="000000"/>
        </w:rPr>
        <w:t>администрации МО</w:t>
      </w:r>
      <w:r w:rsidRPr="00EE1AA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D6089">
        <w:rPr>
          <w:color w:val="000000"/>
        </w:rPr>
        <w:t>2</w:t>
      </w:r>
      <w:r w:rsidRPr="00EE1AA5">
        <w:rPr>
          <w:color w:val="000000"/>
        </w:rPr>
        <w:t xml:space="preserve"> настоящего регламента.</w:t>
      </w:r>
    </w:p>
    <w:p w:rsidR="009B2310" w:rsidRPr="009B2310" w:rsidRDefault="009B2310" w:rsidP="009B2310">
      <w:pPr>
        <w:autoSpaceDE w:val="0"/>
        <w:autoSpaceDN w:val="0"/>
        <w:adjustRightInd w:val="0"/>
        <w:ind w:firstLine="540"/>
        <w:jc w:val="both"/>
        <w:outlineLvl w:val="1"/>
        <w:rPr>
          <w:color w:val="000000"/>
        </w:rPr>
      </w:pPr>
      <w:r w:rsidRPr="009B2310">
        <w:rPr>
          <w:color w:val="000000"/>
        </w:rPr>
        <w:t>2.1</w:t>
      </w:r>
      <w:r w:rsidR="00236AF7">
        <w:rPr>
          <w:color w:val="000000"/>
        </w:rPr>
        <w:t>8</w:t>
      </w:r>
      <w:r w:rsidRPr="009B2310">
        <w:rPr>
          <w:color w:val="000000"/>
        </w:rPr>
        <w:t>. Особенности выполнения административных процедур в электронной форме</w:t>
      </w:r>
    </w:p>
    <w:p w:rsidR="009B2310" w:rsidRPr="009B2310" w:rsidRDefault="009B2310" w:rsidP="009B2310">
      <w:pPr>
        <w:autoSpaceDE w:val="0"/>
        <w:autoSpaceDN w:val="0"/>
        <w:adjustRightInd w:val="0"/>
        <w:ind w:firstLine="540"/>
        <w:jc w:val="both"/>
        <w:outlineLvl w:val="1"/>
        <w:rPr>
          <w:color w:val="000000"/>
        </w:rPr>
      </w:pPr>
      <w:r w:rsidRPr="009B2310">
        <w:rPr>
          <w:color w:val="000000"/>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2310" w:rsidRPr="009B2310" w:rsidRDefault="009B2310" w:rsidP="009B2310">
      <w:pPr>
        <w:autoSpaceDE w:val="0"/>
        <w:autoSpaceDN w:val="0"/>
        <w:adjustRightInd w:val="0"/>
        <w:ind w:firstLine="540"/>
        <w:jc w:val="both"/>
        <w:outlineLvl w:val="1"/>
        <w:rPr>
          <w:color w:val="000000"/>
        </w:rPr>
      </w:pPr>
      <w:r w:rsidRPr="009B2310">
        <w:rPr>
          <w:color w:val="000000"/>
        </w:rPr>
        <w:t>2.1</w:t>
      </w:r>
      <w:r w:rsidR="00236AF7">
        <w:rPr>
          <w:color w:val="000000"/>
        </w:rPr>
        <w:t>8</w:t>
      </w:r>
      <w:r w:rsidRPr="009B2310">
        <w:rPr>
          <w:color w:val="000000"/>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xml:space="preserve">Муниципальная услуга может быть получена через ПГУ ЛО, либо через ЕПГУ следующими способами: </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с обязательной личной явкой на прием в администрацию МО/МФЦ;</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xml:space="preserve">- без личной явки на прием в администрацию МО/МФЦ. </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Для получения муниципальной услуги без личной явки на приём в администрацию МО/МФЦ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B2310" w:rsidRPr="009B2310" w:rsidRDefault="009B2310" w:rsidP="009B2310">
      <w:pPr>
        <w:autoSpaceDE w:val="0"/>
        <w:autoSpaceDN w:val="0"/>
        <w:adjustRightInd w:val="0"/>
        <w:ind w:firstLine="540"/>
        <w:jc w:val="both"/>
        <w:outlineLvl w:val="1"/>
        <w:rPr>
          <w:color w:val="000000"/>
        </w:rPr>
      </w:pPr>
      <w:r w:rsidRPr="009B2310">
        <w:rPr>
          <w:color w:val="000000"/>
        </w:rPr>
        <w:t>2.1</w:t>
      </w:r>
      <w:r w:rsidR="00236AF7">
        <w:rPr>
          <w:color w:val="000000"/>
        </w:rPr>
        <w:t>8</w:t>
      </w:r>
      <w:r w:rsidRPr="009B2310">
        <w:rPr>
          <w:color w:val="000000"/>
        </w:rPr>
        <w:t>.2. Для подачи заявления через ЕПГУ или через ПГУ ЛО заявитель должен выполнить следующие действия:</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пройти идентификацию и аутентификацию в ЕСИА;</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в личном кабинете на ЕПГУ или на ПГУ ЛО заполнить в электронном виде заявление на оказание муниципальной услуги;</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в случае если заявитель выбрал способ оказания услуги с личной явкой на прием в администрации – приложить к заявлению электронные документы;</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в случае если заявитель выбрал способ оказания муниципальной услуги без личной явки на прием в администрацию</w:t>
      </w:r>
      <w:r w:rsidR="00236AF7">
        <w:rPr>
          <w:color w:val="000000"/>
        </w:rPr>
        <w:t xml:space="preserve"> </w:t>
      </w:r>
      <w:r w:rsidRPr="009B2310">
        <w:rPr>
          <w:color w:val="000000"/>
        </w:rPr>
        <w:t>МО:</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xml:space="preserve">а) приложить к заявлению электронные документы, заверенные усиленной квалифицированной электронной подписью; </w:t>
      </w:r>
    </w:p>
    <w:p w:rsidR="009B2310" w:rsidRPr="009B2310" w:rsidRDefault="009B2310" w:rsidP="009B2310">
      <w:pPr>
        <w:autoSpaceDE w:val="0"/>
        <w:autoSpaceDN w:val="0"/>
        <w:adjustRightInd w:val="0"/>
        <w:ind w:firstLine="540"/>
        <w:jc w:val="both"/>
        <w:outlineLvl w:val="1"/>
        <w:rPr>
          <w:color w:val="000000"/>
        </w:rPr>
      </w:pPr>
      <w:r w:rsidRPr="009B2310">
        <w:rPr>
          <w:color w:val="000000"/>
        </w:rPr>
        <w:t>б)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B2310" w:rsidRPr="009B2310" w:rsidRDefault="009B2310" w:rsidP="009B2310">
      <w:pPr>
        <w:autoSpaceDE w:val="0"/>
        <w:autoSpaceDN w:val="0"/>
        <w:adjustRightInd w:val="0"/>
        <w:ind w:firstLine="540"/>
        <w:jc w:val="both"/>
        <w:outlineLvl w:val="1"/>
        <w:rPr>
          <w:color w:val="000000"/>
        </w:rPr>
      </w:pPr>
      <w:r w:rsidRPr="009B2310">
        <w:rPr>
          <w:color w:val="000000"/>
        </w:rPr>
        <w:t>в) заверить заявление усиленной квалифицированной электронной подписью, если иное не установлено действующим законодательством.</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xml:space="preserve">Г) направить пакет электронных документов в администрацию посредством функционала ЕПГУ ЛО или ПГУ ЛО. </w:t>
      </w:r>
    </w:p>
    <w:p w:rsidR="009B2310" w:rsidRPr="009B2310" w:rsidRDefault="009B2310" w:rsidP="009B2310">
      <w:pPr>
        <w:autoSpaceDE w:val="0"/>
        <w:autoSpaceDN w:val="0"/>
        <w:adjustRightInd w:val="0"/>
        <w:ind w:firstLine="540"/>
        <w:jc w:val="both"/>
        <w:outlineLvl w:val="1"/>
        <w:rPr>
          <w:color w:val="000000"/>
        </w:rPr>
      </w:pPr>
      <w:r w:rsidRPr="009B2310">
        <w:rPr>
          <w:color w:val="000000"/>
        </w:rPr>
        <w:lastRenderedPageBreak/>
        <w:t xml:space="preserve">В результате направления пакета электронных документов посредством ПГУ ЛО, либо через ЕПГУ в соответствии с требованиями настоящего пункта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B2310" w:rsidRPr="009B2310" w:rsidRDefault="009B2310" w:rsidP="009B2310">
      <w:pPr>
        <w:autoSpaceDE w:val="0"/>
        <w:autoSpaceDN w:val="0"/>
        <w:adjustRightInd w:val="0"/>
        <w:ind w:firstLine="540"/>
        <w:jc w:val="both"/>
        <w:outlineLvl w:val="1"/>
        <w:rPr>
          <w:color w:val="000000"/>
        </w:rPr>
      </w:pPr>
      <w:r w:rsidRPr="009B2310">
        <w:rPr>
          <w:color w:val="000000"/>
        </w:rPr>
        <w:t>2.1</w:t>
      </w:r>
      <w:r w:rsidR="00236AF7">
        <w:rPr>
          <w:color w:val="000000"/>
        </w:rPr>
        <w:t>8</w:t>
      </w:r>
      <w:r w:rsidRPr="009B2310">
        <w:rPr>
          <w:color w:val="000000"/>
        </w:rPr>
        <w:t xml:space="preserve">.3. При предоставлении муниципальной услуги через ПГУ ЛО, либо через ЕПГУ, в случае если направленные заявителем (уполномоченным </w:t>
      </w:r>
      <w:r w:rsidR="00236AF7" w:rsidRPr="009B2310">
        <w:rPr>
          <w:color w:val="000000"/>
        </w:rPr>
        <w:t>лицом) электронное</w:t>
      </w:r>
      <w:r w:rsidRPr="009B2310">
        <w:rPr>
          <w:color w:val="000000"/>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2310" w:rsidRPr="009B2310" w:rsidRDefault="009B2310" w:rsidP="009B2310">
      <w:pPr>
        <w:autoSpaceDE w:val="0"/>
        <w:autoSpaceDN w:val="0"/>
        <w:adjustRightInd w:val="0"/>
        <w:ind w:firstLine="540"/>
        <w:jc w:val="both"/>
        <w:outlineLvl w:val="1"/>
        <w:rPr>
          <w:color w:val="000000"/>
        </w:rPr>
      </w:pPr>
      <w:r w:rsidRPr="009B2310">
        <w:rPr>
          <w:color w:val="000000"/>
        </w:rPr>
        <w:t>2.1</w:t>
      </w:r>
      <w:r w:rsidR="00236AF7">
        <w:rPr>
          <w:color w:val="000000"/>
        </w:rPr>
        <w:t>8</w:t>
      </w:r>
      <w:r w:rsidRPr="009B2310">
        <w:rPr>
          <w:color w:val="000000"/>
        </w:rPr>
        <w:t xml:space="preserve">.4.  При предоставлении </w:t>
      </w:r>
      <w:r w:rsidR="00236AF7" w:rsidRPr="009B2310">
        <w:rPr>
          <w:color w:val="000000"/>
        </w:rPr>
        <w:t>муниципальной услуги</w:t>
      </w:r>
      <w:r w:rsidRPr="009B2310">
        <w:rPr>
          <w:color w:val="000000"/>
        </w:rPr>
        <w:t xml:space="preserve"> через ПГУ ЛО, либо через ЕПГУ, в случае если направленные заявителем (уполномоченным </w:t>
      </w:r>
      <w:r w:rsidR="00236AF7" w:rsidRPr="009B2310">
        <w:rPr>
          <w:color w:val="000000"/>
        </w:rPr>
        <w:t>лицом) электронное</w:t>
      </w:r>
      <w:r w:rsidRPr="009B2310">
        <w:rPr>
          <w:color w:val="000000"/>
        </w:rPr>
        <w:t xml:space="preserve"> заявление и электронные документы не заверены усиленной квалифицированной электронной подписью, должностное лицо администрации МО /МФЦ выполняет следующие действия:</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B2310" w:rsidRPr="009B2310" w:rsidRDefault="009B2310" w:rsidP="009B2310">
      <w:pPr>
        <w:autoSpaceDE w:val="0"/>
        <w:autoSpaceDN w:val="0"/>
        <w:adjustRightInd w:val="0"/>
        <w:ind w:firstLine="540"/>
        <w:jc w:val="both"/>
        <w:outlineLvl w:val="1"/>
        <w:rPr>
          <w:color w:val="000000"/>
        </w:rPr>
      </w:pPr>
      <w:r w:rsidRPr="009B2310">
        <w:rPr>
          <w:color w:val="000000"/>
        </w:rPr>
        <w:t>-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B2310" w:rsidRPr="009B2310" w:rsidRDefault="009B2310" w:rsidP="009B2310">
      <w:pPr>
        <w:autoSpaceDE w:val="0"/>
        <w:autoSpaceDN w:val="0"/>
        <w:adjustRightInd w:val="0"/>
        <w:ind w:firstLine="540"/>
        <w:jc w:val="both"/>
        <w:outlineLvl w:val="1"/>
        <w:rPr>
          <w:color w:val="000000"/>
        </w:rPr>
      </w:pPr>
      <w:r w:rsidRPr="009B2310">
        <w:rPr>
          <w:color w:val="00000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9B2310" w:rsidRPr="009B2310" w:rsidRDefault="009B2310" w:rsidP="009B2310">
      <w:pPr>
        <w:autoSpaceDE w:val="0"/>
        <w:autoSpaceDN w:val="0"/>
        <w:adjustRightInd w:val="0"/>
        <w:ind w:firstLine="540"/>
        <w:jc w:val="both"/>
        <w:outlineLvl w:val="1"/>
        <w:rPr>
          <w:color w:val="000000"/>
        </w:rPr>
      </w:pPr>
      <w:r w:rsidRPr="009B2310">
        <w:rPr>
          <w:color w:val="00000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2310" w:rsidRPr="009B2310" w:rsidRDefault="009B2310" w:rsidP="009B2310">
      <w:pPr>
        <w:autoSpaceDE w:val="0"/>
        <w:autoSpaceDN w:val="0"/>
        <w:adjustRightInd w:val="0"/>
        <w:ind w:firstLine="540"/>
        <w:jc w:val="both"/>
        <w:outlineLvl w:val="1"/>
        <w:rPr>
          <w:color w:val="000000"/>
        </w:rPr>
      </w:pPr>
      <w:r w:rsidRPr="009B2310">
        <w:rPr>
          <w:color w:val="000000"/>
        </w:rPr>
        <w:t>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B2310" w:rsidRPr="009B2310" w:rsidRDefault="009B2310" w:rsidP="009B2310">
      <w:pPr>
        <w:autoSpaceDE w:val="0"/>
        <w:autoSpaceDN w:val="0"/>
        <w:adjustRightInd w:val="0"/>
        <w:ind w:firstLine="540"/>
        <w:jc w:val="both"/>
        <w:outlineLvl w:val="1"/>
        <w:rPr>
          <w:color w:val="000000"/>
        </w:rPr>
      </w:pPr>
      <w:r w:rsidRPr="009B2310">
        <w:rPr>
          <w:color w:val="000000"/>
        </w:rPr>
        <w:t>2.1</w:t>
      </w:r>
      <w:r w:rsidR="00236AF7">
        <w:rPr>
          <w:color w:val="000000"/>
        </w:rPr>
        <w:t>8</w:t>
      </w:r>
      <w:r w:rsidRPr="009B2310">
        <w:rPr>
          <w:color w:val="000000"/>
        </w:rPr>
        <w:t xml:space="preserve">.5.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B2310" w:rsidRPr="009B2310" w:rsidRDefault="009B2310" w:rsidP="009B2310">
      <w:pPr>
        <w:autoSpaceDE w:val="0"/>
        <w:autoSpaceDN w:val="0"/>
        <w:adjustRightInd w:val="0"/>
        <w:ind w:firstLine="540"/>
        <w:jc w:val="both"/>
        <w:outlineLvl w:val="1"/>
        <w:rPr>
          <w:color w:val="000000"/>
        </w:rPr>
      </w:pPr>
      <w:r w:rsidRPr="009B2310">
        <w:rPr>
          <w:color w:val="000000"/>
        </w:rPr>
        <w:lastRenderedPageBreak/>
        <w:t xml:space="preserve">В случае если направленные заявителем (уполномоченным </w:t>
      </w:r>
      <w:r w:rsidR="00236AF7" w:rsidRPr="009B2310">
        <w:rPr>
          <w:color w:val="000000"/>
        </w:rPr>
        <w:t>лицом) электронное</w:t>
      </w:r>
      <w:r w:rsidRPr="009B2310">
        <w:rPr>
          <w:color w:val="000000"/>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B2310" w:rsidRPr="009B2310" w:rsidRDefault="009B2310" w:rsidP="009B2310">
      <w:pPr>
        <w:autoSpaceDE w:val="0"/>
        <w:autoSpaceDN w:val="0"/>
        <w:adjustRightInd w:val="0"/>
        <w:ind w:firstLine="540"/>
        <w:jc w:val="both"/>
        <w:outlineLvl w:val="1"/>
        <w:rPr>
          <w:color w:val="000000"/>
        </w:rPr>
      </w:pPr>
      <w:r w:rsidRPr="009B2310">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2310" w:rsidRPr="009B2310" w:rsidRDefault="009B2310" w:rsidP="009B2310">
      <w:pPr>
        <w:autoSpaceDE w:val="0"/>
        <w:autoSpaceDN w:val="0"/>
        <w:adjustRightInd w:val="0"/>
        <w:ind w:firstLine="540"/>
        <w:jc w:val="both"/>
        <w:outlineLvl w:val="1"/>
        <w:rPr>
          <w:color w:val="000000"/>
        </w:rPr>
      </w:pPr>
      <w:r w:rsidRPr="009B2310">
        <w:rPr>
          <w:color w:val="000000"/>
        </w:rPr>
        <w:t>2.1</w:t>
      </w:r>
      <w:r w:rsidR="00236AF7">
        <w:rPr>
          <w:color w:val="000000"/>
        </w:rPr>
        <w:t>8</w:t>
      </w:r>
      <w:r w:rsidRPr="009B2310">
        <w:rPr>
          <w:color w:val="000000"/>
        </w:rPr>
        <w:t>.6. Администрация МО/МФЦ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2310" w:rsidRPr="00EE1AA5" w:rsidRDefault="009B2310" w:rsidP="009B2310">
      <w:pPr>
        <w:autoSpaceDE w:val="0"/>
        <w:autoSpaceDN w:val="0"/>
        <w:adjustRightInd w:val="0"/>
        <w:ind w:firstLine="540"/>
        <w:jc w:val="both"/>
        <w:outlineLvl w:val="1"/>
        <w:rPr>
          <w:color w:val="000000"/>
        </w:rPr>
      </w:pPr>
      <w:r w:rsidRPr="009B2310">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385973" w:rsidRPr="00EE1AA5" w:rsidRDefault="00385973" w:rsidP="00385973">
      <w:pPr>
        <w:autoSpaceDE w:val="0"/>
        <w:autoSpaceDN w:val="0"/>
        <w:adjustRightInd w:val="0"/>
        <w:ind w:firstLine="540"/>
        <w:jc w:val="both"/>
        <w:outlineLvl w:val="1"/>
        <w:rPr>
          <w:color w:val="000000"/>
        </w:rPr>
      </w:pPr>
    </w:p>
    <w:p w:rsidR="00385973" w:rsidRPr="00465D05" w:rsidRDefault="00385973" w:rsidP="00385973">
      <w:pPr>
        <w:autoSpaceDE w:val="0"/>
        <w:autoSpaceDN w:val="0"/>
        <w:adjustRightInd w:val="0"/>
        <w:jc w:val="center"/>
        <w:rPr>
          <w:b/>
          <w:szCs w:val="28"/>
        </w:rPr>
      </w:pPr>
      <w:r w:rsidRPr="00465D05">
        <w:rPr>
          <w:b/>
          <w:szCs w:val="28"/>
        </w:rPr>
        <w:t xml:space="preserve">3. Информация об услугах, являющихся необходимыми и обязательными для предоставления муниципальной услуги </w:t>
      </w:r>
    </w:p>
    <w:p w:rsidR="0096611C" w:rsidRPr="00EE1AA5" w:rsidRDefault="0096611C" w:rsidP="00385973">
      <w:pPr>
        <w:autoSpaceDE w:val="0"/>
        <w:autoSpaceDN w:val="0"/>
        <w:adjustRightInd w:val="0"/>
        <w:jc w:val="center"/>
        <w:rPr>
          <w:b/>
        </w:rPr>
      </w:pPr>
    </w:p>
    <w:p w:rsidR="00385973" w:rsidRPr="00EE1AA5" w:rsidRDefault="00385973" w:rsidP="00385973">
      <w:pPr>
        <w:autoSpaceDE w:val="0"/>
        <w:autoSpaceDN w:val="0"/>
        <w:adjustRightInd w:val="0"/>
        <w:ind w:firstLine="540"/>
        <w:jc w:val="both"/>
        <w:outlineLvl w:val="1"/>
      </w:pPr>
      <w:r w:rsidRPr="00EE1AA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EE1AA5">
        <w:t>.</w:t>
      </w:r>
    </w:p>
    <w:p w:rsidR="00385973" w:rsidRPr="00EE1AA5" w:rsidRDefault="00385973" w:rsidP="00385973">
      <w:pPr>
        <w:autoSpaceDE w:val="0"/>
        <w:autoSpaceDN w:val="0"/>
        <w:adjustRightInd w:val="0"/>
        <w:jc w:val="both"/>
        <w:outlineLvl w:val="1"/>
        <w:rPr>
          <w:b/>
        </w:rPr>
      </w:pPr>
    </w:p>
    <w:p w:rsidR="00385973" w:rsidRPr="00465D05" w:rsidRDefault="00385973" w:rsidP="00385973">
      <w:pPr>
        <w:autoSpaceDE w:val="0"/>
        <w:autoSpaceDN w:val="0"/>
        <w:adjustRightInd w:val="0"/>
        <w:ind w:firstLine="540"/>
        <w:jc w:val="center"/>
        <w:outlineLvl w:val="1"/>
        <w:rPr>
          <w:b/>
          <w:szCs w:val="28"/>
        </w:rPr>
      </w:pPr>
      <w:r w:rsidRPr="00465D05">
        <w:rPr>
          <w:b/>
          <w:szCs w:val="28"/>
        </w:rPr>
        <w:t>4. Состав, последовательность и сроки выполнения административных процедур, требования к порядку их выполнения.</w:t>
      </w:r>
    </w:p>
    <w:p w:rsidR="0096611C" w:rsidRPr="00EE1AA5" w:rsidRDefault="0096611C" w:rsidP="00385973">
      <w:pPr>
        <w:autoSpaceDE w:val="0"/>
        <w:autoSpaceDN w:val="0"/>
        <w:adjustRightInd w:val="0"/>
        <w:ind w:firstLine="540"/>
        <w:jc w:val="center"/>
        <w:outlineLvl w:val="1"/>
        <w:rPr>
          <w:b/>
        </w:rPr>
      </w:pPr>
    </w:p>
    <w:p w:rsidR="00465D05" w:rsidRDefault="00385973" w:rsidP="00465D05">
      <w:pPr>
        <w:ind w:firstLine="709"/>
        <w:jc w:val="both"/>
      </w:pPr>
      <w:r w:rsidRPr="00EE1AA5">
        <w:t>4.1</w:t>
      </w:r>
      <w:r w:rsidR="00465D05">
        <w:t>.</w:t>
      </w:r>
      <w:r w:rsidR="00465D05" w:rsidRPr="00465D05">
        <w:t xml:space="preserve"> </w:t>
      </w:r>
      <w:r w:rsidR="00465D05">
        <w:t xml:space="preserve">Предоставление муниципальной услуги включает в себя следующие административные процедуры: </w:t>
      </w:r>
    </w:p>
    <w:p w:rsidR="00465D05" w:rsidRDefault="00465D05" w:rsidP="00465D05">
      <w:pPr>
        <w:ind w:firstLine="709"/>
        <w:jc w:val="both"/>
      </w:pPr>
      <w:r>
        <w:t>1) прием и регистрация заявления о предоставлении муниципальной услуги и прилагаемых к нему документов – 2 рабочих дня;</w:t>
      </w:r>
    </w:p>
    <w:p w:rsidR="00465D05" w:rsidRDefault="00465D05" w:rsidP="00465D05">
      <w:pPr>
        <w:ind w:firstLine="709"/>
        <w:jc w:val="both"/>
      </w:pPr>
      <w:r>
        <w:t>2) рассмотрение заявления и представленных документов – 8 рабочих дней;</w:t>
      </w:r>
    </w:p>
    <w:p w:rsidR="00465D05" w:rsidRDefault="00465D05" w:rsidP="00465D05">
      <w:pPr>
        <w:ind w:firstLine="709"/>
        <w:jc w:val="both"/>
      </w:pPr>
      <w: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83521C" w:rsidRDefault="0083521C" w:rsidP="00465D05">
      <w:pPr>
        <w:ind w:firstLine="709"/>
        <w:jc w:val="both"/>
      </w:pPr>
      <w:r w:rsidRPr="0083521C">
        <w:t xml:space="preserve">Блок-схема последовательности действий по предоставлению муниципальной услуги представлена в </w:t>
      </w:r>
      <w:r w:rsidR="00B57FB8" w:rsidRPr="00B57FB8">
        <w:t>приложении 4</w:t>
      </w:r>
      <w:r w:rsidRPr="0083521C">
        <w:t xml:space="preserve"> к настоящему административному регламенту.</w:t>
      </w:r>
    </w:p>
    <w:p w:rsidR="00385973" w:rsidRPr="00EE1AA5" w:rsidRDefault="00385973" w:rsidP="00465D05">
      <w:pPr>
        <w:ind w:firstLine="709"/>
        <w:jc w:val="both"/>
      </w:pPr>
      <w:r w:rsidRPr="00EE1AA5">
        <w:t xml:space="preserve">4.2. </w:t>
      </w:r>
      <w:r w:rsidR="00465D05" w:rsidRPr="00465D05">
        <w:rPr>
          <w:u w:val="single"/>
        </w:rPr>
        <w:t>Прием и регистрация заявления о предоставлении муниципальной услуги и прилагаемых к нему документов</w:t>
      </w:r>
      <w:r w:rsidRPr="00465D05">
        <w:t>.</w:t>
      </w:r>
    </w:p>
    <w:p w:rsidR="00385973" w:rsidRPr="00EE1AA5" w:rsidRDefault="00385973" w:rsidP="00385973">
      <w:pPr>
        <w:ind w:firstLine="540"/>
        <w:jc w:val="both"/>
      </w:pPr>
      <w:r w:rsidRPr="00EE1AA5">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385973" w:rsidRPr="00EE1AA5" w:rsidRDefault="00385973" w:rsidP="00385973">
      <w:pPr>
        <w:ind w:firstLine="540"/>
        <w:jc w:val="both"/>
      </w:pPr>
      <w:r w:rsidRPr="00EE1AA5">
        <w:t>Заявление подается в соответствии с пункт</w:t>
      </w:r>
      <w:r w:rsidR="00465D05">
        <w:t xml:space="preserve">ом </w:t>
      </w:r>
      <w:r w:rsidRPr="00EE1AA5">
        <w:t>2.6 настоящ</w:t>
      </w:r>
      <w:r w:rsidR="0096611C">
        <w:t>его</w:t>
      </w:r>
      <w:r w:rsidRPr="00EE1AA5">
        <w:t xml:space="preserve"> </w:t>
      </w:r>
      <w:r w:rsidR="00465D05">
        <w:t xml:space="preserve">административного </w:t>
      </w:r>
      <w:r w:rsidR="0096611C">
        <w:t>регламента</w:t>
      </w:r>
      <w:r w:rsidRPr="00EE1AA5">
        <w:t>.</w:t>
      </w:r>
    </w:p>
    <w:p w:rsidR="00385973" w:rsidRPr="00EE1AA5" w:rsidRDefault="00385973" w:rsidP="00385973">
      <w:pPr>
        <w:ind w:firstLine="540"/>
        <w:jc w:val="both"/>
      </w:pPr>
      <w:r w:rsidRPr="00EE1AA5">
        <w:t>Прием и регистрация документов осуществляется сотрудник</w:t>
      </w:r>
      <w:r w:rsidR="004D6089">
        <w:t>о</w:t>
      </w:r>
      <w:r w:rsidR="00960FAC">
        <w:t>м администрации МО, ответственным за</w:t>
      </w:r>
      <w:r w:rsidRPr="00EE1AA5">
        <w:t xml:space="preserve"> </w:t>
      </w:r>
      <w:r w:rsidR="00960FAC" w:rsidRPr="00EE1AA5">
        <w:t>прием, регистраци</w:t>
      </w:r>
      <w:r w:rsidR="00E91D48">
        <w:t>ю</w:t>
      </w:r>
      <w:r w:rsidR="00960FAC" w:rsidRPr="00EE1AA5">
        <w:t xml:space="preserve"> заявлени</w:t>
      </w:r>
      <w:r w:rsidR="00E91D48">
        <w:t>й</w:t>
      </w:r>
      <w:r w:rsidR="00960FAC" w:rsidRPr="00EE1AA5">
        <w:t xml:space="preserve"> и прилагаемых к н</w:t>
      </w:r>
      <w:r w:rsidR="00E91D48">
        <w:t>им</w:t>
      </w:r>
      <w:r w:rsidR="00960FAC" w:rsidRPr="00EE1AA5">
        <w:t xml:space="preserve"> документов</w:t>
      </w:r>
      <w:r w:rsidRPr="00EE1AA5">
        <w:t>.</w:t>
      </w:r>
    </w:p>
    <w:p w:rsidR="00385973" w:rsidRPr="00EE1AA5" w:rsidRDefault="00385973" w:rsidP="00385973">
      <w:pPr>
        <w:autoSpaceDE w:val="0"/>
        <w:autoSpaceDN w:val="0"/>
        <w:adjustRightInd w:val="0"/>
        <w:ind w:firstLine="540"/>
        <w:jc w:val="both"/>
      </w:pPr>
      <w:r w:rsidRPr="00EE1AA5">
        <w:t>Содержание каждого административного действия, входящего в состав административной процедуры, продолжительность и</w:t>
      </w:r>
      <w:r w:rsidR="008B3A18" w:rsidRPr="00EE1AA5">
        <w:t xml:space="preserve"> </w:t>
      </w:r>
      <w:r w:rsidRPr="00EE1AA5">
        <w:t>(или) максимальный срок его выполнения</w:t>
      </w:r>
    </w:p>
    <w:p w:rsidR="00385973" w:rsidRPr="00EE1AA5" w:rsidRDefault="00385973" w:rsidP="00385973">
      <w:pPr>
        <w:ind w:firstLine="540"/>
        <w:jc w:val="both"/>
      </w:pPr>
      <w:r w:rsidRPr="00EE1AA5">
        <w:t xml:space="preserve">Заявление и иные документы, представленные в </w:t>
      </w:r>
      <w:r w:rsidR="003128E0">
        <w:t>администрацию МО</w:t>
      </w:r>
      <w:r w:rsidRPr="00EE1AA5">
        <w:t>, регистрируются специалистом, указанным в подпункте 4.2.2 настоящ</w:t>
      </w:r>
      <w:r w:rsidR="003128E0">
        <w:t>его</w:t>
      </w:r>
      <w:r w:rsidRPr="00EE1AA5">
        <w:t xml:space="preserve"> </w:t>
      </w:r>
      <w:r w:rsidR="003128E0">
        <w:t>регламента</w:t>
      </w:r>
      <w:r w:rsidRPr="006655EE">
        <w:t>.</w:t>
      </w:r>
    </w:p>
    <w:p w:rsidR="00385973" w:rsidRPr="00EE1AA5" w:rsidRDefault="00385973" w:rsidP="00385973">
      <w:pPr>
        <w:autoSpaceDE w:val="0"/>
        <w:autoSpaceDN w:val="0"/>
        <w:adjustRightInd w:val="0"/>
        <w:ind w:firstLine="540"/>
        <w:jc w:val="both"/>
      </w:pPr>
      <w:r w:rsidRPr="00EE1AA5">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EE1AA5" w:rsidRDefault="00385973" w:rsidP="00385973">
      <w:pPr>
        <w:autoSpaceDE w:val="0"/>
        <w:autoSpaceDN w:val="0"/>
        <w:adjustRightInd w:val="0"/>
        <w:ind w:firstLine="540"/>
        <w:jc w:val="both"/>
      </w:pPr>
      <w:r w:rsidRPr="00EE1AA5">
        <w:lastRenderedPageBreak/>
        <w:t xml:space="preserve">Регистрационный штамп содержит полное наименование уполномоченного органа, дату и входящий номер. </w:t>
      </w:r>
    </w:p>
    <w:p w:rsidR="00385973" w:rsidRPr="00EE1AA5" w:rsidRDefault="00385973" w:rsidP="00385973">
      <w:pPr>
        <w:autoSpaceDE w:val="0"/>
        <w:autoSpaceDN w:val="0"/>
        <w:adjustRightInd w:val="0"/>
        <w:ind w:firstLine="540"/>
        <w:jc w:val="both"/>
      </w:pPr>
      <w:r w:rsidRPr="00EE1AA5">
        <w:t xml:space="preserve">Второй экземпляр заявления с регистрационным штампом </w:t>
      </w:r>
      <w:r w:rsidR="003128E0">
        <w:t>администрации МО</w:t>
      </w:r>
      <w:r w:rsidRPr="00EE1AA5">
        <w:t>, передается заявителю, если документы представлены непосредственно заявителем.</w:t>
      </w:r>
    </w:p>
    <w:p w:rsidR="00385973" w:rsidRPr="00EE1AA5" w:rsidRDefault="00385973" w:rsidP="00385973">
      <w:pPr>
        <w:autoSpaceDE w:val="0"/>
        <w:autoSpaceDN w:val="0"/>
        <w:adjustRightInd w:val="0"/>
        <w:ind w:firstLine="540"/>
        <w:jc w:val="both"/>
      </w:pPr>
      <w:r w:rsidRPr="00EE1AA5">
        <w:t xml:space="preserve">Заявление и прилагаемые к нему документы передаются </w:t>
      </w:r>
      <w:r w:rsidR="003128E0">
        <w:t>главе администрации МО</w:t>
      </w:r>
      <w:r w:rsidRPr="00EE1AA5">
        <w:t xml:space="preserve"> не позднее рабочего дня, следующего за регистрацией.</w:t>
      </w:r>
    </w:p>
    <w:p w:rsidR="00385973" w:rsidRPr="00EE1AA5" w:rsidRDefault="00E91D48" w:rsidP="00385973">
      <w:pPr>
        <w:autoSpaceDE w:val="0"/>
        <w:autoSpaceDN w:val="0"/>
        <w:adjustRightInd w:val="0"/>
        <w:ind w:firstLine="540"/>
        <w:jc w:val="both"/>
      </w:pPr>
      <w:r>
        <w:t>З</w:t>
      </w:r>
      <w:r w:rsidR="00385973" w:rsidRPr="00EE1AA5">
        <w:t>аявлени</w:t>
      </w:r>
      <w:r>
        <w:t>е</w:t>
      </w:r>
      <w:r w:rsidR="00385973" w:rsidRPr="00EE1AA5">
        <w:t xml:space="preserve"> и прилагаемы</w:t>
      </w:r>
      <w:r>
        <w:t>е</w:t>
      </w:r>
      <w:r w:rsidR="00385973" w:rsidRPr="00EE1AA5">
        <w:t xml:space="preserve"> к нему документ</w:t>
      </w:r>
      <w:r>
        <w:t>ы</w:t>
      </w:r>
      <w:r w:rsidR="00385973" w:rsidRPr="00EE1AA5">
        <w:t xml:space="preserve"> с резолюцией </w:t>
      </w:r>
      <w:r w:rsidR="003128E0">
        <w:t>главы администрации МО</w:t>
      </w:r>
      <w:r w:rsidR="00385973" w:rsidRPr="00EE1AA5">
        <w:t xml:space="preserve"> в течение одного дня </w:t>
      </w:r>
      <w:r>
        <w:t xml:space="preserve">передаются </w:t>
      </w:r>
      <w:r w:rsidR="003128E0">
        <w:t xml:space="preserve">сотруднику администрации МО, ответственному за </w:t>
      </w:r>
      <w:r w:rsidR="00960FAC" w:rsidRPr="00EE1AA5">
        <w:t>прием, регистраци</w:t>
      </w:r>
      <w:r>
        <w:t>ю</w:t>
      </w:r>
      <w:r w:rsidR="00960FAC" w:rsidRPr="00EE1AA5">
        <w:t xml:space="preserve"> заявлени</w:t>
      </w:r>
      <w:r>
        <w:t>й</w:t>
      </w:r>
      <w:r w:rsidR="00960FAC" w:rsidRPr="00EE1AA5">
        <w:t xml:space="preserve"> и прилагаемых к н</w:t>
      </w:r>
      <w:r>
        <w:t>им</w:t>
      </w:r>
      <w:r w:rsidR="00960FAC" w:rsidRPr="00EE1AA5">
        <w:t xml:space="preserve"> документов</w:t>
      </w:r>
      <w:r w:rsidR="00385973" w:rsidRPr="00EE1AA5">
        <w:t>.</w:t>
      </w:r>
    </w:p>
    <w:p w:rsidR="003128E0" w:rsidRDefault="00385973" w:rsidP="00385973">
      <w:pPr>
        <w:autoSpaceDE w:val="0"/>
        <w:autoSpaceDN w:val="0"/>
        <w:adjustRightInd w:val="0"/>
        <w:ind w:firstLine="540"/>
        <w:jc w:val="both"/>
      </w:pPr>
      <w:r w:rsidRPr="00EE1AA5">
        <w:t xml:space="preserve">Критерии принятия решений, в случае если </w:t>
      </w:r>
    </w:p>
    <w:p w:rsidR="00385973" w:rsidRPr="00EE1AA5" w:rsidRDefault="003128E0" w:rsidP="00385973">
      <w:pPr>
        <w:autoSpaceDE w:val="0"/>
        <w:autoSpaceDN w:val="0"/>
        <w:adjustRightInd w:val="0"/>
        <w:ind w:firstLine="540"/>
        <w:jc w:val="both"/>
      </w:pPr>
      <w:r>
        <w:t xml:space="preserve">- </w:t>
      </w:r>
      <w:r w:rsidR="00385973" w:rsidRPr="00EE1AA5">
        <w:t>выполнение административной процедуры (административного действия) связано с принятием решений.</w:t>
      </w:r>
    </w:p>
    <w:p w:rsidR="00385973" w:rsidRPr="00EE1AA5" w:rsidRDefault="003128E0" w:rsidP="00385973">
      <w:pPr>
        <w:autoSpaceDE w:val="0"/>
        <w:autoSpaceDN w:val="0"/>
        <w:adjustRightInd w:val="0"/>
        <w:ind w:firstLine="540"/>
        <w:jc w:val="both"/>
      </w:pPr>
      <w:r>
        <w:t xml:space="preserve">- </w:t>
      </w:r>
      <w:r w:rsidR="00385973" w:rsidRPr="00EE1AA5">
        <w:t>выполнение административной процедуры не связано с принятием решений.</w:t>
      </w:r>
    </w:p>
    <w:p w:rsidR="006434DE" w:rsidRPr="006434DE" w:rsidRDefault="006434DE" w:rsidP="006434DE">
      <w:pPr>
        <w:pStyle w:val="ae"/>
        <w:ind w:firstLine="567"/>
        <w:jc w:val="both"/>
        <w:rPr>
          <w:rFonts w:ascii="Times New Roman" w:hAnsi="Times New Roman" w:cs="Times New Roman"/>
          <w:sz w:val="24"/>
        </w:rPr>
      </w:pPr>
      <w:r w:rsidRPr="006434DE">
        <w:rPr>
          <w:rFonts w:ascii="Times New Roman" w:hAnsi="Times New Roman" w:cs="Times New Roman"/>
          <w:sz w:val="24"/>
        </w:rPr>
        <w:t>Лицом, ответственным за выполнение административного действия, является сотрудник администрации МО, ответственный за делопроизводство.</w:t>
      </w:r>
    </w:p>
    <w:p w:rsidR="006434DE" w:rsidRPr="006434DE" w:rsidRDefault="006434DE" w:rsidP="006434DE">
      <w:pPr>
        <w:pStyle w:val="ae"/>
        <w:ind w:firstLine="567"/>
        <w:jc w:val="both"/>
        <w:rPr>
          <w:rFonts w:ascii="Times New Roman" w:hAnsi="Times New Roman" w:cs="Times New Roman"/>
          <w:sz w:val="24"/>
        </w:rPr>
      </w:pPr>
      <w:r w:rsidRPr="006434DE">
        <w:rPr>
          <w:rFonts w:ascii="Times New Roman" w:hAnsi="Times New Roman" w:cs="Times New Roman"/>
          <w:sz w:val="24"/>
        </w:rPr>
        <w:t>Результат выполнения административной процедуры: передача зарегистрированных документов специалисту администрации МО, ответственному за предоставление муниципальной услуги.</w:t>
      </w:r>
    </w:p>
    <w:p w:rsidR="00385973" w:rsidRPr="00EE1AA5" w:rsidRDefault="00385973" w:rsidP="006434DE">
      <w:pPr>
        <w:pStyle w:val="Bodytext1"/>
        <w:shd w:val="clear" w:color="auto" w:fill="auto"/>
        <w:ind w:left="40" w:right="40" w:firstLine="520"/>
        <w:rPr>
          <w:sz w:val="24"/>
          <w:szCs w:val="24"/>
        </w:rPr>
      </w:pPr>
      <w:r w:rsidRPr="00EE1AA5">
        <w:rPr>
          <w:sz w:val="24"/>
          <w:szCs w:val="24"/>
        </w:rPr>
        <w:t>4.3</w:t>
      </w:r>
      <w:r w:rsidRPr="006434DE">
        <w:rPr>
          <w:sz w:val="24"/>
          <w:szCs w:val="24"/>
        </w:rPr>
        <w:t xml:space="preserve">. </w:t>
      </w:r>
      <w:r w:rsidR="006434DE" w:rsidRPr="006434DE">
        <w:rPr>
          <w:sz w:val="24"/>
          <w:szCs w:val="24"/>
          <w:u w:val="single"/>
        </w:rPr>
        <w:t>Рассмотрение заявления и представленных документов</w:t>
      </w:r>
      <w:r w:rsidRPr="006434DE">
        <w:rPr>
          <w:sz w:val="24"/>
          <w:szCs w:val="24"/>
        </w:rPr>
        <w:t>.</w:t>
      </w:r>
    </w:p>
    <w:p w:rsidR="00385973" w:rsidRPr="00EE1AA5" w:rsidRDefault="00385973" w:rsidP="00385973">
      <w:pPr>
        <w:autoSpaceDE w:val="0"/>
        <w:autoSpaceDN w:val="0"/>
        <w:adjustRightInd w:val="0"/>
        <w:ind w:firstLine="540"/>
        <w:jc w:val="both"/>
      </w:pPr>
      <w:r w:rsidRPr="00EE1AA5">
        <w:t xml:space="preserve">Основанием для начала административной процедуры является передача зарегистрированных документов </w:t>
      </w:r>
      <w:r w:rsidR="006434DE">
        <w:t>специалисту</w:t>
      </w:r>
      <w:r w:rsidR="003128E0">
        <w:t xml:space="preserve"> администрации МО, ответственному за </w:t>
      </w:r>
      <w:r w:rsidR="006434DE">
        <w:t>предоставление муниципальной услуги</w:t>
      </w:r>
    </w:p>
    <w:p w:rsidR="005F2AAC" w:rsidRDefault="005F2AAC" w:rsidP="005F2AAC">
      <w:pPr>
        <w:ind w:firstLine="709"/>
        <w:jc w:val="both"/>
      </w:pPr>
      <w:r>
        <w:t>Специалист администрации МО, ответственный за предоставление муниципальной услуги,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5F2AAC" w:rsidRDefault="005F2AAC" w:rsidP="005F2AAC">
      <w:pPr>
        <w:ind w:firstLine="709"/>
        <w:jc w:val="both"/>
      </w:pPr>
      <w:r>
        <w:t>После получения полного пакета документов, с</w:t>
      </w:r>
      <w:r w:rsidRPr="005F2AAC">
        <w:t>пециалист администрации МО, ответственный за предоставление муниципальной услуги</w:t>
      </w:r>
      <w:r>
        <w:t>,</w:t>
      </w:r>
      <w:r w:rsidRPr="005F2AAC">
        <w:t xml:space="preserve"> </w:t>
      </w:r>
      <w:r>
        <w:t>принимает решение о соответствии/несоответствии документов, представленных заявителем, требованиям пункта 2.6 настоящего административного регламента. Срок выполнения административного действия 3 рабочих дня.</w:t>
      </w:r>
    </w:p>
    <w:p w:rsidR="005F2AAC" w:rsidRDefault="005F2AAC" w:rsidP="005F2AAC">
      <w:pPr>
        <w:ind w:firstLine="709"/>
        <w:jc w:val="both"/>
      </w:pPr>
      <w:r>
        <w:t>Максимальный срок выполнения административной процедуры составляет 8 рабочих дней с даты окончания первой административной процедуры.</w:t>
      </w:r>
    </w:p>
    <w:p w:rsidR="005F2AAC" w:rsidRDefault="005F2AAC" w:rsidP="005F2AAC">
      <w:pPr>
        <w:ind w:firstLine="709"/>
        <w:jc w:val="both"/>
      </w:pPr>
      <w:r>
        <w:t>Лицо, ответственное за выполне</w:t>
      </w:r>
      <w:r w:rsidR="00F8410D">
        <w:t xml:space="preserve">ние административного действия: </w:t>
      </w:r>
      <w:r>
        <w:t>с</w:t>
      </w:r>
      <w:r w:rsidRPr="005F2AAC">
        <w:t>пециалист администрации МО, ответственный за предоставление муниципальной услуги</w:t>
      </w:r>
      <w:r>
        <w:t>.</w:t>
      </w:r>
    </w:p>
    <w:p w:rsidR="005F2AAC" w:rsidRDefault="005F2AAC" w:rsidP="005F2AAC">
      <w:pPr>
        <w:ind w:firstLine="709"/>
        <w:jc w:val="both"/>
      </w:pPr>
      <w:r>
        <w:t>Критерии принятия решения.</w:t>
      </w:r>
    </w:p>
    <w:p w:rsidR="005F2AAC" w:rsidRDefault="005F2AAC" w:rsidP="005F2AAC">
      <w:pPr>
        <w:ind w:firstLine="709"/>
        <w:jc w:val="both"/>
      </w:pPr>
      <w:r>
        <w:t>По результатам рассмотрения принимается решение о соответствии или несоответствии документов, представленных заявителем, требованиям пункта 2.6 настоящего административного регламента.</w:t>
      </w:r>
    </w:p>
    <w:p w:rsidR="005F2AAC" w:rsidRDefault="005F2AAC" w:rsidP="005F2AAC">
      <w:pPr>
        <w:ind w:firstLine="709"/>
        <w:jc w:val="both"/>
      </w:pPr>
      <w:r>
        <w:t>Результат выполнения административной процедуры:</w:t>
      </w:r>
    </w:p>
    <w:p w:rsidR="005F2AAC" w:rsidRDefault="00F8410D" w:rsidP="005F2AAC">
      <w:pPr>
        <w:ind w:firstLine="709"/>
        <w:jc w:val="both"/>
      </w:pPr>
      <w:r>
        <w:t>-</w:t>
      </w:r>
      <w:r w:rsidR="005F2AAC">
        <w:t>в случае принятия решения о соответствии заявления требованиям, указанным в пункт</w:t>
      </w:r>
      <w:r w:rsidR="00335271">
        <w:t>е</w:t>
      </w:r>
      <w:r w:rsidR="005F2AAC">
        <w:t xml:space="preserve"> 2.6 </w:t>
      </w:r>
      <w:r w:rsidR="00335271">
        <w:t>настоящего</w:t>
      </w:r>
      <w:r w:rsidR="005F2AAC">
        <w:t xml:space="preserve"> административного </w:t>
      </w:r>
      <w:r>
        <w:t xml:space="preserve">регламента, </w:t>
      </w:r>
      <w:r w:rsidRPr="00F8410D">
        <w:t>специалист администрации МО, ответственный за предоставление муниципальной услуги</w:t>
      </w:r>
      <w:r>
        <w:t>,</w:t>
      </w:r>
      <w:r w:rsidR="005F2AAC">
        <w:t xml:space="preserve"> переходит к выполнению следующей административной процедуры.</w:t>
      </w:r>
    </w:p>
    <w:p w:rsidR="005F2AAC" w:rsidRDefault="00F8410D" w:rsidP="005F2AAC">
      <w:pPr>
        <w:ind w:firstLine="709"/>
        <w:jc w:val="both"/>
      </w:pPr>
      <w:r>
        <w:t xml:space="preserve">- </w:t>
      </w:r>
      <w:r w:rsidR="005F2AAC">
        <w:t xml:space="preserve">в случае принятия решения о несоответствии заявления требованиям пункта 2.6 </w:t>
      </w:r>
      <w:r>
        <w:t>настоящего</w:t>
      </w:r>
      <w:r w:rsidR="005F2AAC">
        <w:t xml:space="preserve"> административного регламента в срок не позднее 8 рабочих дней с момента подачи заявления </w:t>
      </w:r>
      <w:r w:rsidR="00335271" w:rsidRPr="00335271">
        <w:t>специалист</w:t>
      </w:r>
      <w:r w:rsidR="00335271">
        <w:t>ом</w:t>
      </w:r>
      <w:r w:rsidR="00335271" w:rsidRPr="00335271">
        <w:t xml:space="preserve"> администрации МО, ответственны</w:t>
      </w:r>
      <w:r w:rsidR="00335271">
        <w:t>м</w:t>
      </w:r>
      <w:r w:rsidR="00335271" w:rsidRPr="00335271">
        <w:t xml:space="preserve"> за предоставление муниципальной услуги, </w:t>
      </w:r>
      <w:r w:rsidR="005F2AAC">
        <w:t xml:space="preserve">подготавливается и подписывается у </w:t>
      </w:r>
      <w:r w:rsidR="00335271">
        <w:t>главы администрации МО</w:t>
      </w:r>
      <w:r w:rsidR="005F2AAC">
        <w:t xml:space="preserve"> мотивированный отказ в предоставлении муниципальной услуги.</w:t>
      </w:r>
    </w:p>
    <w:p w:rsidR="005F2AAC" w:rsidRDefault="005F2AAC" w:rsidP="005F2AAC">
      <w:pPr>
        <w:ind w:firstLine="709"/>
        <w:jc w:val="both"/>
      </w:pPr>
      <w:r>
        <w:lastRenderedPageBreak/>
        <w:t xml:space="preserve">Возврат </w:t>
      </w:r>
      <w:r w:rsidR="00335271">
        <w:t>з</w:t>
      </w:r>
      <w:r>
        <w:t>аявителю представленных документов осуществляется в течение 3 рабочих дней с принятия такого решения.</w:t>
      </w:r>
    </w:p>
    <w:p w:rsidR="005F2AAC" w:rsidRDefault="005F2AAC" w:rsidP="005F2AAC">
      <w:pPr>
        <w:ind w:firstLine="709"/>
        <w:jc w:val="both"/>
      </w:pPr>
      <w: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4</w:t>
      </w:r>
      <w:r w:rsidR="005F2AAC" w:rsidRPr="00335271">
        <w:rPr>
          <w:rFonts w:ascii="Times New Roman" w:hAnsi="Times New Roman" w:cs="Times New Roman"/>
          <w:sz w:val="24"/>
        </w:rPr>
        <w:t xml:space="preserve">.4. </w:t>
      </w:r>
      <w:r w:rsidRPr="00335271">
        <w:rPr>
          <w:rFonts w:ascii="Times New Roman" w:hAnsi="Times New Roman" w:cs="Times New Roman"/>
          <w:sz w:val="24"/>
          <w:u w:val="single"/>
        </w:rPr>
        <w:t>Организация выезда членов комиссии администрации МО для осмотра зеленых насаждений на указанный в заявлении земельных участок при участии заявителя (или его представителей).</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Основанием для начала административной процедуры является принятие решения о соответствии заявления требованиям, указанным в пункт</w:t>
      </w:r>
      <w:r>
        <w:rPr>
          <w:rFonts w:ascii="Times New Roman" w:hAnsi="Times New Roman" w:cs="Times New Roman"/>
          <w:sz w:val="24"/>
        </w:rPr>
        <w:t>е</w:t>
      </w:r>
      <w:r w:rsidRPr="00335271">
        <w:rPr>
          <w:rFonts w:ascii="Times New Roman" w:hAnsi="Times New Roman" w:cs="Times New Roman"/>
          <w:sz w:val="24"/>
        </w:rPr>
        <w:t xml:space="preserve"> 2.6 </w:t>
      </w:r>
      <w:r>
        <w:rPr>
          <w:rFonts w:ascii="Times New Roman" w:hAnsi="Times New Roman" w:cs="Times New Roman"/>
          <w:sz w:val="24"/>
        </w:rPr>
        <w:t>настоящего</w:t>
      </w:r>
      <w:r w:rsidRPr="00335271">
        <w:rPr>
          <w:rFonts w:ascii="Times New Roman" w:hAnsi="Times New Roman" w:cs="Times New Roman"/>
          <w:sz w:val="24"/>
        </w:rPr>
        <w:t xml:space="preserve"> административного регламента.</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Содержание административного действия, продолжительность и (или) максимальный срок его выполнения:</w:t>
      </w:r>
    </w:p>
    <w:p w:rsidR="00335271" w:rsidRPr="00335271" w:rsidRDefault="00335271" w:rsidP="00335271">
      <w:pPr>
        <w:pStyle w:val="ae"/>
        <w:ind w:firstLine="567"/>
        <w:jc w:val="both"/>
        <w:rPr>
          <w:rFonts w:ascii="Times New Roman" w:hAnsi="Times New Roman" w:cs="Times New Roman"/>
          <w:sz w:val="24"/>
        </w:rPr>
      </w:pPr>
      <w:r>
        <w:rPr>
          <w:rFonts w:ascii="Times New Roman" w:hAnsi="Times New Roman" w:cs="Times New Roman"/>
          <w:sz w:val="24"/>
        </w:rPr>
        <w:t>С</w:t>
      </w:r>
      <w:r w:rsidRPr="00335271">
        <w:rPr>
          <w:rFonts w:ascii="Times New Roman" w:hAnsi="Times New Roman" w:cs="Times New Roman"/>
          <w:sz w:val="24"/>
        </w:rPr>
        <w:t>пециалист администрации МО, ответственны</w:t>
      </w:r>
      <w:r>
        <w:rPr>
          <w:rFonts w:ascii="Times New Roman" w:hAnsi="Times New Roman" w:cs="Times New Roman"/>
          <w:sz w:val="24"/>
        </w:rPr>
        <w:t>й</w:t>
      </w:r>
      <w:r w:rsidRPr="00335271">
        <w:rPr>
          <w:rFonts w:ascii="Times New Roman" w:hAnsi="Times New Roman" w:cs="Times New Roman"/>
          <w:sz w:val="24"/>
        </w:rPr>
        <w:t xml:space="preserve"> за предоставление муниципальной услуги,  в срок не позднее 5 рабочих дней даты окончания второй административной процедуры организует выезд членов комиссии </w:t>
      </w:r>
      <w:r>
        <w:rPr>
          <w:rFonts w:ascii="Times New Roman" w:hAnsi="Times New Roman" w:cs="Times New Roman"/>
          <w:sz w:val="24"/>
        </w:rPr>
        <w:t>администрации МО</w:t>
      </w:r>
      <w:r w:rsidRPr="00335271">
        <w:rPr>
          <w:rFonts w:ascii="Times New Roman" w:hAnsi="Times New Roman" w:cs="Times New Roman"/>
          <w:sz w:val="24"/>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Акт составляется в двух экземплярах, один из которых передается заявителю.</w:t>
      </w:r>
    </w:p>
    <w:p w:rsidR="00335271" w:rsidRPr="00335271" w:rsidRDefault="0083521C" w:rsidP="00335271">
      <w:pPr>
        <w:pStyle w:val="ae"/>
        <w:ind w:firstLine="567"/>
        <w:jc w:val="both"/>
        <w:rPr>
          <w:rFonts w:ascii="Times New Roman" w:hAnsi="Times New Roman" w:cs="Times New Roman"/>
          <w:sz w:val="24"/>
        </w:rPr>
      </w:pPr>
      <w:r>
        <w:rPr>
          <w:rFonts w:ascii="Times New Roman" w:hAnsi="Times New Roman" w:cs="Times New Roman"/>
          <w:sz w:val="24"/>
        </w:rPr>
        <w:t>С</w:t>
      </w:r>
      <w:r w:rsidRPr="0083521C">
        <w:rPr>
          <w:rFonts w:ascii="Times New Roman" w:hAnsi="Times New Roman" w:cs="Times New Roman"/>
          <w:sz w:val="24"/>
        </w:rPr>
        <w:t>пециалист администрации МО, ответственны</w:t>
      </w:r>
      <w:r>
        <w:rPr>
          <w:rFonts w:ascii="Times New Roman" w:hAnsi="Times New Roman" w:cs="Times New Roman"/>
          <w:sz w:val="24"/>
        </w:rPr>
        <w:t>й</w:t>
      </w:r>
      <w:r w:rsidRPr="0083521C">
        <w:rPr>
          <w:rFonts w:ascii="Times New Roman" w:hAnsi="Times New Roman" w:cs="Times New Roman"/>
          <w:sz w:val="24"/>
        </w:rPr>
        <w:t xml:space="preserve"> за предоставление муниципальной услуги, </w:t>
      </w:r>
      <w:r w:rsidR="00335271" w:rsidRPr="00335271">
        <w:rPr>
          <w:rFonts w:ascii="Times New Roman" w:hAnsi="Times New Roman" w:cs="Times New Roman"/>
          <w:sz w:val="24"/>
        </w:rPr>
        <w:t>подготавливает проект разрешения на снос (пересадку, обрезку) зеленых насаждений, в срок не позднее 3 рабочих дней с даты выезда.</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Максимальный срок выполнения административной процедуры составляет     11 рабочих дней.</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 xml:space="preserve">Лицо, ответственное за выполнение административного действия: организацию выезда, подготовку акта осмотра зеленых насаждений осуществляет </w:t>
      </w:r>
      <w:r w:rsidR="0083521C" w:rsidRPr="0083521C">
        <w:rPr>
          <w:rFonts w:ascii="Times New Roman" w:hAnsi="Times New Roman" w:cs="Times New Roman"/>
          <w:sz w:val="24"/>
        </w:rPr>
        <w:t>специалист администрации МО, ответственны</w:t>
      </w:r>
      <w:r w:rsidR="0083521C">
        <w:rPr>
          <w:rFonts w:ascii="Times New Roman" w:hAnsi="Times New Roman" w:cs="Times New Roman"/>
          <w:sz w:val="24"/>
        </w:rPr>
        <w:t>й</w:t>
      </w:r>
      <w:r w:rsidR="0083521C" w:rsidRPr="0083521C">
        <w:rPr>
          <w:rFonts w:ascii="Times New Roman" w:hAnsi="Times New Roman" w:cs="Times New Roman"/>
          <w:sz w:val="24"/>
        </w:rPr>
        <w:t xml:space="preserve"> за предоставление муниципальной услуги.</w:t>
      </w:r>
    </w:p>
    <w:p w:rsidR="00335271" w:rsidRPr="00335271" w:rsidRDefault="0083521C" w:rsidP="00335271">
      <w:pPr>
        <w:pStyle w:val="ae"/>
        <w:ind w:firstLine="567"/>
        <w:jc w:val="both"/>
        <w:rPr>
          <w:rFonts w:ascii="Times New Roman" w:hAnsi="Times New Roman" w:cs="Times New Roman"/>
          <w:sz w:val="24"/>
        </w:rPr>
      </w:pPr>
      <w:r>
        <w:rPr>
          <w:rFonts w:ascii="Times New Roman" w:hAnsi="Times New Roman" w:cs="Times New Roman"/>
          <w:sz w:val="24"/>
        </w:rPr>
        <w:t>Критерии принятия решения:</w:t>
      </w:r>
    </w:p>
    <w:p w:rsidR="00335271" w:rsidRPr="00335271" w:rsidRDefault="0083521C" w:rsidP="00335271">
      <w:pPr>
        <w:pStyle w:val="ae"/>
        <w:ind w:firstLine="567"/>
        <w:jc w:val="both"/>
        <w:rPr>
          <w:rFonts w:ascii="Times New Roman" w:hAnsi="Times New Roman" w:cs="Times New Roman"/>
          <w:sz w:val="24"/>
        </w:rPr>
      </w:pPr>
      <w:r>
        <w:rPr>
          <w:rFonts w:ascii="Times New Roman" w:hAnsi="Times New Roman" w:cs="Times New Roman"/>
          <w:sz w:val="24"/>
        </w:rPr>
        <w:t>- р</w:t>
      </w:r>
      <w:r w:rsidR="00335271" w:rsidRPr="00335271">
        <w:rPr>
          <w:rFonts w:ascii="Times New Roman" w:hAnsi="Times New Roman" w:cs="Times New Roman"/>
          <w:sz w:val="24"/>
        </w:rPr>
        <w:t>ешение комиссии о возможности сноса (пересадки) зеленых насаждений.</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Результат выполнения административной процедуры:</w:t>
      </w:r>
    </w:p>
    <w:p w:rsidR="00335271" w:rsidRPr="00335271" w:rsidRDefault="00335271" w:rsidP="00335271">
      <w:pPr>
        <w:pStyle w:val="ae"/>
        <w:ind w:firstLine="567"/>
        <w:jc w:val="both"/>
        <w:rPr>
          <w:rFonts w:ascii="Times New Roman" w:hAnsi="Times New Roman" w:cs="Times New Roman"/>
          <w:sz w:val="24"/>
        </w:rPr>
      </w:pPr>
      <w:r w:rsidRPr="00335271">
        <w:rPr>
          <w:rFonts w:ascii="Times New Roman" w:hAnsi="Times New Roman" w:cs="Times New Roman"/>
          <w:sz w:val="24"/>
        </w:rPr>
        <w:t>- направление заявителю разрешения на снос или пересадку зеленых насаждений</w:t>
      </w:r>
      <w:r w:rsidR="0083521C">
        <w:rPr>
          <w:rFonts w:ascii="Times New Roman" w:hAnsi="Times New Roman" w:cs="Times New Roman"/>
          <w:sz w:val="24"/>
        </w:rPr>
        <w:t xml:space="preserve"> способом, указанным в заявлении</w:t>
      </w:r>
      <w:r w:rsidRPr="00335271">
        <w:rPr>
          <w:rFonts w:ascii="Times New Roman" w:hAnsi="Times New Roman" w:cs="Times New Roman"/>
          <w:sz w:val="24"/>
        </w:rPr>
        <w:t>.</w:t>
      </w:r>
    </w:p>
    <w:p w:rsidR="000634C4" w:rsidRDefault="000634C4" w:rsidP="000634C4">
      <w:pPr>
        <w:autoSpaceDE w:val="0"/>
        <w:autoSpaceDN w:val="0"/>
        <w:adjustRightInd w:val="0"/>
        <w:rPr>
          <w:b/>
        </w:rPr>
      </w:pPr>
    </w:p>
    <w:p w:rsidR="00960FAC" w:rsidRDefault="00385973" w:rsidP="000634C4">
      <w:pPr>
        <w:autoSpaceDE w:val="0"/>
        <w:autoSpaceDN w:val="0"/>
        <w:adjustRightInd w:val="0"/>
        <w:jc w:val="center"/>
        <w:rPr>
          <w:b/>
        </w:rPr>
      </w:pPr>
      <w:r w:rsidRPr="00EE1AA5">
        <w:rPr>
          <w:b/>
        </w:rPr>
        <w:t>5. Формы контроля исполнени</w:t>
      </w:r>
      <w:r w:rsidR="003057B4">
        <w:rPr>
          <w:b/>
        </w:rPr>
        <w:t>я</w:t>
      </w:r>
      <w:r w:rsidRPr="00EE1AA5">
        <w:rPr>
          <w:b/>
        </w:rPr>
        <w:t xml:space="preserve"> административного регламента</w:t>
      </w:r>
    </w:p>
    <w:p w:rsidR="000634C4" w:rsidRPr="00EE1AA5" w:rsidRDefault="000634C4" w:rsidP="000634C4">
      <w:pPr>
        <w:autoSpaceDE w:val="0"/>
        <w:autoSpaceDN w:val="0"/>
        <w:adjustRightInd w:val="0"/>
        <w:jc w:val="center"/>
        <w:rPr>
          <w:b/>
        </w:rPr>
      </w:pPr>
    </w:p>
    <w:p w:rsidR="0083521C" w:rsidRDefault="00385973" w:rsidP="0083521C">
      <w:pPr>
        <w:autoSpaceDE w:val="0"/>
        <w:autoSpaceDN w:val="0"/>
        <w:adjustRightInd w:val="0"/>
        <w:ind w:firstLine="540"/>
        <w:jc w:val="both"/>
      </w:pPr>
      <w:r w:rsidRPr="00EE1AA5">
        <w:t xml:space="preserve">5.1. </w:t>
      </w:r>
      <w:r w:rsidR="0083521C">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21C" w:rsidRDefault="0083521C" w:rsidP="0083521C">
      <w:pPr>
        <w:autoSpaceDE w:val="0"/>
        <w:autoSpaceDN w:val="0"/>
        <w:adjustRightInd w:val="0"/>
        <w:ind w:firstLine="540"/>
        <w:jc w:val="both"/>
      </w:pPr>
      <w: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проверок исполнения положений настоящего административного регламента, иных нормативных правовых актов.</w:t>
      </w:r>
    </w:p>
    <w:p w:rsidR="0083521C" w:rsidRDefault="0083521C" w:rsidP="0083521C">
      <w:pPr>
        <w:autoSpaceDE w:val="0"/>
        <w:autoSpaceDN w:val="0"/>
        <w:adjustRightInd w:val="0"/>
        <w:ind w:firstLine="54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83521C" w:rsidRDefault="0083521C" w:rsidP="0083521C">
      <w:pPr>
        <w:autoSpaceDE w:val="0"/>
        <w:autoSpaceDN w:val="0"/>
        <w:adjustRightInd w:val="0"/>
        <w:ind w:firstLine="54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521C" w:rsidRDefault="0083521C" w:rsidP="0083521C">
      <w:pPr>
        <w:autoSpaceDE w:val="0"/>
        <w:autoSpaceDN w:val="0"/>
        <w:adjustRightInd w:val="0"/>
        <w:ind w:firstLine="54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83521C" w:rsidRDefault="0083521C" w:rsidP="0083521C">
      <w:pPr>
        <w:autoSpaceDE w:val="0"/>
        <w:autoSpaceDN w:val="0"/>
        <w:adjustRightInd w:val="0"/>
        <w:ind w:firstLine="54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3521C" w:rsidRDefault="0083521C" w:rsidP="0083521C">
      <w:pPr>
        <w:autoSpaceDE w:val="0"/>
        <w:autoSpaceDN w:val="0"/>
        <w:adjustRightInd w:val="0"/>
        <w:ind w:firstLine="54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 МО. </w:t>
      </w:r>
    </w:p>
    <w:p w:rsidR="0083521C" w:rsidRDefault="0083521C" w:rsidP="0083521C">
      <w:pPr>
        <w:autoSpaceDE w:val="0"/>
        <w:autoSpaceDN w:val="0"/>
        <w:adjustRightInd w:val="0"/>
        <w:ind w:firstLine="540"/>
        <w:jc w:val="both"/>
      </w:pPr>
      <w: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83521C" w:rsidRDefault="0083521C" w:rsidP="0083521C">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521C" w:rsidRDefault="0083521C" w:rsidP="0083521C">
      <w:pPr>
        <w:autoSpaceDE w:val="0"/>
        <w:autoSpaceDN w:val="0"/>
        <w:adjustRightInd w:val="0"/>
        <w:ind w:firstLine="540"/>
        <w:jc w:val="both"/>
      </w:pPr>
      <w:r>
        <w:t>По результатам рассмотрения обращений дается письменный ответ.</w:t>
      </w:r>
    </w:p>
    <w:p w:rsidR="0083521C" w:rsidRDefault="00385973" w:rsidP="0083521C">
      <w:pPr>
        <w:autoSpaceDE w:val="0"/>
        <w:autoSpaceDN w:val="0"/>
        <w:adjustRightInd w:val="0"/>
        <w:ind w:firstLine="540"/>
        <w:jc w:val="both"/>
      </w:pPr>
      <w:r w:rsidRPr="00EE1AA5">
        <w:t xml:space="preserve">5.3. </w:t>
      </w:r>
      <w:r w:rsidR="0083521C">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521C" w:rsidRDefault="0083521C" w:rsidP="0083521C">
      <w:pPr>
        <w:autoSpaceDE w:val="0"/>
        <w:autoSpaceDN w:val="0"/>
        <w:adjustRightInd w:val="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521C" w:rsidRDefault="0083521C" w:rsidP="0083521C">
      <w:pPr>
        <w:autoSpaceDE w:val="0"/>
        <w:autoSpaceDN w:val="0"/>
        <w:adjustRightInd w:val="0"/>
        <w:ind w:firstLine="540"/>
        <w:jc w:val="both"/>
      </w:pPr>
      <w:r>
        <w:t>Глава администрации МО несет персональную ответственность за обеспечение предоставления муниципальной услуги.</w:t>
      </w:r>
    </w:p>
    <w:p w:rsidR="0083521C" w:rsidRDefault="0083521C" w:rsidP="0083521C">
      <w:pPr>
        <w:autoSpaceDE w:val="0"/>
        <w:autoSpaceDN w:val="0"/>
        <w:adjustRightInd w:val="0"/>
        <w:ind w:firstLine="540"/>
        <w:jc w:val="both"/>
      </w:pPr>
      <w:r>
        <w:t>Сотрудники администрации МО при предоставлении муниципальной услуги несут персональную ответственность:</w:t>
      </w:r>
    </w:p>
    <w:p w:rsidR="0083521C" w:rsidRDefault="0083521C" w:rsidP="0083521C">
      <w:pPr>
        <w:autoSpaceDE w:val="0"/>
        <w:autoSpaceDN w:val="0"/>
        <w:adjustRightInd w:val="0"/>
        <w:ind w:firstLine="540"/>
        <w:jc w:val="both"/>
      </w:pPr>
      <w:r>
        <w:t>-</w:t>
      </w:r>
      <w:r>
        <w:tab/>
        <w:t>за неисполнение или ненадлежащее исполнение административных процедур при предоставлении муниципальной услуги;</w:t>
      </w:r>
    </w:p>
    <w:p w:rsidR="0083521C" w:rsidRDefault="0083521C" w:rsidP="0083521C">
      <w:pPr>
        <w:autoSpaceDE w:val="0"/>
        <w:autoSpaceDN w:val="0"/>
        <w:adjustRightInd w:val="0"/>
        <w:ind w:firstLine="540"/>
        <w:jc w:val="both"/>
      </w:pPr>
      <w:r>
        <w:t>-</w:t>
      </w:r>
      <w:r>
        <w:tab/>
        <w:t>за действия (бездействие), влекущие нарушение прав и законных интересов физических или юридических лиц, индивидуальных предпринимателей.</w:t>
      </w:r>
    </w:p>
    <w:p w:rsidR="00385973" w:rsidRDefault="0083521C" w:rsidP="0083521C">
      <w:pPr>
        <w:autoSpaceDE w:val="0"/>
        <w:autoSpaceDN w:val="0"/>
        <w:adjustRightInd w:val="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21C" w:rsidRPr="00EE1AA5" w:rsidRDefault="0083521C" w:rsidP="0083521C">
      <w:pPr>
        <w:autoSpaceDE w:val="0"/>
        <w:autoSpaceDN w:val="0"/>
        <w:adjustRightInd w:val="0"/>
        <w:ind w:firstLine="540"/>
        <w:jc w:val="both"/>
        <w:rPr>
          <w:b/>
          <w:highlight w:val="yellow"/>
        </w:rPr>
      </w:pPr>
    </w:p>
    <w:p w:rsidR="00385973" w:rsidRPr="00EE1AA5" w:rsidRDefault="00385973" w:rsidP="00385973">
      <w:pPr>
        <w:autoSpaceDE w:val="0"/>
        <w:autoSpaceDN w:val="0"/>
        <w:adjustRightInd w:val="0"/>
        <w:ind w:firstLine="540"/>
        <w:jc w:val="center"/>
        <w:outlineLvl w:val="1"/>
        <w:rPr>
          <w:b/>
        </w:rPr>
      </w:pPr>
      <w:r w:rsidRPr="00EE1AA5">
        <w:rPr>
          <w:b/>
        </w:rPr>
        <w:lastRenderedPageBreak/>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AA5">
        <w:rPr>
          <w:b/>
          <w:color w:val="000000"/>
        </w:rPr>
        <w:t>муниципальных</w:t>
      </w:r>
      <w:r w:rsidRPr="00EE1AA5">
        <w:rPr>
          <w:b/>
        </w:rPr>
        <w:t xml:space="preserve"> служащих</w:t>
      </w:r>
    </w:p>
    <w:p w:rsidR="00385973" w:rsidRPr="00EE1AA5" w:rsidRDefault="00385973" w:rsidP="00385973">
      <w:pPr>
        <w:autoSpaceDE w:val="0"/>
        <w:autoSpaceDN w:val="0"/>
        <w:adjustRightInd w:val="0"/>
        <w:ind w:firstLine="540"/>
        <w:jc w:val="center"/>
        <w:outlineLvl w:val="1"/>
        <w:rPr>
          <w:b/>
        </w:rPr>
      </w:pPr>
    </w:p>
    <w:p w:rsidR="0083521C" w:rsidRPr="0083521C" w:rsidRDefault="0083521C" w:rsidP="0083521C">
      <w:pPr>
        <w:autoSpaceDE w:val="0"/>
        <w:autoSpaceDN w:val="0"/>
        <w:adjustRightInd w:val="0"/>
        <w:ind w:firstLine="709"/>
        <w:jc w:val="both"/>
        <w:outlineLvl w:val="0"/>
        <w:rPr>
          <w:bCs/>
        </w:rPr>
      </w:pPr>
      <w:r>
        <w:rPr>
          <w:bCs/>
        </w:rPr>
        <w:t>6</w:t>
      </w:r>
      <w:r w:rsidRPr="0083521C">
        <w:rPr>
          <w:bCs/>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Pr>
          <w:bCs/>
        </w:rPr>
        <w:t>6</w:t>
      </w:r>
      <w:r w:rsidRPr="0083521C">
        <w:rPr>
          <w:bCs/>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21C" w:rsidRPr="0083521C" w:rsidRDefault="0083521C" w:rsidP="0083521C">
      <w:pPr>
        <w:autoSpaceDE w:val="0"/>
        <w:autoSpaceDN w:val="0"/>
        <w:adjustRightInd w:val="0"/>
        <w:ind w:firstLine="709"/>
        <w:jc w:val="both"/>
        <w:outlineLvl w:val="0"/>
        <w:rPr>
          <w:bCs/>
        </w:rPr>
      </w:pPr>
      <w:r w:rsidRPr="0083521C">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Pr>
          <w:bCs/>
        </w:rPr>
        <w:t>3</w:t>
      </w:r>
      <w:r w:rsidRPr="0083521C">
        <w:rPr>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21C" w:rsidRPr="0083521C" w:rsidRDefault="0083521C" w:rsidP="0083521C">
      <w:pPr>
        <w:autoSpaceDE w:val="0"/>
        <w:autoSpaceDN w:val="0"/>
        <w:adjustRightInd w:val="0"/>
        <w:ind w:firstLine="709"/>
        <w:jc w:val="both"/>
        <w:outlineLvl w:val="0"/>
        <w:rPr>
          <w:bCs/>
        </w:rPr>
      </w:pPr>
      <w:r w:rsidRPr="0083521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21C" w:rsidRPr="0083521C" w:rsidRDefault="0083521C" w:rsidP="0083521C">
      <w:pPr>
        <w:autoSpaceDE w:val="0"/>
        <w:autoSpaceDN w:val="0"/>
        <w:adjustRightInd w:val="0"/>
        <w:ind w:firstLine="709"/>
        <w:jc w:val="both"/>
        <w:outlineLvl w:val="0"/>
        <w:rPr>
          <w:bCs/>
        </w:rPr>
      </w:pPr>
      <w:r w:rsidRPr="0083521C">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8) нарушение срока или порядка выдачи документов по результатам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rPr>
          <w:bCs/>
        </w:rPr>
      </w:pPr>
      <w:r>
        <w:rPr>
          <w:bCs/>
        </w:rPr>
        <w:t xml:space="preserve">6.3. </w:t>
      </w:r>
      <w:r w:rsidRPr="0083521C">
        <w:rPr>
          <w:bCs/>
        </w:rPr>
        <w:t xml:space="preserve">Жалоба подается в письменной форме на бумажном носителе, в электронной форме в орган, предоставляющий муниципальную услугу, ГБУ ЛО </w:t>
      </w:r>
      <w:r>
        <w:rPr>
          <w:bCs/>
        </w:rPr>
        <w:t>«</w:t>
      </w:r>
      <w:r w:rsidRPr="0083521C">
        <w:rPr>
          <w:bCs/>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21C" w:rsidRPr="0083521C" w:rsidRDefault="0083521C" w:rsidP="0083521C">
      <w:pPr>
        <w:autoSpaceDE w:val="0"/>
        <w:autoSpaceDN w:val="0"/>
        <w:adjustRightInd w:val="0"/>
        <w:ind w:firstLine="709"/>
        <w:jc w:val="both"/>
        <w:rPr>
          <w:bCs/>
        </w:rPr>
      </w:pPr>
      <w:r w:rsidRPr="0083521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521C" w:rsidRPr="0083521C" w:rsidRDefault="0083521C" w:rsidP="0083521C">
      <w:pPr>
        <w:autoSpaceDE w:val="0"/>
        <w:autoSpaceDN w:val="0"/>
        <w:adjustRightInd w:val="0"/>
        <w:ind w:firstLine="709"/>
        <w:jc w:val="both"/>
        <w:rPr>
          <w:bCs/>
        </w:rPr>
      </w:pPr>
      <w:r>
        <w:rPr>
          <w:bCs/>
        </w:rPr>
        <w:t>6</w:t>
      </w:r>
      <w:r w:rsidRPr="0083521C">
        <w:rPr>
          <w:bCs/>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521C" w:rsidRPr="0083521C" w:rsidRDefault="0083521C" w:rsidP="0083521C">
      <w:pPr>
        <w:autoSpaceDE w:val="0"/>
        <w:autoSpaceDN w:val="0"/>
        <w:adjustRightInd w:val="0"/>
        <w:ind w:firstLine="709"/>
        <w:jc w:val="both"/>
        <w:rPr>
          <w:bCs/>
        </w:rPr>
      </w:pPr>
      <w:r w:rsidRPr="0083521C">
        <w:rPr>
          <w:bCs/>
        </w:rPr>
        <w:t>В письменной жалобе в обязательном порядке указываются:</w:t>
      </w:r>
    </w:p>
    <w:p w:rsidR="0083521C" w:rsidRPr="0083521C" w:rsidRDefault="0083521C" w:rsidP="0083521C">
      <w:pPr>
        <w:autoSpaceDE w:val="0"/>
        <w:autoSpaceDN w:val="0"/>
        <w:adjustRightInd w:val="0"/>
        <w:ind w:firstLine="709"/>
        <w:jc w:val="both"/>
        <w:rPr>
          <w:bCs/>
        </w:rPr>
      </w:pPr>
      <w:r w:rsidRPr="0083521C">
        <w:rPr>
          <w:b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bCs/>
        </w:rPr>
        <w:t>«</w:t>
      </w:r>
      <w:r w:rsidRPr="0083521C">
        <w:rPr>
          <w:bCs/>
        </w:rPr>
        <w:t>МФЦ», его руководителя и (или) работника, решения и действия (бездействие) которых обжалуются;</w:t>
      </w:r>
    </w:p>
    <w:p w:rsidR="0083521C" w:rsidRPr="0083521C" w:rsidRDefault="0083521C" w:rsidP="0083521C">
      <w:pPr>
        <w:autoSpaceDE w:val="0"/>
        <w:autoSpaceDN w:val="0"/>
        <w:adjustRightInd w:val="0"/>
        <w:ind w:firstLine="709"/>
        <w:jc w:val="both"/>
        <w:rPr>
          <w:bCs/>
        </w:rPr>
      </w:pPr>
      <w:r w:rsidRPr="0083521C">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21C" w:rsidRPr="0083521C" w:rsidRDefault="0083521C" w:rsidP="0083521C">
      <w:pPr>
        <w:autoSpaceDE w:val="0"/>
        <w:autoSpaceDN w:val="0"/>
        <w:adjustRightInd w:val="0"/>
        <w:ind w:firstLine="709"/>
        <w:jc w:val="both"/>
        <w:rPr>
          <w:bCs/>
        </w:rPr>
      </w:pPr>
      <w:r w:rsidRPr="0083521C">
        <w:rPr>
          <w:bC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21C" w:rsidRPr="0083521C" w:rsidRDefault="0083521C" w:rsidP="0083521C">
      <w:pPr>
        <w:autoSpaceDE w:val="0"/>
        <w:autoSpaceDN w:val="0"/>
        <w:adjustRightInd w:val="0"/>
        <w:ind w:firstLine="709"/>
        <w:jc w:val="both"/>
        <w:rPr>
          <w:bCs/>
        </w:rPr>
      </w:pPr>
      <w:r w:rsidRPr="0083521C">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21C" w:rsidRPr="0083521C" w:rsidRDefault="0083521C" w:rsidP="0083521C">
      <w:pPr>
        <w:autoSpaceDE w:val="0"/>
        <w:autoSpaceDN w:val="0"/>
        <w:adjustRightInd w:val="0"/>
        <w:ind w:firstLine="709"/>
        <w:jc w:val="both"/>
        <w:rPr>
          <w:bCs/>
        </w:rPr>
      </w:pPr>
      <w:r>
        <w:rPr>
          <w:bCs/>
        </w:rPr>
        <w:t>6</w:t>
      </w:r>
      <w:r w:rsidRPr="0083521C">
        <w:rPr>
          <w:bCs/>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521C" w:rsidRPr="0083521C" w:rsidRDefault="0083521C" w:rsidP="0083521C">
      <w:pPr>
        <w:autoSpaceDE w:val="0"/>
        <w:autoSpaceDN w:val="0"/>
        <w:adjustRightInd w:val="0"/>
        <w:ind w:firstLine="709"/>
        <w:jc w:val="both"/>
        <w:rPr>
          <w:bCs/>
        </w:rPr>
      </w:pPr>
      <w:r>
        <w:rPr>
          <w:bCs/>
        </w:rPr>
        <w:t>6</w:t>
      </w:r>
      <w:r w:rsidRPr="0083521C">
        <w:rPr>
          <w:bCs/>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21C" w:rsidRPr="0083521C" w:rsidRDefault="0083521C" w:rsidP="0083521C">
      <w:pPr>
        <w:autoSpaceDE w:val="0"/>
        <w:autoSpaceDN w:val="0"/>
        <w:adjustRightInd w:val="0"/>
        <w:ind w:firstLine="709"/>
        <w:jc w:val="both"/>
        <w:rPr>
          <w:bCs/>
        </w:rPr>
      </w:pPr>
      <w:r>
        <w:rPr>
          <w:bCs/>
        </w:rPr>
        <w:t>6</w:t>
      </w:r>
      <w:r w:rsidRPr="0083521C">
        <w:rPr>
          <w:bCs/>
        </w:rPr>
        <w:t>.7. По результатам рассмотрения жалобы принимается одно из следующих решений:</w:t>
      </w:r>
    </w:p>
    <w:p w:rsidR="0083521C" w:rsidRPr="0083521C" w:rsidRDefault="0083521C" w:rsidP="0083521C">
      <w:pPr>
        <w:autoSpaceDE w:val="0"/>
        <w:autoSpaceDN w:val="0"/>
        <w:adjustRightInd w:val="0"/>
        <w:ind w:firstLine="709"/>
        <w:jc w:val="both"/>
        <w:rPr>
          <w:bCs/>
        </w:rPr>
      </w:pPr>
      <w:r w:rsidRPr="0083521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21C" w:rsidRPr="0083521C" w:rsidRDefault="0083521C" w:rsidP="0083521C">
      <w:pPr>
        <w:autoSpaceDE w:val="0"/>
        <w:autoSpaceDN w:val="0"/>
        <w:adjustRightInd w:val="0"/>
        <w:ind w:firstLine="709"/>
        <w:jc w:val="both"/>
        <w:rPr>
          <w:bCs/>
        </w:rPr>
      </w:pPr>
      <w:r w:rsidRPr="0083521C">
        <w:rPr>
          <w:bCs/>
        </w:rPr>
        <w:t>2) в удовлетворении жалобы отказывается.</w:t>
      </w:r>
    </w:p>
    <w:p w:rsidR="0083521C" w:rsidRPr="0083521C" w:rsidRDefault="0083521C" w:rsidP="0083521C">
      <w:pPr>
        <w:autoSpaceDE w:val="0"/>
        <w:autoSpaceDN w:val="0"/>
        <w:adjustRightInd w:val="0"/>
        <w:ind w:firstLine="709"/>
        <w:jc w:val="both"/>
        <w:rPr>
          <w:bCs/>
        </w:rPr>
      </w:pPr>
      <w:r w:rsidRPr="0083521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289" w:rsidRPr="00EE1AA5" w:rsidRDefault="005B4289" w:rsidP="0083521C">
      <w:pPr>
        <w:autoSpaceDE w:val="0"/>
        <w:autoSpaceDN w:val="0"/>
        <w:adjustRightInd w:val="0"/>
        <w:ind w:firstLine="709"/>
        <w:jc w:val="both"/>
        <w:rPr>
          <w:bCs/>
        </w:rPr>
      </w:pPr>
      <w:r w:rsidRPr="008618A5">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618A5" w:rsidRDefault="008618A5" w:rsidP="008618A5">
      <w:pPr>
        <w:widowControl w:val="0"/>
        <w:autoSpaceDE w:val="0"/>
        <w:autoSpaceDN w:val="0"/>
        <w:adjustRightInd w:val="0"/>
        <w:jc w:val="center"/>
        <w:rPr>
          <w:b/>
        </w:rPr>
      </w:pPr>
    </w:p>
    <w:p w:rsidR="008618A5" w:rsidRDefault="008618A5" w:rsidP="008618A5">
      <w:pPr>
        <w:widowControl w:val="0"/>
        <w:autoSpaceDE w:val="0"/>
        <w:autoSpaceDN w:val="0"/>
        <w:adjustRightInd w:val="0"/>
        <w:jc w:val="center"/>
        <w:rPr>
          <w:b/>
        </w:rPr>
      </w:pPr>
    </w:p>
    <w:p w:rsidR="00906FA6" w:rsidRDefault="00906FA6"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B517AB" w:rsidRDefault="00B517AB" w:rsidP="008618A5">
      <w:pPr>
        <w:widowControl w:val="0"/>
        <w:autoSpaceDE w:val="0"/>
        <w:autoSpaceDN w:val="0"/>
        <w:adjustRightInd w:val="0"/>
        <w:jc w:val="center"/>
        <w:rPr>
          <w:b/>
        </w:rPr>
      </w:pPr>
    </w:p>
    <w:p w:rsidR="008618A5" w:rsidRPr="00A36B44" w:rsidRDefault="00A36B44" w:rsidP="008618A5">
      <w:pPr>
        <w:widowControl w:val="0"/>
        <w:autoSpaceDE w:val="0"/>
        <w:autoSpaceDN w:val="0"/>
        <w:adjustRightInd w:val="0"/>
        <w:jc w:val="right"/>
        <w:outlineLvl w:val="1"/>
        <w:rPr>
          <w:b/>
        </w:rPr>
      </w:pPr>
      <w:r w:rsidRPr="00A36B44">
        <w:rPr>
          <w:b/>
        </w:rPr>
        <w:lastRenderedPageBreak/>
        <w:t>Приложение 1</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администрации МО «Дубровское городское поселение» </w:t>
      </w:r>
    </w:p>
    <w:p w:rsidR="009C0D9E" w:rsidRDefault="00A36B44" w:rsidP="009C0D9E">
      <w:pPr>
        <w:widowControl w:val="0"/>
        <w:autoSpaceDE w:val="0"/>
        <w:autoSpaceDN w:val="0"/>
        <w:adjustRightInd w:val="0"/>
        <w:jc w:val="right"/>
        <w:outlineLvl w:val="0"/>
        <w:rPr>
          <w:sz w:val="22"/>
          <w:szCs w:val="22"/>
        </w:rPr>
      </w:pPr>
      <w:r w:rsidRPr="009C0D9E">
        <w:rPr>
          <w:sz w:val="22"/>
          <w:szCs w:val="22"/>
        </w:rPr>
        <w:t>по предоставлению муниципальной услуги «</w:t>
      </w:r>
      <w:r w:rsidR="009C0D9E" w:rsidRPr="009C0D9E">
        <w:rPr>
          <w:sz w:val="22"/>
          <w:szCs w:val="22"/>
        </w:rPr>
        <w:t xml:space="preserve">Выдача разрешения </w:t>
      </w:r>
    </w:p>
    <w:p w:rsidR="009C0D9E" w:rsidRDefault="009C0D9E" w:rsidP="009C0D9E">
      <w:pPr>
        <w:widowControl w:val="0"/>
        <w:autoSpaceDE w:val="0"/>
        <w:autoSpaceDN w:val="0"/>
        <w:adjustRightInd w:val="0"/>
        <w:jc w:val="right"/>
        <w:outlineLvl w:val="0"/>
        <w:rPr>
          <w:sz w:val="22"/>
          <w:szCs w:val="22"/>
        </w:rPr>
      </w:pPr>
      <w:r w:rsidRPr="009C0D9E">
        <w:rPr>
          <w:sz w:val="22"/>
          <w:szCs w:val="22"/>
        </w:rPr>
        <w:t>на снос или пересадку</w:t>
      </w:r>
      <w:r>
        <w:rPr>
          <w:sz w:val="22"/>
          <w:szCs w:val="22"/>
        </w:rPr>
        <w:t xml:space="preserve"> </w:t>
      </w:r>
      <w:r w:rsidRPr="009C0D9E">
        <w:rPr>
          <w:sz w:val="22"/>
          <w:szCs w:val="22"/>
        </w:rPr>
        <w:t xml:space="preserve">зеленых насаждений на земельных участках, </w:t>
      </w:r>
    </w:p>
    <w:p w:rsidR="009C0D9E" w:rsidRDefault="009C0D9E" w:rsidP="009C0D9E">
      <w:pPr>
        <w:widowControl w:val="0"/>
        <w:autoSpaceDE w:val="0"/>
        <w:autoSpaceDN w:val="0"/>
        <w:adjustRightInd w:val="0"/>
        <w:jc w:val="right"/>
        <w:outlineLvl w:val="0"/>
        <w:rPr>
          <w:sz w:val="22"/>
          <w:szCs w:val="22"/>
        </w:rPr>
      </w:pPr>
      <w:r w:rsidRPr="009C0D9E">
        <w:rPr>
          <w:sz w:val="22"/>
          <w:szCs w:val="22"/>
        </w:rPr>
        <w:t xml:space="preserve">находящихся в </w:t>
      </w:r>
      <w:r>
        <w:rPr>
          <w:sz w:val="22"/>
          <w:szCs w:val="22"/>
        </w:rPr>
        <w:t>муниципальной</w:t>
      </w:r>
      <w:r w:rsidRPr="009C0D9E">
        <w:rPr>
          <w:sz w:val="22"/>
          <w:szCs w:val="22"/>
        </w:rPr>
        <w:t xml:space="preserve"> собственности, и земельных участках, </w:t>
      </w:r>
    </w:p>
    <w:p w:rsidR="00A36B44" w:rsidRPr="009C0D9E" w:rsidRDefault="009C0D9E" w:rsidP="009C0D9E">
      <w:pPr>
        <w:widowControl w:val="0"/>
        <w:autoSpaceDE w:val="0"/>
        <w:autoSpaceDN w:val="0"/>
        <w:adjustRightInd w:val="0"/>
        <w:jc w:val="right"/>
        <w:outlineLvl w:val="0"/>
        <w:rPr>
          <w:sz w:val="22"/>
          <w:szCs w:val="22"/>
        </w:rPr>
      </w:pPr>
      <w:r w:rsidRPr="009C0D9E">
        <w:rPr>
          <w:sz w:val="22"/>
          <w:szCs w:val="22"/>
        </w:rPr>
        <w:t>государственная</w:t>
      </w:r>
      <w:r>
        <w:rPr>
          <w:sz w:val="22"/>
          <w:szCs w:val="22"/>
        </w:rPr>
        <w:t xml:space="preserve"> </w:t>
      </w:r>
      <w:r w:rsidRPr="009C0D9E">
        <w:rPr>
          <w:sz w:val="22"/>
          <w:szCs w:val="22"/>
        </w:rPr>
        <w:t>собственность на которые не разграничена</w:t>
      </w:r>
      <w:r w:rsidR="00A36B44" w:rsidRPr="009C0D9E">
        <w:rPr>
          <w:sz w:val="22"/>
          <w:szCs w:val="22"/>
        </w:rPr>
        <w:t>»</w:t>
      </w:r>
    </w:p>
    <w:p w:rsidR="008618A5" w:rsidRDefault="008618A5"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8618A5" w:rsidRPr="006C10B2" w:rsidRDefault="008618A5" w:rsidP="008618A5">
      <w:pPr>
        <w:widowControl w:val="0"/>
        <w:autoSpaceDE w:val="0"/>
        <w:autoSpaceDN w:val="0"/>
        <w:adjustRightInd w:val="0"/>
        <w:outlineLvl w:val="0"/>
        <w:rPr>
          <w:b/>
        </w:rPr>
      </w:pPr>
      <w:r w:rsidRPr="006C10B2">
        <w:rPr>
          <w:b/>
        </w:rPr>
        <w:t>Местонахождение администрации МО</w:t>
      </w:r>
      <w:r w:rsidR="00906FA6">
        <w:rPr>
          <w:b/>
        </w:rPr>
        <w:t xml:space="preserve"> </w:t>
      </w:r>
      <w:r w:rsidRPr="006C10B2">
        <w:rPr>
          <w:b/>
        </w:rPr>
        <w:t xml:space="preserve">«Дубровское городское поселение»: </w:t>
      </w: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sz w:val="24"/>
          <w:szCs w:val="24"/>
        </w:rPr>
        <w:t>188684, Ленинградская область, Всеволожский район, г.п. Дубровка, ул. Советская, д.33. Контактны</w:t>
      </w:r>
      <w:r w:rsidR="00C545AD">
        <w:rPr>
          <w:rFonts w:ascii="Times New Roman" w:hAnsi="Times New Roman" w:cs="Times New Roman"/>
          <w:sz w:val="24"/>
          <w:szCs w:val="24"/>
        </w:rPr>
        <w:t>й</w:t>
      </w:r>
      <w:r w:rsidRPr="006C10B2">
        <w:rPr>
          <w:rFonts w:ascii="Times New Roman" w:hAnsi="Times New Roman" w:cs="Times New Roman"/>
          <w:sz w:val="24"/>
          <w:szCs w:val="24"/>
        </w:rPr>
        <w:t xml:space="preserve"> телефон</w:t>
      </w:r>
      <w:r w:rsidR="00C545AD">
        <w:rPr>
          <w:rFonts w:ascii="Times New Roman" w:hAnsi="Times New Roman" w:cs="Times New Roman"/>
          <w:sz w:val="24"/>
          <w:szCs w:val="24"/>
        </w:rPr>
        <w:t>\/факс</w:t>
      </w:r>
      <w:r w:rsidRPr="006C10B2">
        <w:rPr>
          <w:rFonts w:ascii="Times New Roman" w:hAnsi="Times New Roman" w:cs="Times New Roman"/>
          <w:sz w:val="24"/>
          <w:szCs w:val="24"/>
        </w:rPr>
        <w:t xml:space="preserve">: </w:t>
      </w:r>
      <w:r w:rsidR="00C545AD">
        <w:rPr>
          <w:rFonts w:ascii="Times New Roman" w:hAnsi="Times New Roman" w:cs="Times New Roman"/>
          <w:sz w:val="24"/>
          <w:szCs w:val="24"/>
        </w:rPr>
        <w:t xml:space="preserve">8 </w:t>
      </w:r>
      <w:r w:rsidRPr="006C10B2">
        <w:rPr>
          <w:rFonts w:ascii="Times New Roman" w:hAnsi="Times New Roman" w:cs="Times New Roman"/>
          <w:sz w:val="24"/>
          <w:szCs w:val="24"/>
        </w:rPr>
        <w:t>(813-70) 76-241.</w:t>
      </w:r>
    </w:p>
    <w:p w:rsidR="00906FA6" w:rsidRDefault="00906FA6" w:rsidP="008618A5">
      <w:pPr>
        <w:pStyle w:val="ae"/>
        <w:rPr>
          <w:rFonts w:ascii="Times New Roman" w:hAnsi="Times New Roman" w:cs="Times New Roman"/>
          <w:b/>
          <w:sz w:val="24"/>
          <w:szCs w:val="24"/>
        </w:rPr>
      </w:pP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Адрес электронной почты</w:t>
      </w:r>
      <w:r w:rsidRPr="006C10B2">
        <w:rPr>
          <w:rFonts w:ascii="Times New Roman" w:hAnsi="Times New Roman" w:cs="Times New Roman"/>
          <w:sz w:val="24"/>
          <w:szCs w:val="24"/>
        </w:rPr>
        <w:t>: info@ndubrovka.ru</w:t>
      </w:r>
    </w:p>
    <w:p w:rsidR="00906FA6" w:rsidRDefault="00906FA6" w:rsidP="008618A5">
      <w:pPr>
        <w:pStyle w:val="ae"/>
        <w:rPr>
          <w:rFonts w:ascii="Times New Roman" w:hAnsi="Times New Roman" w:cs="Times New Roman"/>
          <w:b/>
          <w:sz w:val="24"/>
          <w:szCs w:val="24"/>
        </w:rPr>
      </w:pPr>
    </w:p>
    <w:p w:rsidR="008618A5"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График работы администрации МО</w:t>
      </w:r>
      <w:r w:rsidRPr="006C10B2">
        <w:rPr>
          <w:rFonts w:ascii="Times New Roman" w:hAnsi="Times New Roman" w:cs="Times New Roman"/>
          <w:sz w:val="24"/>
          <w:szCs w:val="24"/>
        </w:rPr>
        <w:t>:</w:t>
      </w:r>
    </w:p>
    <w:p w:rsidR="00906FA6" w:rsidRPr="006C10B2" w:rsidRDefault="00906FA6" w:rsidP="008618A5">
      <w:pPr>
        <w:pStyle w:val="ae"/>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618A5" w:rsidRPr="00FC041E" w:rsidTr="007319D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 время работы администрации МО</w:t>
            </w:r>
          </w:p>
        </w:tc>
      </w:tr>
      <w:tr w:rsidR="008618A5" w:rsidRPr="00FC041E" w:rsidTr="007319D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Время</w:t>
            </w:r>
          </w:p>
        </w:tc>
      </w:tr>
      <w:tr w:rsidR="008618A5" w:rsidRPr="00FC041E" w:rsidTr="007319D6">
        <w:trPr>
          <w:tblCellSpacing w:w="5" w:type="nil"/>
          <w:jc w:val="center"/>
        </w:trPr>
        <w:tc>
          <w:tcPr>
            <w:tcW w:w="4649"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09.00</w:t>
            </w:r>
            <w:r w:rsidRPr="00FC041E">
              <w:t xml:space="preserve"> до </w:t>
            </w:r>
            <w:r>
              <w:t>18</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Вторник</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Среда</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Четверг</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w:t>
            </w:r>
            <w:r w:rsidRPr="00FC041E">
              <w:t xml:space="preserve">.00 до </w:t>
            </w:r>
            <w:r>
              <w:t>17</w:t>
            </w:r>
            <w:r w:rsidRPr="00FC041E">
              <w:t>.00,</w:t>
            </w:r>
          </w:p>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bl>
    <w:p w:rsidR="008618A5" w:rsidRPr="00D60392" w:rsidRDefault="008618A5" w:rsidP="008618A5">
      <w:pPr>
        <w:widowControl w:val="0"/>
        <w:autoSpaceDE w:val="0"/>
        <w:autoSpaceDN w:val="0"/>
        <w:adjustRightInd w:val="0"/>
        <w:jc w:val="both"/>
      </w:pPr>
    </w:p>
    <w:p w:rsidR="00906FA6" w:rsidRDefault="00906FA6"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618A5" w:rsidRDefault="008618A5"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Справочны</w:t>
      </w:r>
      <w:r>
        <w:t>й</w:t>
      </w:r>
      <w:r w:rsidRPr="00D60392">
        <w:t xml:space="preserve"> телефон администрации МО для получения информации, связанной с предоставлением муниципальной услуги:</w:t>
      </w:r>
      <w:r>
        <w:t xml:space="preserve"> 8 (81370) 76-241.</w:t>
      </w:r>
    </w:p>
    <w:p w:rsidR="00385973" w:rsidRPr="00EE1AA5" w:rsidRDefault="00385973" w:rsidP="00385973">
      <w:pPr>
        <w:autoSpaceDE w:val="0"/>
        <w:autoSpaceDN w:val="0"/>
        <w:adjustRightInd w:val="0"/>
        <w:ind w:firstLine="540"/>
        <w:jc w:val="both"/>
        <w:outlineLvl w:val="1"/>
      </w:pPr>
    </w:p>
    <w:p w:rsidR="00385973" w:rsidRDefault="00385973"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Pr="00EE1AA5" w:rsidRDefault="00B517AB" w:rsidP="00385973">
      <w:pPr>
        <w:autoSpaceDE w:val="0"/>
        <w:autoSpaceDN w:val="0"/>
        <w:adjustRightInd w:val="0"/>
        <w:ind w:firstLine="540"/>
        <w:jc w:val="both"/>
        <w:outlineLvl w:val="1"/>
      </w:pPr>
    </w:p>
    <w:p w:rsidR="00A36B44" w:rsidRPr="00D40B6C" w:rsidRDefault="00A36B44" w:rsidP="00A36B44">
      <w:pPr>
        <w:widowControl w:val="0"/>
        <w:autoSpaceDE w:val="0"/>
        <w:autoSpaceDN w:val="0"/>
        <w:adjustRightInd w:val="0"/>
        <w:jc w:val="right"/>
        <w:outlineLvl w:val="1"/>
        <w:rPr>
          <w:b/>
        </w:rPr>
      </w:pPr>
      <w:r w:rsidRPr="00D40B6C">
        <w:rPr>
          <w:b/>
        </w:rPr>
        <w:lastRenderedPageBreak/>
        <w:t xml:space="preserve">Приложение </w:t>
      </w:r>
      <w:r w:rsidR="009C0D9E">
        <w:rPr>
          <w:b/>
        </w:rPr>
        <w:t>2</w:t>
      </w:r>
    </w:p>
    <w:p w:rsidR="009C0D9E" w:rsidRPr="009C0D9E" w:rsidRDefault="009C0D9E" w:rsidP="009C0D9E">
      <w:pPr>
        <w:widowControl w:val="0"/>
        <w:autoSpaceDE w:val="0"/>
        <w:autoSpaceDN w:val="0"/>
        <w:adjustRightInd w:val="0"/>
        <w:jc w:val="right"/>
        <w:rPr>
          <w:sz w:val="22"/>
          <w:szCs w:val="22"/>
        </w:rPr>
      </w:pPr>
      <w:r w:rsidRPr="009C0D9E">
        <w:rPr>
          <w:sz w:val="22"/>
          <w:szCs w:val="22"/>
        </w:rPr>
        <w:t xml:space="preserve">к административному регламенту </w:t>
      </w:r>
    </w:p>
    <w:p w:rsidR="009C0D9E" w:rsidRPr="009C0D9E" w:rsidRDefault="009C0D9E" w:rsidP="009C0D9E">
      <w:pPr>
        <w:widowControl w:val="0"/>
        <w:autoSpaceDE w:val="0"/>
        <w:autoSpaceDN w:val="0"/>
        <w:adjustRightInd w:val="0"/>
        <w:jc w:val="right"/>
        <w:rPr>
          <w:sz w:val="22"/>
          <w:szCs w:val="22"/>
        </w:rPr>
      </w:pPr>
      <w:r w:rsidRPr="009C0D9E">
        <w:rPr>
          <w:sz w:val="22"/>
          <w:szCs w:val="22"/>
        </w:rPr>
        <w:t xml:space="preserve">администрации МО «Дубровское городское поселение» </w:t>
      </w:r>
    </w:p>
    <w:p w:rsidR="009C0D9E" w:rsidRPr="009C0D9E" w:rsidRDefault="009C0D9E" w:rsidP="009C0D9E">
      <w:pPr>
        <w:widowControl w:val="0"/>
        <w:autoSpaceDE w:val="0"/>
        <w:autoSpaceDN w:val="0"/>
        <w:adjustRightInd w:val="0"/>
        <w:jc w:val="right"/>
        <w:rPr>
          <w:sz w:val="22"/>
          <w:szCs w:val="22"/>
        </w:rPr>
      </w:pPr>
      <w:r w:rsidRPr="009C0D9E">
        <w:rPr>
          <w:sz w:val="22"/>
          <w:szCs w:val="22"/>
        </w:rPr>
        <w:t xml:space="preserve">по предоставлению муниципальной услуги «Выдача разрешения </w:t>
      </w:r>
    </w:p>
    <w:p w:rsidR="009C0D9E" w:rsidRPr="009C0D9E" w:rsidRDefault="009C0D9E" w:rsidP="009C0D9E">
      <w:pPr>
        <w:widowControl w:val="0"/>
        <w:autoSpaceDE w:val="0"/>
        <w:autoSpaceDN w:val="0"/>
        <w:adjustRightInd w:val="0"/>
        <w:jc w:val="right"/>
        <w:rPr>
          <w:sz w:val="22"/>
          <w:szCs w:val="22"/>
        </w:rPr>
      </w:pPr>
      <w:r w:rsidRPr="009C0D9E">
        <w:rPr>
          <w:sz w:val="22"/>
          <w:szCs w:val="22"/>
        </w:rPr>
        <w:t xml:space="preserve">на снос или пересадку зеленых насаждений на земельных участках, </w:t>
      </w:r>
    </w:p>
    <w:p w:rsidR="009C0D9E" w:rsidRPr="009C0D9E" w:rsidRDefault="009C0D9E" w:rsidP="009C0D9E">
      <w:pPr>
        <w:widowControl w:val="0"/>
        <w:autoSpaceDE w:val="0"/>
        <w:autoSpaceDN w:val="0"/>
        <w:adjustRightInd w:val="0"/>
        <w:jc w:val="right"/>
        <w:rPr>
          <w:sz w:val="22"/>
          <w:szCs w:val="22"/>
        </w:rPr>
      </w:pPr>
      <w:r w:rsidRPr="009C0D9E">
        <w:rPr>
          <w:sz w:val="22"/>
          <w:szCs w:val="22"/>
        </w:rPr>
        <w:t xml:space="preserve">находящихся в муниципальной собственности, и земельных участках, </w:t>
      </w:r>
    </w:p>
    <w:p w:rsidR="00A36B44" w:rsidRDefault="009C0D9E" w:rsidP="009C0D9E">
      <w:pPr>
        <w:widowControl w:val="0"/>
        <w:autoSpaceDE w:val="0"/>
        <w:autoSpaceDN w:val="0"/>
        <w:adjustRightInd w:val="0"/>
        <w:jc w:val="right"/>
        <w:rPr>
          <w:sz w:val="22"/>
          <w:szCs w:val="22"/>
        </w:rPr>
      </w:pPr>
      <w:r w:rsidRPr="009C0D9E">
        <w:rPr>
          <w:sz w:val="22"/>
          <w:szCs w:val="22"/>
        </w:rPr>
        <w:t>государственная собственность на которые не разграничена»</w:t>
      </w:r>
    </w:p>
    <w:p w:rsidR="009C0D9E" w:rsidRPr="001C3F6F" w:rsidRDefault="009C0D9E" w:rsidP="009C0D9E">
      <w:pPr>
        <w:widowControl w:val="0"/>
        <w:autoSpaceDE w:val="0"/>
        <w:autoSpaceDN w:val="0"/>
        <w:adjustRightInd w:val="0"/>
        <w:jc w:val="right"/>
      </w:pP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 xml:space="preserve">Информация о местах нахождения, </w:t>
      </w: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справочных телефонах и адресах электронной почты МФЦ</w:t>
      </w:r>
    </w:p>
    <w:p w:rsidR="00A36B44" w:rsidRPr="009C0D9E" w:rsidRDefault="00A36B44" w:rsidP="00A36B44">
      <w:pPr>
        <w:ind w:left="142"/>
        <w:jc w:val="both"/>
        <w:rPr>
          <w:rFonts w:eastAsia="Calibri"/>
          <w:sz w:val="22"/>
          <w:shd w:val="clear" w:color="auto" w:fill="FFFFFF"/>
          <w:lang w:eastAsia="en-US"/>
        </w:rPr>
      </w:pPr>
    </w:p>
    <w:p w:rsidR="00A36B44" w:rsidRPr="00072F9A" w:rsidRDefault="00A36B44" w:rsidP="00A36B44">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A36B44" w:rsidRPr="009C0D9E" w:rsidRDefault="00A36B44" w:rsidP="00A36B44">
      <w:pPr>
        <w:ind w:left="142"/>
        <w:jc w:val="both"/>
        <w:rPr>
          <w:rFonts w:eastAsia="Calibri"/>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9C0D9E" w:rsidRPr="0007211D">
          <w:rPr>
            <w:rStyle w:val="a8"/>
            <w:rFonts w:eastAsia="Calibri"/>
            <w:shd w:val="clear" w:color="auto" w:fill="FFFFFF"/>
            <w:lang w:val="en-US" w:eastAsia="en-US"/>
          </w:rPr>
          <w:t>www</w:t>
        </w:r>
        <w:r w:rsidR="009C0D9E" w:rsidRPr="0007211D">
          <w:rPr>
            <w:rStyle w:val="a8"/>
            <w:rFonts w:eastAsia="Calibri"/>
            <w:shd w:val="clear" w:color="auto" w:fill="FFFFFF"/>
            <w:lang w:eastAsia="en-US"/>
          </w:rPr>
          <w:t>.</w:t>
        </w:r>
        <w:r w:rsidR="009C0D9E" w:rsidRPr="0007211D">
          <w:rPr>
            <w:rStyle w:val="a8"/>
            <w:rFonts w:eastAsia="Calibri"/>
            <w:shd w:val="clear" w:color="auto" w:fill="FFFFFF"/>
            <w:lang w:val="en-US" w:eastAsia="en-US"/>
          </w:rPr>
          <w:t>mfc</w:t>
        </w:r>
        <w:r w:rsidR="009C0D9E" w:rsidRPr="0007211D">
          <w:rPr>
            <w:rStyle w:val="a8"/>
            <w:rFonts w:eastAsia="Calibri"/>
            <w:shd w:val="clear" w:color="auto" w:fill="FFFFFF"/>
            <w:lang w:eastAsia="en-US"/>
          </w:rPr>
          <w:t>47.</w:t>
        </w:r>
        <w:r w:rsidR="009C0D9E" w:rsidRPr="0007211D">
          <w:rPr>
            <w:rStyle w:val="a8"/>
            <w:rFonts w:eastAsia="Calibri"/>
            <w:shd w:val="clear" w:color="auto" w:fill="FFFFFF"/>
            <w:lang w:val="en-US" w:eastAsia="en-US"/>
          </w:rPr>
          <w:t>ru</w:t>
        </w:r>
      </w:hyperlink>
    </w:p>
    <w:p w:rsidR="009C0D9E" w:rsidRPr="00F40312" w:rsidRDefault="009C0D9E" w:rsidP="00A36B44">
      <w:pPr>
        <w:ind w:left="142"/>
        <w:jc w:val="both"/>
        <w:rPr>
          <w:rFonts w:eastAsia="Calibri"/>
          <w:u w:val="single"/>
          <w:shd w:val="clear" w:color="auto" w:fill="FFFFFF"/>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50"/>
        <w:gridCol w:w="709"/>
        <w:gridCol w:w="2270"/>
        <w:gridCol w:w="423"/>
        <w:gridCol w:w="3260"/>
        <w:gridCol w:w="2125"/>
        <w:gridCol w:w="1277"/>
        <w:gridCol w:w="142"/>
      </w:tblGrid>
      <w:tr w:rsidR="00A36B44" w:rsidRPr="00DF0512" w:rsidTr="00A36B44">
        <w:trPr>
          <w:gridBefore w:val="1"/>
          <w:wBefore w:w="250" w:type="dxa"/>
          <w:trHeight w:hRule="exact" w:val="636"/>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36B44" w:rsidRPr="00DF0512" w:rsidRDefault="00A36B44" w:rsidP="007319D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sz w:val="20"/>
                <w:szCs w:val="20"/>
                <w:lang w:eastAsia="ar-SA"/>
              </w:rPr>
              <w:t>График работы</w:t>
            </w:r>
          </w:p>
        </w:tc>
        <w:tc>
          <w:tcPr>
            <w:tcW w:w="1419" w:type="dxa"/>
            <w:gridSpan w:val="2"/>
            <w:shd w:val="clear" w:color="auto" w:fill="auto"/>
            <w:vAlign w:val="center"/>
          </w:tcPr>
          <w:p w:rsidR="00A36B44" w:rsidRPr="001A7046" w:rsidRDefault="00A36B44" w:rsidP="007319D6">
            <w:pPr>
              <w:widowControl w:val="0"/>
              <w:suppressAutoHyphens/>
              <w:jc w:val="center"/>
              <w:rPr>
                <w:b/>
                <w:bCs/>
                <w:sz w:val="20"/>
                <w:szCs w:val="20"/>
                <w:lang w:eastAsia="ar-SA"/>
              </w:rPr>
            </w:pPr>
            <w:r w:rsidRPr="00DF0512">
              <w:rPr>
                <w:b/>
                <w:bCs/>
                <w:sz w:val="20"/>
                <w:szCs w:val="20"/>
                <w:lang w:eastAsia="ar-SA"/>
              </w:rPr>
              <w:t>Телефон</w:t>
            </w:r>
          </w:p>
        </w:tc>
      </w:tr>
      <w:tr w:rsidR="00A36B44" w:rsidRPr="00DF0512" w:rsidTr="00A36B44">
        <w:trPr>
          <w:gridBefore w:val="1"/>
          <w:wBefore w:w="250" w:type="dxa"/>
          <w:trHeight w:hRule="exact" w:val="258"/>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36B44" w:rsidRPr="0095355D" w:rsidTr="00A36B44">
        <w:trPr>
          <w:gridBefore w:val="1"/>
          <w:wBefore w:w="250" w:type="dxa"/>
          <w:trHeight w:hRule="exact" w:val="998"/>
          <w:jc w:val="center"/>
        </w:trPr>
        <w:tc>
          <w:tcPr>
            <w:tcW w:w="709" w:type="dxa"/>
            <w:vMerge w:val="restart"/>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gridSpan w:val="2"/>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95355D" w:rsidTr="00A36B44">
        <w:trPr>
          <w:gridBefore w:val="1"/>
          <w:wBefore w:w="250" w:type="dxa"/>
          <w:trHeight w:hRule="exact" w:val="986"/>
          <w:jc w:val="center"/>
        </w:trPr>
        <w:tc>
          <w:tcPr>
            <w:tcW w:w="709" w:type="dxa"/>
            <w:vMerge/>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gridSpan w:val="2"/>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03"/>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36B44" w:rsidRPr="00DF0512" w:rsidTr="00A36B44">
        <w:trPr>
          <w:gridBefore w:val="1"/>
          <w:wBefore w:w="250" w:type="dxa"/>
          <w:trHeight w:hRule="exact" w:val="694"/>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36B44" w:rsidRPr="00DF0512" w:rsidRDefault="00A36B44" w:rsidP="007319D6">
            <w:pPr>
              <w:widowControl w:val="0"/>
              <w:suppressAutoHyphens/>
              <w:jc w:val="center"/>
              <w:rPr>
                <w:b/>
                <w:bCs/>
                <w:sz w:val="20"/>
                <w:szCs w:val="20"/>
                <w:lang w:eastAsia="ar-SA"/>
              </w:rPr>
            </w:pPr>
          </w:p>
        </w:tc>
        <w:tc>
          <w:tcPr>
            <w:tcW w:w="3683" w:type="dxa"/>
            <w:gridSpan w:val="2"/>
            <w:shd w:val="clear" w:color="auto" w:fill="FFFFFF"/>
            <w:vAlign w:val="center"/>
          </w:tcPr>
          <w:p w:rsidR="00A36B44" w:rsidRPr="00DF0512" w:rsidRDefault="00A36B44" w:rsidP="007319D6">
            <w:pPr>
              <w:jc w:val="center"/>
              <w:rPr>
                <w:sz w:val="20"/>
                <w:szCs w:val="20"/>
              </w:rPr>
            </w:pPr>
            <w:r w:rsidRPr="00DF0512">
              <w:rPr>
                <w:sz w:val="20"/>
                <w:szCs w:val="20"/>
              </w:rPr>
              <w:t>188410, Россия, Ленинградская обл., Волосовский район, г.Волосово, усадьба СХТ, д.1 лит. А</w:t>
            </w:r>
          </w:p>
          <w:p w:rsidR="00A36B44" w:rsidRPr="00DF0512" w:rsidRDefault="00A36B44" w:rsidP="007319D6">
            <w:pPr>
              <w:widowControl w:val="0"/>
              <w:suppressAutoHyphens/>
              <w:jc w:val="center"/>
              <w:rPr>
                <w:b/>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03"/>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36B44" w:rsidRPr="00DF0512" w:rsidTr="00A36B44">
        <w:trPr>
          <w:gridBefore w:val="1"/>
          <w:wBefore w:w="250" w:type="dxa"/>
          <w:trHeight w:hRule="exact" w:val="894"/>
          <w:jc w:val="center"/>
        </w:trPr>
        <w:tc>
          <w:tcPr>
            <w:tcW w:w="709" w:type="dxa"/>
            <w:shd w:val="clear" w:color="auto" w:fill="FFFFFF"/>
            <w:vAlign w:val="center"/>
          </w:tcPr>
          <w:p w:rsidR="00A36B44" w:rsidRPr="00DF0512" w:rsidRDefault="00A36B44" w:rsidP="007319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36B44" w:rsidRPr="00156C93"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gridSpan w:val="2"/>
            <w:shd w:val="clear" w:color="auto" w:fill="FFFFFF"/>
            <w:vAlign w:val="center"/>
          </w:tcPr>
          <w:p w:rsidR="00A36B44" w:rsidRPr="005B266F" w:rsidRDefault="00A36B44" w:rsidP="007319D6">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suppressAutoHyphens/>
              <w:jc w:val="center"/>
              <w:rPr>
                <w:bCs/>
                <w:color w:val="000000"/>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252"/>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27"/>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36B44" w:rsidRPr="00DF0512" w:rsidRDefault="00A36B44" w:rsidP="007319D6">
            <w:pPr>
              <w:widowControl w:val="0"/>
              <w:suppressAutoHyphens/>
              <w:jc w:val="center"/>
              <w:rPr>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36B44" w:rsidRPr="00DF0512" w:rsidRDefault="00A36B44" w:rsidP="007319D6">
            <w:pPr>
              <w:widowControl w:val="0"/>
              <w:suppressAutoHyphens/>
              <w:jc w:val="center"/>
              <w:rPr>
                <w:bCs/>
                <w:sz w:val="20"/>
                <w:szCs w:val="20"/>
                <w:lang w:eastAsia="ar-SA"/>
              </w:rPr>
            </w:pPr>
            <w:r w:rsidRPr="00DF0512">
              <w:rPr>
                <w:sz w:val="20"/>
                <w:szCs w:val="20"/>
              </w:rPr>
              <w:t>г. Всеволожск, ул. Пожвинская, д. 4а</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p w:rsidR="00A36B44" w:rsidRPr="00DF0512" w:rsidRDefault="00A36B44" w:rsidP="007319D6">
            <w:pPr>
              <w:jc w:val="center"/>
              <w:rPr>
                <w:rFonts w:eastAsia="Calibri"/>
                <w:sz w:val="20"/>
                <w:szCs w:val="20"/>
              </w:rPr>
            </w:pP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1231"/>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eastAsia="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1E2B87" w:rsidRDefault="00A36B44" w:rsidP="007319D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gridSpan w:val="2"/>
            <w:shd w:val="clear" w:color="auto" w:fill="FFFFFF"/>
            <w:vAlign w:val="center"/>
          </w:tcPr>
          <w:p w:rsidR="00A36B44" w:rsidRPr="001E2B87" w:rsidRDefault="00A36B44" w:rsidP="007319D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1206"/>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gridSpan w:val="2"/>
            <w:shd w:val="clear" w:color="auto" w:fill="FFFFFF"/>
            <w:vAlign w:val="center"/>
          </w:tcPr>
          <w:p w:rsidR="00A36B44" w:rsidRPr="00BA2176" w:rsidRDefault="00A36B44" w:rsidP="007319D6">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36B44" w:rsidRPr="005B266F" w:rsidRDefault="00A36B44" w:rsidP="007319D6">
            <w:pPr>
              <w:widowControl w:val="0"/>
              <w:suppressAutoHyphens/>
              <w:jc w:val="center"/>
              <w:rPr>
                <w:bCs/>
                <w:color w:val="000000"/>
                <w:sz w:val="20"/>
                <w:szCs w:val="20"/>
              </w:rPr>
            </w:pPr>
            <w:r w:rsidRPr="005B266F">
              <w:rPr>
                <w:bCs/>
                <w:color w:val="000000"/>
                <w:sz w:val="20"/>
                <w:szCs w:val="20"/>
              </w:rPr>
              <w:t>С 9.00 до 21.00</w:t>
            </w:r>
          </w:p>
          <w:p w:rsidR="00A36B44" w:rsidRPr="005B266F" w:rsidRDefault="00A36B44" w:rsidP="007319D6">
            <w:pPr>
              <w:widowControl w:val="0"/>
              <w:suppressAutoHyphens/>
              <w:jc w:val="center"/>
              <w:rPr>
                <w:bCs/>
                <w:color w:val="000000"/>
                <w:sz w:val="20"/>
                <w:szCs w:val="20"/>
              </w:rPr>
            </w:pPr>
            <w:r w:rsidRPr="005B266F">
              <w:rPr>
                <w:bCs/>
                <w:color w:val="000000"/>
                <w:sz w:val="20"/>
                <w:szCs w:val="20"/>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color w:val="000000"/>
                <w:sz w:val="20"/>
                <w:szCs w:val="20"/>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284"/>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06"/>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156C93" w:rsidRDefault="00A36B44" w:rsidP="007319D6">
            <w:pPr>
              <w:widowControl w:val="0"/>
              <w:suppressAutoHyphens/>
              <w:jc w:val="center"/>
              <w:rPr>
                <w:bCs/>
                <w:sz w:val="20"/>
                <w:szCs w:val="20"/>
                <w:lang w:eastAsia="ar-SA"/>
              </w:rPr>
            </w:pPr>
            <w:r w:rsidRPr="00DF0512">
              <w:rPr>
                <w:bCs/>
                <w:sz w:val="20"/>
                <w:szCs w:val="20"/>
                <w:lang w:eastAsia="ar-SA"/>
              </w:rPr>
              <w:t>«Выборгский»</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Выборг, ул. Вокзальная, д.13</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735"/>
          <w:jc w:val="center"/>
        </w:trPr>
        <w:tc>
          <w:tcPr>
            <w:tcW w:w="709" w:type="dxa"/>
            <w:vMerge/>
            <w:shd w:val="clear" w:color="auto" w:fill="FFFFFF"/>
            <w:vAlign w:val="center"/>
          </w:tcPr>
          <w:p w:rsidR="00A36B44" w:rsidRPr="00DF0512" w:rsidRDefault="00A36B44" w:rsidP="00A36B44">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«Выборгский» - отдел «Рощино»</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188681, Россия, Ленинградская область, Выборгский район,</w:t>
            </w:r>
          </w:p>
          <w:p w:rsidR="00A36B44" w:rsidRPr="00DF0512" w:rsidRDefault="00A36B44" w:rsidP="007319D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733"/>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gridSpan w:val="2"/>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1002"/>
          <w:jc w:val="center"/>
        </w:trPr>
        <w:tc>
          <w:tcPr>
            <w:tcW w:w="709" w:type="dxa"/>
            <w:vMerge/>
            <w:shd w:val="clear" w:color="auto" w:fill="FFFFFF"/>
            <w:vAlign w:val="center"/>
          </w:tcPr>
          <w:p w:rsidR="00A36B44" w:rsidRPr="00DF0512" w:rsidRDefault="00A36B44" w:rsidP="007319D6">
            <w:pPr>
              <w:widowControl w:val="0"/>
              <w:suppressAutoHyphens/>
              <w:ind w:left="36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gridSpan w:val="2"/>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95355D" w:rsidTr="00A36B44">
        <w:trPr>
          <w:gridBefore w:val="1"/>
          <w:wBefore w:w="250" w:type="dxa"/>
          <w:trHeight w:hRule="exact" w:val="258"/>
          <w:jc w:val="center"/>
        </w:trPr>
        <w:tc>
          <w:tcPr>
            <w:tcW w:w="10206" w:type="dxa"/>
            <w:gridSpan w:val="7"/>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36B44" w:rsidRPr="00DF0512" w:rsidTr="00A36B44">
        <w:trPr>
          <w:gridBefore w:val="1"/>
          <w:wBefore w:w="250" w:type="dxa"/>
          <w:trHeight w:hRule="exact" w:val="711"/>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gridSpan w:val="2"/>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343"/>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94"/>
          <w:jc w:val="center"/>
        </w:trPr>
        <w:tc>
          <w:tcPr>
            <w:tcW w:w="709" w:type="dxa"/>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«Кингисеппский»</w:t>
            </w:r>
          </w:p>
          <w:p w:rsidR="00A36B44" w:rsidRPr="00DF0512" w:rsidRDefault="00A36B44" w:rsidP="007319D6">
            <w:pPr>
              <w:widowControl w:val="0"/>
              <w:suppressAutoHyphens/>
              <w:jc w:val="center"/>
              <w:rPr>
                <w:sz w:val="20"/>
                <w:szCs w:val="20"/>
              </w:rPr>
            </w:pPr>
          </w:p>
        </w:tc>
        <w:tc>
          <w:tcPr>
            <w:tcW w:w="3683" w:type="dxa"/>
            <w:gridSpan w:val="2"/>
            <w:shd w:val="clear" w:color="auto" w:fill="FFFFFF"/>
            <w:vAlign w:val="center"/>
          </w:tcPr>
          <w:p w:rsidR="00A36B44" w:rsidRPr="00DF0512" w:rsidRDefault="00A36B44" w:rsidP="007319D6">
            <w:pPr>
              <w:ind w:firstLine="87"/>
              <w:jc w:val="center"/>
              <w:rPr>
                <w:sz w:val="20"/>
                <w:szCs w:val="20"/>
              </w:rPr>
            </w:pPr>
            <w:r w:rsidRPr="00DF0512">
              <w:rPr>
                <w:sz w:val="20"/>
                <w:szCs w:val="20"/>
              </w:rPr>
              <w:t>188480, Россия, Ленинградская область, Кингисеппский район,  г. Кингисепп,</w:t>
            </w:r>
          </w:p>
          <w:p w:rsidR="00A36B44" w:rsidRPr="00DF0512" w:rsidRDefault="00A36B44" w:rsidP="007319D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36B44" w:rsidRPr="00DF0512" w:rsidRDefault="00A36B44" w:rsidP="007319D6">
            <w:pPr>
              <w:widowControl w:val="0"/>
              <w:suppressAutoHyphens/>
              <w:rPr>
                <w:bCs/>
                <w:sz w:val="20"/>
                <w:szCs w:val="20"/>
                <w:lang w:eastAsia="ar-SA"/>
              </w:rPr>
            </w:pPr>
            <w:r w:rsidRPr="00DF0512">
              <w:rPr>
                <w:bCs/>
                <w:sz w:val="20"/>
                <w:szCs w:val="20"/>
                <w:lang w:eastAsia="ar-SA"/>
              </w:rPr>
              <w:t xml:space="preserve">        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sz w:val="20"/>
                <w:szCs w:val="20"/>
                <w:u w:val="single"/>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A36B44">
        <w:trPr>
          <w:gridBefore w:val="1"/>
          <w:wBefore w:w="250" w:type="dxa"/>
          <w:trHeight w:hRule="exact" w:val="312"/>
          <w:jc w:val="center"/>
        </w:trPr>
        <w:tc>
          <w:tcPr>
            <w:tcW w:w="10206" w:type="dxa"/>
            <w:gridSpan w:val="7"/>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36B44" w:rsidRPr="00DF0512" w:rsidTr="00A36B44">
        <w:trPr>
          <w:gridBefore w:val="1"/>
          <w:wBefore w:w="250" w:type="dxa"/>
          <w:trHeight w:hRule="exact" w:val="822"/>
          <w:jc w:val="center"/>
        </w:trPr>
        <w:tc>
          <w:tcPr>
            <w:tcW w:w="709" w:type="dxa"/>
            <w:shd w:val="clear" w:color="auto" w:fill="FFFFFF"/>
            <w:vAlign w:val="center"/>
          </w:tcPr>
          <w:p w:rsidR="00A36B44" w:rsidRDefault="00A36B44" w:rsidP="007319D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«Киришский»</w:t>
            </w:r>
          </w:p>
        </w:tc>
        <w:tc>
          <w:tcPr>
            <w:tcW w:w="3683" w:type="dxa"/>
            <w:gridSpan w:val="2"/>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343"/>
          <w:jc w:val="center"/>
        </w:trPr>
        <w:tc>
          <w:tcPr>
            <w:tcW w:w="10206" w:type="dxa"/>
            <w:gridSpan w:val="7"/>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82"/>
          <w:jc w:val="center"/>
        </w:trPr>
        <w:tc>
          <w:tcPr>
            <w:tcW w:w="709" w:type="dxa"/>
            <w:vMerge w:val="restart"/>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36B44" w:rsidRPr="00DF0512" w:rsidRDefault="00A36B44" w:rsidP="007319D6">
            <w:pPr>
              <w:widowControl w:val="0"/>
              <w:suppressAutoHyphens/>
              <w:jc w:val="center"/>
              <w:rPr>
                <w:sz w:val="20"/>
                <w:szCs w:val="20"/>
              </w:rPr>
            </w:pPr>
          </w:p>
        </w:tc>
        <w:tc>
          <w:tcPr>
            <w:tcW w:w="3683" w:type="dxa"/>
            <w:gridSpan w:val="2"/>
            <w:shd w:val="clear" w:color="auto" w:fill="FFFFFF"/>
            <w:vAlign w:val="center"/>
          </w:tcPr>
          <w:p w:rsidR="00A36B44" w:rsidRPr="00D4536C" w:rsidRDefault="00A36B44" w:rsidP="007319D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99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gridSpan w:val="2"/>
            <w:shd w:val="clear" w:color="auto" w:fill="FFFFFF"/>
            <w:vAlign w:val="center"/>
          </w:tcPr>
          <w:p w:rsidR="00A36B44" w:rsidRPr="00D4536C" w:rsidRDefault="00A36B44" w:rsidP="007319D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101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gridSpan w:val="2"/>
            <w:shd w:val="clear" w:color="auto" w:fill="FFFFFF"/>
            <w:vAlign w:val="center"/>
          </w:tcPr>
          <w:p w:rsidR="00A36B44" w:rsidRPr="009473E5" w:rsidRDefault="00A36B44" w:rsidP="007319D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248"/>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1024"/>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lastRenderedPageBreak/>
              <w:t>10</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187700, Россия,</w:t>
            </w:r>
          </w:p>
          <w:p w:rsidR="00A36B44" w:rsidRPr="00AF7241" w:rsidRDefault="00A36B44" w:rsidP="007319D6">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97"/>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36B44" w:rsidRPr="00DF0512" w:rsidTr="00A36B44">
        <w:trPr>
          <w:gridBefore w:val="1"/>
          <w:wBefore w:w="250" w:type="dxa"/>
          <w:trHeight w:hRule="exact" w:val="733"/>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«Ломоносовский»</w:t>
            </w:r>
          </w:p>
        </w:tc>
        <w:tc>
          <w:tcPr>
            <w:tcW w:w="3683" w:type="dxa"/>
            <w:gridSpan w:val="2"/>
            <w:shd w:val="clear" w:color="auto" w:fill="FFFFFF"/>
            <w:vAlign w:val="center"/>
          </w:tcPr>
          <w:p w:rsidR="00A36B44" w:rsidRPr="00DF0512" w:rsidRDefault="00A36B44" w:rsidP="007319D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A36B44">
        <w:trPr>
          <w:gridBefore w:val="1"/>
          <w:wBefore w:w="250" w:type="dxa"/>
          <w:trHeight w:hRule="exact" w:val="397"/>
          <w:jc w:val="center"/>
        </w:trPr>
        <w:tc>
          <w:tcPr>
            <w:tcW w:w="10206" w:type="dxa"/>
            <w:gridSpan w:val="7"/>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36B44" w:rsidRPr="00DF0512" w:rsidTr="00A36B44">
        <w:trPr>
          <w:gridBefore w:val="1"/>
          <w:wBefore w:w="250" w:type="dxa"/>
          <w:trHeight w:hRule="exact" w:val="862"/>
          <w:jc w:val="center"/>
        </w:trPr>
        <w:tc>
          <w:tcPr>
            <w:tcW w:w="709" w:type="dxa"/>
            <w:shd w:val="clear" w:color="auto" w:fill="FFFFFF"/>
            <w:vAlign w:val="center"/>
          </w:tcPr>
          <w:p w:rsidR="00A36B44" w:rsidRDefault="00A36B44" w:rsidP="007319D6">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«Лужский»</w:t>
            </w:r>
          </w:p>
        </w:tc>
        <w:tc>
          <w:tcPr>
            <w:tcW w:w="3683" w:type="dxa"/>
            <w:gridSpan w:val="2"/>
            <w:shd w:val="clear" w:color="auto" w:fill="FFFFFF"/>
            <w:vAlign w:val="center"/>
          </w:tcPr>
          <w:p w:rsidR="00A36B44" w:rsidRPr="00DF40D7" w:rsidRDefault="00A36B44" w:rsidP="007319D6">
            <w:pPr>
              <w:pStyle w:val="2"/>
              <w:shd w:val="clear" w:color="auto" w:fill="FFFFFF"/>
              <w:spacing w:before="0"/>
              <w:jc w:val="center"/>
              <w:rPr>
                <w:rFonts w:ascii="Times New Roman" w:hAnsi="Times New Roman"/>
                <w:b w:val="0"/>
                <w:bCs w:val="0"/>
                <w:i/>
                <w:iCs/>
                <w:color w:val="auto"/>
                <w:sz w:val="20"/>
                <w:szCs w:val="20"/>
              </w:rPr>
            </w:pPr>
            <w:r w:rsidRPr="00DF40D7">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259"/>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36B44" w:rsidRPr="00DF0512" w:rsidTr="00A36B44">
        <w:trPr>
          <w:gridBefore w:val="1"/>
          <w:wBefore w:w="250" w:type="dxa"/>
          <w:trHeight w:hRule="exact" w:val="892"/>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gridSpan w:val="2"/>
            <w:shd w:val="clear" w:color="auto" w:fill="FFFFFF"/>
            <w:vAlign w:val="center"/>
          </w:tcPr>
          <w:p w:rsidR="00A36B44" w:rsidRPr="00DF0512" w:rsidRDefault="00A36B44" w:rsidP="007319D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36B44" w:rsidRPr="00DF0512" w:rsidRDefault="00A36B44" w:rsidP="007319D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val="285"/>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918"/>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188731, Россия,</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699"/>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359"/>
          <w:jc w:val="center"/>
        </w:trPr>
        <w:tc>
          <w:tcPr>
            <w:tcW w:w="10206" w:type="dxa"/>
            <w:gridSpan w:val="7"/>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5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420"/>
          <w:jc w:val="center"/>
        </w:trPr>
        <w:tc>
          <w:tcPr>
            <w:tcW w:w="10206" w:type="dxa"/>
            <w:gridSpan w:val="7"/>
            <w:tcBorders>
              <w:top w:val="nil"/>
            </w:tcBorders>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36B44" w:rsidRPr="00DF0512" w:rsidTr="00A36B44">
        <w:trPr>
          <w:gridBefore w:val="1"/>
          <w:wBefore w:w="250" w:type="dxa"/>
          <w:trHeight w:hRule="exact" w:val="80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gridSpan w:val="2"/>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188540,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273"/>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720"/>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«Тихвинский»</w:t>
            </w:r>
          </w:p>
          <w:p w:rsidR="00A36B44" w:rsidRPr="00DF0512" w:rsidRDefault="00A36B44" w:rsidP="007319D6">
            <w:pPr>
              <w:widowControl w:val="0"/>
              <w:suppressAutoHyphens/>
              <w:jc w:val="center"/>
              <w:rPr>
                <w:bCs/>
                <w:sz w:val="20"/>
                <w:szCs w:val="20"/>
                <w:lang w:eastAsia="ar-SA"/>
              </w:rPr>
            </w:pPr>
          </w:p>
        </w:tc>
        <w:tc>
          <w:tcPr>
            <w:tcW w:w="3683" w:type="dxa"/>
            <w:gridSpan w:val="2"/>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Тихвин, 1-й микрорайон, д.2</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292"/>
          <w:jc w:val="center"/>
        </w:trPr>
        <w:tc>
          <w:tcPr>
            <w:tcW w:w="10206" w:type="dxa"/>
            <w:gridSpan w:val="7"/>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36B44" w:rsidRPr="00DF0512" w:rsidTr="00A36B44">
        <w:trPr>
          <w:gridBefore w:val="1"/>
          <w:wBefore w:w="250" w:type="dxa"/>
          <w:trHeight w:hRule="exact" w:val="694"/>
          <w:jc w:val="center"/>
        </w:trPr>
        <w:tc>
          <w:tcPr>
            <w:tcW w:w="709" w:type="dxa"/>
            <w:vMerge w:val="restart"/>
            <w:shd w:val="clear" w:color="auto" w:fill="auto"/>
            <w:vAlign w:val="center"/>
          </w:tcPr>
          <w:p w:rsidR="00A36B44" w:rsidRPr="00DF0512" w:rsidRDefault="00A36B44" w:rsidP="007319D6">
            <w:pPr>
              <w:suppressAutoHyphens/>
              <w:contextualSpacing/>
              <w:jc w:val="center"/>
              <w:rPr>
                <w:sz w:val="20"/>
                <w:szCs w:val="20"/>
              </w:rPr>
            </w:pPr>
            <w:r>
              <w:rPr>
                <w:sz w:val="20"/>
                <w:szCs w:val="20"/>
              </w:rPr>
              <w:t>18</w:t>
            </w: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gridSpan w:val="2"/>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A36B44">
        <w:trPr>
          <w:gridBefore w:val="1"/>
          <w:wBefore w:w="250" w:type="dxa"/>
          <w:trHeight w:hRule="exact" w:val="1088"/>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gridSpan w:val="2"/>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976"/>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gridSpan w:val="2"/>
            <w:shd w:val="clear" w:color="auto" w:fill="auto"/>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A36B44">
        <w:trPr>
          <w:gridBefore w:val="1"/>
          <w:wBefore w:w="250" w:type="dxa"/>
          <w:trHeight w:hRule="exact" w:val="306"/>
          <w:jc w:val="center"/>
        </w:trPr>
        <w:tc>
          <w:tcPr>
            <w:tcW w:w="10206" w:type="dxa"/>
            <w:gridSpan w:val="7"/>
            <w:shd w:val="clear" w:color="auto" w:fill="auto"/>
            <w:vAlign w:val="center"/>
          </w:tcPr>
          <w:p w:rsidR="00A36B44" w:rsidRPr="00DF0512" w:rsidRDefault="00A36B44" w:rsidP="007319D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36B44" w:rsidRPr="00DF0512" w:rsidTr="00A36B44">
        <w:trPr>
          <w:gridBefore w:val="1"/>
          <w:wBefore w:w="250" w:type="dxa"/>
          <w:trHeight w:hRule="exact" w:val="2329"/>
          <w:jc w:val="center"/>
        </w:trPr>
        <w:tc>
          <w:tcPr>
            <w:tcW w:w="709" w:type="dxa"/>
            <w:shd w:val="clear" w:color="auto" w:fill="auto"/>
            <w:vAlign w:val="center"/>
          </w:tcPr>
          <w:p w:rsidR="00A36B44" w:rsidRPr="00DF0512" w:rsidRDefault="00A36B44" w:rsidP="007319D6">
            <w:pPr>
              <w:suppressAutoHyphens/>
              <w:ind w:left="-10"/>
              <w:contextualSpacing/>
              <w:jc w:val="center"/>
              <w:rPr>
                <w:sz w:val="20"/>
                <w:szCs w:val="20"/>
              </w:rPr>
            </w:pPr>
            <w:r>
              <w:rPr>
                <w:sz w:val="20"/>
                <w:szCs w:val="20"/>
              </w:rPr>
              <w:lastRenderedPageBreak/>
              <w:t>19</w:t>
            </w:r>
          </w:p>
        </w:tc>
        <w:tc>
          <w:tcPr>
            <w:tcW w:w="2270" w:type="dxa"/>
            <w:shd w:val="clear" w:color="auto" w:fill="auto"/>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gridSpan w:val="2"/>
            <w:shd w:val="clear" w:color="auto" w:fill="auto"/>
            <w:vAlign w:val="center"/>
          </w:tcPr>
          <w:p w:rsidR="00A36B44" w:rsidRPr="00DF0512" w:rsidRDefault="00A36B44" w:rsidP="007319D6">
            <w:pPr>
              <w:shd w:val="clear" w:color="auto" w:fill="FFFFFF"/>
              <w:jc w:val="center"/>
              <w:rPr>
                <w:bCs/>
                <w:i/>
                <w:color w:val="000000"/>
                <w:sz w:val="20"/>
                <w:szCs w:val="20"/>
              </w:rPr>
            </w:pPr>
            <w:r w:rsidRPr="00DF0512">
              <w:rPr>
                <w:bCs/>
                <w:i/>
                <w:color w:val="000000"/>
                <w:sz w:val="20"/>
                <w:szCs w:val="20"/>
              </w:rPr>
              <w:t>Юридический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36B44" w:rsidRPr="00DF0512" w:rsidRDefault="00A36B44" w:rsidP="007319D6">
            <w:pPr>
              <w:shd w:val="clear" w:color="auto" w:fill="FFFFFF"/>
              <w:jc w:val="center"/>
              <w:rPr>
                <w:color w:val="000000"/>
                <w:sz w:val="20"/>
                <w:szCs w:val="20"/>
              </w:rPr>
            </w:pPr>
            <w:r w:rsidRPr="00DF0512">
              <w:rPr>
                <w:color w:val="000000"/>
                <w:sz w:val="20"/>
                <w:szCs w:val="20"/>
              </w:rPr>
              <w:t>дер. Новосаратовка-центр, д.8</w:t>
            </w:r>
          </w:p>
          <w:p w:rsidR="00A36B44" w:rsidRPr="00DF0512" w:rsidRDefault="00A36B44" w:rsidP="007319D6">
            <w:pPr>
              <w:shd w:val="clear" w:color="auto" w:fill="FFFFFF"/>
              <w:jc w:val="center"/>
              <w:rPr>
                <w:bCs/>
                <w:i/>
                <w:color w:val="000000"/>
                <w:sz w:val="20"/>
                <w:szCs w:val="20"/>
              </w:rPr>
            </w:pPr>
            <w:r w:rsidRPr="00DF0512">
              <w:rPr>
                <w:bCs/>
                <w:i/>
                <w:color w:val="000000"/>
                <w:sz w:val="20"/>
                <w:szCs w:val="20"/>
              </w:rPr>
              <w:t>Почтовый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191311,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ул. Смольного, д. 3, лит. А</w:t>
            </w:r>
          </w:p>
          <w:p w:rsidR="00A36B44" w:rsidRPr="00DF0512" w:rsidRDefault="00A36B44" w:rsidP="007319D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36B44" w:rsidRPr="00DF0512" w:rsidRDefault="00A36B44" w:rsidP="007319D6">
            <w:pPr>
              <w:shd w:val="clear" w:color="auto" w:fill="FFFFFF"/>
              <w:jc w:val="center"/>
              <w:rPr>
                <w:color w:val="000000"/>
                <w:sz w:val="20"/>
                <w:szCs w:val="20"/>
              </w:rPr>
            </w:pPr>
            <w:r w:rsidRPr="00DF0512">
              <w:rPr>
                <w:color w:val="000000"/>
                <w:sz w:val="20"/>
                <w:szCs w:val="20"/>
              </w:rPr>
              <w:t>191024,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36B44" w:rsidRPr="00DF0512" w:rsidRDefault="00A36B44" w:rsidP="007319D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36B44" w:rsidRPr="00DF0512" w:rsidRDefault="00A36B44" w:rsidP="007319D6">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gridSpan w:val="2"/>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EE1AA5" w:rsidTr="00A36B44">
        <w:tblPrEx>
          <w:jc w:val="left"/>
          <w:tblCellMar>
            <w:left w:w="108" w:type="dxa"/>
            <w:right w:w="108" w:type="dxa"/>
          </w:tblCellMar>
          <w:tblLook w:val="0000" w:firstRow="0" w:lastRow="0" w:firstColumn="0" w:lastColumn="0" w:noHBand="0" w:noVBand="0"/>
        </w:tblPrEx>
        <w:trPr>
          <w:gridAfter w:val="1"/>
          <w:wAfter w:w="142" w:type="dxa"/>
          <w:trHeight w:val="1977"/>
        </w:trPr>
        <w:tc>
          <w:tcPr>
            <w:tcW w:w="3652" w:type="dxa"/>
            <w:gridSpan w:val="4"/>
            <w:tcBorders>
              <w:top w:val="nil"/>
              <w:left w:val="nil"/>
              <w:bottom w:val="nil"/>
              <w:right w:val="nil"/>
            </w:tcBorders>
            <w:vAlign w:val="center"/>
          </w:tcPr>
          <w:p w:rsidR="00A36B44" w:rsidRPr="00EE1AA5" w:rsidRDefault="00A36B44" w:rsidP="007319D6">
            <w:pPr>
              <w:jc w:val="center"/>
            </w:pPr>
          </w:p>
        </w:tc>
        <w:tc>
          <w:tcPr>
            <w:tcW w:w="6662" w:type="dxa"/>
            <w:gridSpan w:val="3"/>
            <w:tcBorders>
              <w:top w:val="nil"/>
              <w:left w:val="nil"/>
              <w:bottom w:val="nil"/>
              <w:right w:val="nil"/>
            </w:tcBorders>
          </w:tcPr>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5A341C">
            <w:pPr>
              <w:widowControl w:val="0"/>
              <w:autoSpaceDE w:val="0"/>
              <w:autoSpaceDN w:val="0"/>
              <w:adjustRightInd w:val="0"/>
              <w:jc w:val="right"/>
              <w:outlineLvl w:val="1"/>
              <w:rPr>
                <w:b/>
              </w:rPr>
            </w:pPr>
          </w:p>
          <w:p w:rsidR="000634C4" w:rsidRDefault="000634C4" w:rsidP="000634C4">
            <w:pPr>
              <w:widowControl w:val="0"/>
              <w:autoSpaceDE w:val="0"/>
              <w:autoSpaceDN w:val="0"/>
              <w:adjustRightInd w:val="0"/>
              <w:outlineLvl w:val="1"/>
              <w:rPr>
                <w:b/>
              </w:rPr>
            </w:pPr>
          </w:p>
          <w:p w:rsidR="000634C4" w:rsidRDefault="000634C4" w:rsidP="000634C4">
            <w:pPr>
              <w:widowControl w:val="0"/>
              <w:autoSpaceDE w:val="0"/>
              <w:autoSpaceDN w:val="0"/>
              <w:adjustRightInd w:val="0"/>
              <w:outlineLvl w:val="1"/>
              <w:rPr>
                <w:b/>
              </w:rPr>
            </w:pPr>
          </w:p>
          <w:p w:rsidR="00A36B44" w:rsidRPr="00D40B6C" w:rsidRDefault="00A36B44" w:rsidP="005A341C">
            <w:pPr>
              <w:widowControl w:val="0"/>
              <w:autoSpaceDE w:val="0"/>
              <w:autoSpaceDN w:val="0"/>
              <w:adjustRightInd w:val="0"/>
              <w:jc w:val="right"/>
              <w:outlineLvl w:val="1"/>
              <w:rPr>
                <w:b/>
              </w:rPr>
            </w:pPr>
            <w:r w:rsidRPr="00D40B6C">
              <w:rPr>
                <w:b/>
              </w:rPr>
              <w:lastRenderedPageBreak/>
              <w:t xml:space="preserve">Приложение </w:t>
            </w:r>
            <w:r w:rsidR="009A2643">
              <w:rPr>
                <w:b/>
              </w:rPr>
              <w:t>3</w:t>
            </w:r>
          </w:p>
          <w:p w:rsidR="009C0D9E" w:rsidRPr="009C0D9E" w:rsidRDefault="009C0D9E" w:rsidP="009C0D9E">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9C0D9E" w:rsidRPr="009C0D9E" w:rsidRDefault="009C0D9E" w:rsidP="009C0D9E">
            <w:pPr>
              <w:widowControl w:val="0"/>
              <w:autoSpaceDE w:val="0"/>
              <w:autoSpaceDN w:val="0"/>
              <w:adjustRightInd w:val="0"/>
              <w:ind w:left="-79" w:hanging="79"/>
              <w:jc w:val="right"/>
              <w:outlineLvl w:val="0"/>
              <w:rPr>
                <w:sz w:val="22"/>
                <w:szCs w:val="22"/>
              </w:rPr>
            </w:pPr>
            <w:r w:rsidRPr="009C0D9E">
              <w:rPr>
                <w:sz w:val="22"/>
                <w:szCs w:val="22"/>
              </w:rPr>
              <w:t xml:space="preserve">администрации МО «Дубровское городское поселение» </w:t>
            </w:r>
          </w:p>
          <w:p w:rsidR="009C0D9E" w:rsidRPr="009C0D9E" w:rsidRDefault="009C0D9E" w:rsidP="009C0D9E">
            <w:pPr>
              <w:widowControl w:val="0"/>
              <w:autoSpaceDE w:val="0"/>
              <w:autoSpaceDN w:val="0"/>
              <w:adjustRightInd w:val="0"/>
              <w:ind w:left="-79" w:hanging="79"/>
              <w:jc w:val="right"/>
              <w:outlineLvl w:val="0"/>
              <w:rPr>
                <w:sz w:val="22"/>
                <w:szCs w:val="22"/>
              </w:rPr>
            </w:pPr>
            <w:r w:rsidRPr="009C0D9E">
              <w:rPr>
                <w:sz w:val="22"/>
                <w:szCs w:val="22"/>
              </w:rPr>
              <w:t xml:space="preserve">по предоставлению муниципальной услуги «Выдача разрешения </w:t>
            </w:r>
          </w:p>
          <w:p w:rsidR="009C0D9E" w:rsidRPr="009C0D9E" w:rsidRDefault="009C0D9E" w:rsidP="009C0D9E">
            <w:pPr>
              <w:widowControl w:val="0"/>
              <w:autoSpaceDE w:val="0"/>
              <w:autoSpaceDN w:val="0"/>
              <w:adjustRightInd w:val="0"/>
              <w:ind w:left="-79" w:hanging="79"/>
              <w:jc w:val="right"/>
              <w:outlineLvl w:val="0"/>
              <w:rPr>
                <w:sz w:val="22"/>
                <w:szCs w:val="22"/>
              </w:rPr>
            </w:pPr>
            <w:r w:rsidRPr="009C0D9E">
              <w:rPr>
                <w:sz w:val="22"/>
                <w:szCs w:val="22"/>
              </w:rPr>
              <w:t>на снос или пересадку зеленых насаждений на земельных участках, находящихся в муниципальной собст</w:t>
            </w:r>
            <w:r>
              <w:rPr>
                <w:sz w:val="22"/>
                <w:szCs w:val="22"/>
              </w:rPr>
              <w:t xml:space="preserve">венности, и земельных участках, </w:t>
            </w:r>
            <w:r w:rsidRPr="009C0D9E">
              <w:rPr>
                <w:sz w:val="22"/>
                <w:szCs w:val="22"/>
              </w:rPr>
              <w:t>государственная собственность на которые не разграничена»</w:t>
            </w:r>
          </w:p>
          <w:p w:rsidR="009C0D9E" w:rsidRDefault="009C0D9E" w:rsidP="009C0D9E">
            <w:pPr>
              <w:rPr>
                <w:b/>
                <w:sz w:val="22"/>
                <w:szCs w:val="22"/>
              </w:rPr>
            </w:pPr>
          </w:p>
          <w:p w:rsidR="009C0D9E" w:rsidRDefault="009C0D9E" w:rsidP="009C0D9E"/>
          <w:p w:rsidR="00A36B44" w:rsidRPr="009A2643" w:rsidRDefault="00A36B44" w:rsidP="007319D6">
            <w:pPr>
              <w:jc w:val="right"/>
              <w:rPr>
                <w:b/>
              </w:rPr>
            </w:pPr>
            <w:r w:rsidRPr="009A2643">
              <w:rPr>
                <w:b/>
              </w:rPr>
              <w:t>Главе администрации</w:t>
            </w:r>
          </w:p>
          <w:p w:rsidR="00A36B44" w:rsidRDefault="00A36B44" w:rsidP="007319D6">
            <w:pPr>
              <w:jc w:val="right"/>
            </w:pPr>
            <w:r>
              <w:t>МО «Дубровское городское поселение»</w:t>
            </w:r>
          </w:p>
          <w:p w:rsidR="00A36B44" w:rsidRDefault="00A36B44" w:rsidP="007319D6">
            <w:pPr>
              <w:jc w:val="right"/>
            </w:pPr>
            <w:r>
              <w:t>Всеволожского муниципального района</w:t>
            </w:r>
          </w:p>
          <w:p w:rsidR="00A36B44" w:rsidRPr="00EE1AA5" w:rsidRDefault="00A36B44" w:rsidP="007319D6">
            <w:pPr>
              <w:jc w:val="right"/>
            </w:pPr>
            <w:r>
              <w:t>Ленинградской области</w:t>
            </w:r>
          </w:p>
        </w:tc>
      </w:tr>
    </w:tbl>
    <w:p w:rsidR="00A36B44" w:rsidRPr="00DF40D7" w:rsidRDefault="00A36B44" w:rsidP="00A36B44">
      <w:pPr>
        <w:pStyle w:val="ae"/>
        <w:jc w:val="center"/>
        <w:rPr>
          <w:rFonts w:ascii="Times New Roman" w:hAnsi="Times New Roman" w:cs="Times New Roman"/>
          <w:b/>
          <w:sz w:val="28"/>
        </w:rPr>
      </w:pPr>
      <w:r w:rsidRPr="00DF40D7">
        <w:rPr>
          <w:rFonts w:ascii="Times New Roman" w:hAnsi="Times New Roman" w:cs="Times New Roman"/>
          <w:b/>
          <w:sz w:val="28"/>
        </w:rPr>
        <w:lastRenderedPageBreak/>
        <w:t>ЗАЯВЛЕНИЕ</w:t>
      </w:r>
    </w:p>
    <w:p w:rsidR="00A36B44" w:rsidRPr="00DF40D7" w:rsidRDefault="00A36B44" w:rsidP="00A36B44">
      <w:pPr>
        <w:pStyle w:val="ae"/>
        <w:jc w:val="center"/>
        <w:rPr>
          <w:rFonts w:ascii="Times New Roman" w:hAnsi="Times New Roman" w:cs="Times New Roman"/>
          <w:b/>
          <w:sz w:val="24"/>
        </w:rPr>
      </w:pPr>
    </w:p>
    <w:p w:rsidR="00172294" w:rsidRDefault="00172294" w:rsidP="00172294">
      <w:pPr>
        <w:widowControl w:val="0"/>
        <w:autoSpaceDE w:val="0"/>
        <w:autoSpaceDN w:val="0"/>
        <w:adjustRightInd w:val="0"/>
        <w:jc w:val="center"/>
        <w:outlineLvl w:val="0"/>
        <w:rPr>
          <w:b/>
          <w:sz w:val="22"/>
          <w:szCs w:val="22"/>
        </w:rPr>
      </w:pPr>
      <w:r>
        <w:rPr>
          <w:b/>
          <w:sz w:val="22"/>
          <w:szCs w:val="22"/>
        </w:rPr>
        <w:t>На п</w:t>
      </w:r>
      <w:r w:rsidRPr="00F767F0">
        <w:rPr>
          <w:b/>
          <w:sz w:val="22"/>
          <w:szCs w:val="22"/>
        </w:rPr>
        <w:t>редоставление</w:t>
      </w:r>
      <w:r>
        <w:rPr>
          <w:b/>
          <w:sz w:val="22"/>
          <w:szCs w:val="22"/>
        </w:rPr>
        <w:t xml:space="preserve"> </w:t>
      </w:r>
      <w:r w:rsidRPr="00F767F0">
        <w:rPr>
          <w:b/>
          <w:sz w:val="22"/>
          <w:szCs w:val="22"/>
        </w:rPr>
        <w:t>порубочного билета и (или) разрешения на пересадку деревьев и кустарников, находящихся в муниципальной собственности,</w:t>
      </w:r>
    </w:p>
    <w:p w:rsidR="00A36B44" w:rsidRDefault="00172294" w:rsidP="00172294">
      <w:pPr>
        <w:jc w:val="center"/>
        <w:rPr>
          <w:b/>
          <w:sz w:val="22"/>
          <w:szCs w:val="22"/>
        </w:rPr>
      </w:pPr>
      <w:r w:rsidRPr="00F767F0">
        <w:rPr>
          <w:b/>
          <w:sz w:val="22"/>
          <w:szCs w:val="22"/>
        </w:rPr>
        <w:t>и земельных участках</w:t>
      </w:r>
      <w:r>
        <w:rPr>
          <w:b/>
          <w:sz w:val="22"/>
          <w:szCs w:val="22"/>
        </w:rPr>
        <w:t xml:space="preserve">, государственная собственность </w:t>
      </w:r>
      <w:r w:rsidRPr="00F767F0">
        <w:rPr>
          <w:b/>
          <w:sz w:val="22"/>
          <w:szCs w:val="22"/>
        </w:rPr>
        <w:t>на которые не разграничена</w:t>
      </w:r>
    </w:p>
    <w:p w:rsidR="009C0D9E" w:rsidRPr="00DF40D7" w:rsidRDefault="009C0D9E" w:rsidP="00172294">
      <w:pPr>
        <w:jc w:val="center"/>
        <w:rPr>
          <w:sz w:val="28"/>
        </w:rPr>
      </w:pPr>
    </w:p>
    <w:p w:rsidR="00A36B44" w:rsidRPr="00EE1AA5" w:rsidRDefault="00A36B44" w:rsidP="009C0D9E">
      <w:r w:rsidRPr="00EE1AA5">
        <w:t>1.____________________________________________________________________</w:t>
      </w:r>
      <w:r w:rsidR="009C0D9E">
        <w:t>____________</w:t>
      </w:r>
    </w:p>
    <w:p w:rsidR="00A36B44" w:rsidRPr="00172294" w:rsidRDefault="00A36B44" w:rsidP="00A36B44">
      <w:pPr>
        <w:pBdr>
          <w:bottom w:val="single" w:sz="12" w:space="1" w:color="auto"/>
        </w:pBdr>
        <w:rPr>
          <w:sz w:val="20"/>
        </w:rPr>
      </w:pPr>
      <w:r w:rsidRPr="00EE1AA5">
        <w:t xml:space="preserve">    </w:t>
      </w:r>
      <w:r w:rsidRPr="00EE1AA5">
        <w:tab/>
      </w:r>
      <w:r w:rsidRPr="00EE1AA5">
        <w:tab/>
      </w:r>
      <w:r w:rsidRPr="00A36B44">
        <w:rPr>
          <w:sz w:val="22"/>
        </w:rPr>
        <w:tab/>
      </w:r>
      <w:r w:rsidRPr="00172294">
        <w:rPr>
          <w:sz w:val="20"/>
        </w:rPr>
        <w:t>(наименование предприятия, организационно-правовая форма)</w:t>
      </w:r>
      <w:r w:rsidRPr="00172294">
        <w:rPr>
          <w:rStyle w:val="a9"/>
          <w:sz w:val="20"/>
        </w:rPr>
        <w:footnoteReference w:id="1"/>
      </w:r>
    </w:p>
    <w:p w:rsidR="00A36B44" w:rsidRPr="00EE1AA5" w:rsidRDefault="00A36B44" w:rsidP="00A36B44">
      <w:pPr>
        <w:pBdr>
          <w:bottom w:val="single" w:sz="12" w:space="1" w:color="auto"/>
        </w:pBdr>
      </w:pPr>
    </w:p>
    <w:p w:rsidR="00A36B44" w:rsidRPr="00172294" w:rsidRDefault="00A36B44" w:rsidP="00A36B44">
      <w:pPr>
        <w:rPr>
          <w:sz w:val="20"/>
        </w:rPr>
      </w:pPr>
      <w:r w:rsidRPr="00EE1AA5">
        <w:tab/>
      </w:r>
      <w:r w:rsidRPr="00EE1AA5">
        <w:tab/>
      </w:r>
      <w:r w:rsidRPr="00EE1AA5">
        <w:tab/>
      </w:r>
      <w:r w:rsidRPr="00EE1AA5">
        <w:tab/>
      </w:r>
      <w:r w:rsidRPr="00172294">
        <w:rPr>
          <w:sz w:val="20"/>
        </w:rPr>
        <w:t>(юридический адрес, банковские реквизиты, ИНН)</w:t>
      </w:r>
    </w:p>
    <w:p w:rsidR="009C0D9E" w:rsidRPr="009C0D9E" w:rsidRDefault="009C0D9E" w:rsidP="009C0D9E">
      <w:pPr>
        <w:pStyle w:val="3"/>
        <w:jc w:val="both"/>
        <w:rPr>
          <w:sz w:val="24"/>
          <w:szCs w:val="24"/>
        </w:rPr>
      </w:pPr>
      <w:r w:rsidRPr="009C0D9E">
        <w:rPr>
          <w:sz w:val="24"/>
          <w:szCs w:val="24"/>
        </w:rPr>
        <w:t xml:space="preserve">прошу выдать разрешение на снос (пересадку) зеленых насаждений </w:t>
      </w:r>
    </w:p>
    <w:p w:rsidR="009C0D9E" w:rsidRPr="009C0D9E" w:rsidRDefault="009C0D9E" w:rsidP="009C0D9E">
      <w:pPr>
        <w:pStyle w:val="3"/>
        <w:jc w:val="both"/>
        <w:rPr>
          <w:sz w:val="24"/>
          <w:szCs w:val="24"/>
        </w:rPr>
      </w:pPr>
      <w:r w:rsidRPr="009C0D9E">
        <w:rPr>
          <w:sz w:val="24"/>
          <w:szCs w:val="24"/>
        </w:rPr>
        <w:t>2. Основание для сноса (обрезки, пересадки) зеленых насаждений.</w:t>
      </w:r>
    </w:p>
    <w:p w:rsidR="009C0D9E" w:rsidRPr="009C0D9E" w:rsidRDefault="009C0D9E" w:rsidP="009C0D9E">
      <w:pPr>
        <w:pStyle w:val="3"/>
        <w:jc w:val="both"/>
        <w:rPr>
          <w:sz w:val="24"/>
          <w:szCs w:val="24"/>
        </w:rPr>
      </w:pPr>
      <w:r w:rsidRPr="009C0D9E">
        <w:rPr>
          <w:sz w:val="24"/>
          <w:szCs w:val="24"/>
        </w:rPr>
        <w:t>3. Сведения о местоположении, количестве и видах зеленых насаждений</w:t>
      </w:r>
    </w:p>
    <w:p w:rsidR="009C0D9E" w:rsidRPr="009C0D9E" w:rsidRDefault="009C0D9E" w:rsidP="009C0D9E">
      <w:pPr>
        <w:pStyle w:val="3"/>
        <w:jc w:val="both"/>
        <w:rPr>
          <w:sz w:val="24"/>
          <w:szCs w:val="24"/>
        </w:rPr>
      </w:pPr>
      <w:r w:rsidRPr="009C0D9E">
        <w:rPr>
          <w:sz w:val="24"/>
          <w:szCs w:val="24"/>
        </w:rPr>
        <w:t>4. Предполагаемые сроки выполнения работ по сносу или пересадке зеленых насаждений.</w:t>
      </w:r>
    </w:p>
    <w:p w:rsidR="009C0D9E" w:rsidRDefault="009C0D9E" w:rsidP="009C0D9E">
      <w:pPr>
        <w:pStyle w:val="3"/>
        <w:spacing w:after="0"/>
        <w:jc w:val="both"/>
        <w:rPr>
          <w:sz w:val="24"/>
          <w:szCs w:val="24"/>
        </w:rPr>
      </w:pPr>
      <w:r w:rsidRPr="009C0D9E">
        <w:rPr>
          <w:sz w:val="24"/>
          <w:szCs w:val="24"/>
        </w:rPr>
        <w:t>5. Предполагаемое место пересадки зеленых насаждений (данный пункт заполняется в случае пересадки).</w:t>
      </w:r>
    </w:p>
    <w:p w:rsidR="00A36B44" w:rsidRPr="00EE1AA5" w:rsidRDefault="009C0D9E" w:rsidP="009C0D9E">
      <w:pPr>
        <w:pStyle w:val="3"/>
        <w:spacing w:after="0"/>
        <w:jc w:val="both"/>
      </w:pPr>
      <w:r w:rsidRPr="00EE1AA5">
        <w:t xml:space="preserve"> </w:t>
      </w:r>
    </w:p>
    <w:p w:rsidR="00A36B44" w:rsidRPr="00EE1AA5" w:rsidRDefault="00A36B44" w:rsidP="00A36B44">
      <w:r w:rsidRPr="00EE1AA5">
        <w:t>Приложение: заявление  на __________ листах.</w:t>
      </w:r>
    </w:p>
    <w:p w:rsidR="00A36B44" w:rsidRPr="00EE1AA5" w:rsidRDefault="00A36B44" w:rsidP="00A36B44"/>
    <w:p w:rsidR="00A36B44" w:rsidRDefault="00A36B44" w:rsidP="00A36B44">
      <w:pPr>
        <w:rPr>
          <w:sz w:val="28"/>
          <w:szCs w:val="28"/>
        </w:rPr>
      </w:pPr>
      <w:r>
        <w:rPr>
          <w:sz w:val="28"/>
          <w:szCs w:val="28"/>
        </w:rPr>
        <w:t xml:space="preserve">     _____                </w:t>
      </w:r>
      <w:r w:rsidRPr="00531AAD">
        <w:rPr>
          <w:sz w:val="28"/>
          <w:szCs w:val="28"/>
        </w:rPr>
        <w:t>___________</w:t>
      </w:r>
      <w:r>
        <w:rPr>
          <w:sz w:val="28"/>
          <w:szCs w:val="28"/>
        </w:rPr>
        <w:t xml:space="preserve">______                            </w:t>
      </w:r>
      <w:r w:rsidRPr="00531AAD">
        <w:rPr>
          <w:sz w:val="28"/>
          <w:szCs w:val="28"/>
        </w:rPr>
        <w:t>/</w:t>
      </w:r>
      <w:r>
        <w:rPr>
          <w:sz w:val="28"/>
          <w:szCs w:val="28"/>
        </w:rPr>
        <w:t xml:space="preserve">___________________/        </w:t>
      </w:r>
    </w:p>
    <w:p w:rsidR="00A36B44" w:rsidRPr="009C0D9E" w:rsidRDefault="00A36B44" w:rsidP="00A36B44">
      <w:pPr>
        <w:rPr>
          <w:sz w:val="20"/>
          <w:szCs w:val="18"/>
        </w:rPr>
      </w:pPr>
      <w:r>
        <w:rPr>
          <w:sz w:val="18"/>
          <w:szCs w:val="18"/>
        </w:rPr>
        <w:t xml:space="preserve">          </w:t>
      </w:r>
      <w:r w:rsidRPr="009C0D9E">
        <w:rPr>
          <w:sz w:val="20"/>
          <w:szCs w:val="18"/>
        </w:rPr>
        <w:t>дата                                                  подпись                                                                                   расшифровка</w:t>
      </w:r>
    </w:p>
    <w:p w:rsidR="00A36B44" w:rsidRPr="0060164C" w:rsidRDefault="00A36B44" w:rsidP="00A36B44">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A36B44" w:rsidRDefault="00A36B44" w:rsidP="00A36B44">
      <w:pPr>
        <w:rPr>
          <w:szCs w:val="28"/>
        </w:rPr>
      </w:pPr>
      <w:r w:rsidRPr="00DF40D7">
        <w:rPr>
          <w:szCs w:val="28"/>
        </w:rPr>
        <w:t>Результат рассмотрения заявления прошу:</w:t>
      </w:r>
    </w:p>
    <w:p w:rsidR="00A36B44" w:rsidRPr="00DF40D7" w:rsidRDefault="00A36B44" w:rsidP="00A36B44">
      <w:pPr>
        <w:rPr>
          <w:szCs w:val="28"/>
        </w:rPr>
      </w:pPr>
    </w:p>
    <w:p w:rsidR="00A36B44" w:rsidRPr="00DF40D7" w:rsidRDefault="002668AF" w:rsidP="00A36B44">
      <w:pPr>
        <w:pStyle w:val="ConsPlusNonforma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40005</wp:posOffset>
                </wp:positionV>
                <wp:extent cx="333375" cy="990600"/>
                <wp:effectExtent l="13335" t="8255" r="5715" b="1079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DFC97" id="Rectangle 18" o:spid="_x0000_s1026" style="position:absolute;margin-left:1.05pt;margin-top:3.15pt;width:26.2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UM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"/>
            </w:pict>
          </mc:Fallback>
        </mc:AlternateContent>
      </w:r>
      <w:r w:rsidR="00A36B44">
        <w:rPr>
          <w:rFonts w:ascii="Times New Roman" w:hAnsi="Times New Roman" w:cs="Times New Roman"/>
        </w:rPr>
        <w:t xml:space="preserve">              </w:t>
      </w:r>
      <w:r w:rsidR="00A36B44" w:rsidRPr="00DF40D7">
        <w:rPr>
          <w:rFonts w:ascii="Times New Roman" w:hAnsi="Times New Roman" w:cs="Times New Roman"/>
        </w:rPr>
        <w:t xml:space="preserve">выдать на руки в </w:t>
      </w:r>
      <w:r w:rsidR="009C0D9E">
        <w:rPr>
          <w:rFonts w:ascii="Times New Roman" w:hAnsi="Times New Roman" w:cs="Times New Roman"/>
        </w:rPr>
        <w:t>а</w:t>
      </w:r>
      <w:r w:rsidR="00A36B44" w:rsidRPr="00DF40D7">
        <w:rPr>
          <w:rFonts w:ascii="Times New Roman" w:hAnsi="Times New Roman" w:cs="Times New Roman"/>
        </w:rPr>
        <w:t>дминистрации</w:t>
      </w:r>
      <w:r w:rsidR="009C0D9E">
        <w:rPr>
          <w:rFonts w:ascii="Times New Roman" w:hAnsi="Times New Roman" w:cs="Times New Roman"/>
        </w:rPr>
        <w:t xml:space="preserve"> МО</w:t>
      </w:r>
    </w:p>
    <w:p w:rsidR="00A36B44" w:rsidRDefault="002668AF" w:rsidP="00A36B44">
      <w:pPr>
        <w:pStyle w:val="ConsPlusNonforma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13335</wp:posOffset>
                </wp:positionH>
                <wp:positionV relativeFrom="paragraph">
                  <wp:posOffset>103505</wp:posOffset>
                </wp:positionV>
                <wp:extent cx="333375" cy="0"/>
                <wp:effectExtent l="13335" t="8255" r="571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43A69" id="_x0000_t32" coordsize="21600,21600" o:spt="32" o:oned="t" path="m,l21600,21600e" filled="f">
                <v:path arrowok="t" fillok="f" o:connecttype="none"/>
                <o:lock v:ext="edit" shapetype="t"/>
              </v:shapetype>
              <v:shape id="AutoShape 19" o:spid="_x0000_s1026" type="#_x0000_t32" style="position:absolute;margin-left:1.05pt;margin-top:8.15pt;width:26.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XY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"/>
            </w:pict>
          </mc:Fallback>
        </mc:AlternateContent>
      </w:r>
      <w:r w:rsidR="00A36B44">
        <w:rPr>
          <w:rFonts w:ascii="Times New Roman" w:hAnsi="Times New Roman" w:cs="Times New Roman"/>
        </w:rPr>
        <w:t xml:space="preserve">                </w:t>
      </w:r>
      <w:r w:rsidR="00A36B44" w:rsidRPr="00BF6644">
        <w:rPr>
          <w:rFonts w:ascii="Times New Roman" w:hAnsi="Times New Roman" w:cs="Times New Roman"/>
          <w:sz w:val="16"/>
        </w:rPr>
        <w:t xml:space="preserve">         </w:t>
      </w:r>
      <w:r w:rsidR="00A36B44">
        <w:rPr>
          <w:rFonts w:ascii="Times New Roman" w:hAnsi="Times New Roman" w:cs="Times New Roman"/>
        </w:rPr>
        <w:t xml:space="preserve">          </w:t>
      </w:r>
    </w:p>
    <w:p w:rsidR="00A36B44" w:rsidRPr="00DF40D7" w:rsidRDefault="00A36B44" w:rsidP="00A36B44">
      <w:pPr>
        <w:pStyle w:val="ConsPlusNonformat"/>
        <w:rPr>
          <w:rFonts w:ascii="Times New Roman" w:hAnsi="Times New Roman" w:cs="Times New Roman"/>
        </w:rPr>
      </w:pPr>
      <w:r>
        <w:rPr>
          <w:rFonts w:ascii="Times New Roman" w:hAnsi="Times New Roman" w:cs="Times New Roman"/>
        </w:rPr>
        <w:t xml:space="preserve">               </w:t>
      </w:r>
      <w:r w:rsidRPr="00DF40D7">
        <w:rPr>
          <w:rFonts w:ascii="Times New Roman" w:hAnsi="Times New Roman" w:cs="Times New Roman"/>
        </w:rPr>
        <w:t>выдать на руки в МФЦ</w:t>
      </w:r>
    </w:p>
    <w:p w:rsidR="00A36B44" w:rsidRDefault="002668AF" w:rsidP="00A36B44">
      <w:pPr>
        <w:pStyle w:val="ConsPlusNonforma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20955</wp:posOffset>
                </wp:positionV>
                <wp:extent cx="333375" cy="0"/>
                <wp:effectExtent l="13335" t="8255" r="5715" b="1079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3CE3E" id="AutoShape 20" o:spid="_x0000_s1026" type="#_x0000_t32" style="position:absolute;margin-left:1.05pt;margin-top:1.65pt;width:26.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Iz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"/>
            </w:pict>
          </mc:Fallback>
        </mc:AlternateContent>
      </w:r>
      <w:r w:rsidR="00A36B44">
        <w:rPr>
          <w:rFonts w:ascii="Times New Roman" w:hAnsi="Times New Roman" w:cs="Times New Roman"/>
        </w:rPr>
        <w:t xml:space="preserve">               </w:t>
      </w:r>
      <w:r w:rsidR="00A36B44" w:rsidRPr="00BF6644">
        <w:rPr>
          <w:rFonts w:ascii="Times New Roman" w:hAnsi="Times New Roman" w:cs="Times New Roman"/>
          <w:sz w:val="16"/>
        </w:rPr>
        <w:t xml:space="preserve">        </w:t>
      </w:r>
      <w:r w:rsidR="00A36B44">
        <w:rPr>
          <w:rFonts w:ascii="Times New Roman" w:hAnsi="Times New Roman" w:cs="Times New Roman"/>
        </w:rPr>
        <w:t xml:space="preserve">             </w:t>
      </w:r>
    </w:p>
    <w:p w:rsidR="00A36B44" w:rsidRDefault="002668AF" w:rsidP="00A36B44">
      <w:pPr>
        <w:pStyle w:val="ConsPlusNonformat"/>
        <w:rPr>
          <w:rFonts w:ascii="Times New Roman" w:hAnsi="Times New Roman" w:cs="Times New Roman"/>
        </w:rPr>
      </w:pP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132080</wp:posOffset>
                </wp:positionV>
                <wp:extent cx="333375" cy="9525"/>
                <wp:effectExtent l="13335" t="8255" r="571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4ED54" id="AutoShape 21" o:spid="_x0000_s1026" type="#_x0000_t32" style="position:absolute;margin-left:1.05pt;margin-top:10.4pt;width:26.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"/>
            </w:pict>
          </mc:Fallback>
        </mc:AlternateContent>
      </w:r>
      <w:r w:rsidR="00A36B44">
        <w:rPr>
          <w:rFonts w:ascii="Times New Roman" w:hAnsi="Times New Roman" w:cs="Times New Roman"/>
        </w:rPr>
        <w:t xml:space="preserve">               </w:t>
      </w:r>
      <w:r w:rsidR="00A36B44" w:rsidRPr="00DF40D7">
        <w:rPr>
          <w:rFonts w:ascii="Times New Roman" w:hAnsi="Times New Roman" w:cs="Times New Roman"/>
        </w:rPr>
        <w:t>направить по почте</w:t>
      </w:r>
    </w:p>
    <w:p w:rsidR="00A36B44" w:rsidRPr="00DF40D7" w:rsidRDefault="00A36B44" w:rsidP="00A36B44">
      <w:pPr>
        <w:pStyle w:val="ConsPlusNonformat"/>
        <w:rPr>
          <w:rFonts w:ascii="Times New Roman" w:hAnsi="Times New Roman" w:cs="Times New Roman"/>
        </w:rPr>
      </w:pPr>
    </w:p>
    <w:p w:rsidR="004107A0" w:rsidRDefault="00A36B44" w:rsidP="00A36B44">
      <w:pPr>
        <w:pStyle w:val="ConsPlusNonformat"/>
        <w:rPr>
          <w:rFonts w:ascii="Times New Roman" w:hAnsi="Times New Roman" w:cs="Times New Roman"/>
        </w:rPr>
      </w:pPr>
      <w:r>
        <w:rPr>
          <w:rFonts w:ascii="Times New Roman" w:hAnsi="Times New Roman" w:cs="Times New Roman"/>
        </w:rPr>
        <w:t xml:space="preserve">               </w:t>
      </w:r>
      <w:r w:rsidRPr="00DF40D7">
        <w:rPr>
          <w:rFonts w:ascii="Times New Roman" w:hAnsi="Times New Roman" w:cs="Times New Roman"/>
        </w:rPr>
        <w:t>направить в электронной форме в личный кабинет на П</w:t>
      </w:r>
      <w:r>
        <w:rPr>
          <w:rFonts w:ascii="Times New Roman" w:hAnsi="Times New Roman" w:cs="Times New Roman"/>
        </w:rPr>
        <w:t xml:space="preserve">ГУ  </w:t>
      </w:r>
    </w:p>
    <w:p w:rsidR="009C0D9E" w:rsidRPr="00D40B6C" w:rsidRDefault="009C0D9E" w:rsidP="009C0D9E">
      <w:pPr>
        <w:widowControl w:val="0"/>
        <w:autoSpaceDE w:val="0"/>
        <w:autoSpaceDN w:val="0"/>
        <w:adjustRightInd w:val="0"/>
        <w:jc w:val="right"/>
        <w:outlineLvl w:val="1"/>
        <w:rPr>
          <w:b/>
        </w:rPr>
      </w:pPr>
      <w:r w:rsidRPr="00D40B6C">
        <w:rPr>
          <w:b/>
        </w:rPr>
        <w:lastRenderedPageBreak/>
        <w:t xml:space="preserve">Приложение </w:t>
      </w:r>
      <w:r w:rsidR="009A2643">
        <w:rPr>
          <w:b/>
        </w:rPr>
        <w:t>4</w:t>
      </w:r>
    </w:p>
    <w:p w:rsidR="009C0D9E" w:rsidRPr="009C0D9E" w:rsidRDefault="009C0D9E" w:rsidP="009C0D9E">
      <w:pPr>
        <w:widowControl w:val="0"/>
        <w:autoSpaceDE w:val="0"/>
        <w:autoSpaceDN w:val="0"/>
        <w:adjustRightInd w:val="0"/>
        <w:jc w:val="right"/>
        <w:outlineLvl w:val="0"/>
        <w:rPr>
          <w:sz w:val="22"/>
          <w:szCs w:val="22"/>
        </w:rPr>
      </w:pPr>
      <w:r w:rsidRPr="009C0D9E">
        <w:rPr>
          <w:sz w:val="22"/>
          <w:szCs w:val="22"/>
        </w:rPr>
        <w:t xml:space="preserve">к административному регламенту </w:t>
      </w:r>
    </w:p>
    <w:p w:rsidR="009C0D9E" w:rsidRPr="009C0D9E" w:rsidRDefault="009C0D9E" w:rsidP="009C0D9E">
      <w:pPr>
        <w:widowControl w:val="0"/>
        <w:autoSpaceDE w:val="0"/>
        <w:autoSpaceDN w:val="0"/>
        <w:adjustRightInd w:val="0"/>
        <w:jc w:val="right"/>
        <w:outlineLvl w:val="0"/>
        <w:rPr>
          <w:sz w:val="22"/>
          <w:szCs w:val="22"/>
        </w:rPr>
      </w:pPr>
      <w:r w:rsidRPr="009C0D9E">
        <w:rPr>
          <w:sz w:val="22"/>
          <w:szCs w:val="22"/>
        </w:rPr>
        <w:t xml:space="preserve">администрации МО «Дубровское городское поселение» </w:t>
      </w:r>
    </w:p>
    <w:p w:rsidR="009C0D9E" w:rsidRPr="009C0D9E" w:rsidRDefault="009C0D9E" w:rsidP="009C0D9E">
      <w:pPr>
        <w:widowControl w:val="0"/>
        <w:autoSpaceDE w:val="0"/>
        <w:autoSpaceDN w:val="0"/>
        <w:adjustRightInd w:val="0"/>
        <w:jc w:val="right"/>
        <w:outlineLvl w:val="0"/>
        <w:rPr>
          <w:sz w:val="22"/>
          <w:szCs w:val="22"/>
        </w:rPr>
      </w:pPr>
      <w:r w:rsidRPr="009C0D9E">
        <w:rPr>
          <w:sz w:val="22"/>
          <w:szCs w:val="22"/>
        </w:rPr>
        <w:t xml:space="preserve">по предоставлению муниципальной услуги «Выдача разрешения </w:t>
      </w:r>
    </w:p>
    <w:p w:rsidR="009C0D9E" w:rsidRDefault="009C0D9E" w:rsidP="009C0D9E">
      <w:pPr>
        <w:widowControl w:val="0"/>
        <w:autoSpaceDE w:val="0"/>
        <w:autoSpaceDN w:val="0"/>
        <w:adjustRightInd w:val="0"/>
        <w:jc w:val="right"/>
        <w:outlineLvl w:val="0"/>
        <w:rPr>
          <w:sz w:val="22"/>
          <w:szCs w:val="22"/>
        </w:rPr>
      </w:pPr>
      <w:r w:rsidRPr="009C0D9E">
        <w:rPr>
          <w:sz w:val="22"/>
          <w:szCs w:val="22"/>
        </w:rPr>
        <w:t xml:space="preserve">на снос или пересадку зеленых насаждений на земельных участках, </w:t>
      </w:r>
    </w:p>
    <w:p w:rsidR="009C0D9E" w:rsidRDefault="009C0D9E" w:rsidP="009C0D9E">
      <w:pPr>
        <w:widowControl w:val="0"/>
        <w:autoSpaceDE w:val="0"/>
        <w:autoSpaceDN w:val="0"/>
        <w:adjustRightInd w:val="0"/>
        <w:jc w:val="right"/>
        <w:outlineLvl w:val="0"/>
        <w:rPr>
          <w:sz w:val="22"/>
          <w:szCs w:val="22"/>
        </w:rPr>
      </w:pPr>
      <w:r w:rsidRPr="009C0D9E">
        <w:rPr>
          <w:sz w:val="22"/>
          <w:szCs w:val="22"/>
        </w:rPr>
        <w:t xml:space="preserve">находящихся в муниципальной собственности, и земельных участках, </w:t>
      </w:r>
    </w:p>
    <w:p w:rsidR="009C0D9E" w:rsidRPr="009C0D9E" w:rsidRDefault="009C0D9E" w:rsidP="009C0D9E">
      <w:pPr>
        <w:widowControl w:val="0"/>
        <w:autoSpaceDE w:val="0"/>
        <w:autoSpaceDN w:val="0"/>
        <w:adjustRightInd w:val="0"/>
        <w:jc w:val="right"/>
        <w:outlineLvl w:val="0"/>
        <w:rPr>
          <w:sz w:val="22"/>
          <w:szCs w:val="22"/>
        </w:rPr>
      </w:pPr>
      <w:r w:rsidRPr="009C0D9E">
        <w:rPr>
          <w:sz w:val="22"/>
          <w:szCs w:val="22"/>
        </w:rPr>
        <w:t>государственная собственность на которые не разграничена»</w:t>
      </w:r>
    </w:p>
    <w:p w:rsidR="009C0D9E" w:rsidRDefault="009C0D9E" w:rsidP="009C0D9E">
      <w:pPr>
        <w:autoSpaceDE w:val="0"/>
        <w:autoSpaceDN w:val="0"/>
        <w:adjustRightInd w:val="0"/>
        <w:outlineLvl w:val="1"/>
        <w:rPr>
          <w:b/>
          <w:sz w:val="28"/>
          <w:szCs w:val="28"/>
        </w:rPr>
      </w:pPr>
    </w:p>
    <w:p w:rsidR="009C0D9E" w:rsidRPr="00716E8B" w:rsidRDefault="009C0D9E" w:rsidP="009C0D9E">
      <w:pPr>
        <w:widowControl w:val="0"/>
        <w:autoSpaceDE w:val="0"/>
        <w:autoSpaceDN w:val="0"/>
        <w:adjustRightInd w:val="0"/>
        <w:jc w:val="center"/>
        <w:rPr>
          <w:b/>
          <w:sz w:val="28"/>
          <w:szCs w:val="28"/>
        </w:rPr>
      </w:pPr>
      <w:r w:rsidRPr="00716E8B">
        <w:rPr>
          <w:b/>
          <w:sz w:val="28"/>
          <w:szCs w:val="28"/>
        </w:rPr>
        <w:t xml:space="preserve">Блок-схема </w:t>
      </w:r>
    </w:p>
    <w:p w:rsidR="009C0D9E" w:rsidRPr="00716E8B" w:rsidRDefault="009C0D9E" w:rsidP="009C0D9E">
      <w:pPr>
        <w:widowControl w:val="0"/>
        <w:autoSpaceDE w:val="0"/>
        <w:autoSpaceDN w:val="0"/>
        <w:adjustRightInd w:val="0"/>
        <w:jc w:val="center"/>
        <w:rPr>
          <w:b/>
          <w:sz w:val="28"/>
          <w:szCs w:val="28"/>
        </w:rPr>
      </w:pPr>
      <w:r w:rsidRPr="00716E8B">
        <w:rPr>
          <w:b/>
          <w:sz w:val="28"/>
          <w:szCs w:val="28"/>
        </w:rPr>
        <w:t>предоставления муниципальной услуги</w:t>
      </w:r>
    </w:p>
    <w:p w:rsidR="009C0D9E" w:rsidRPr="00F26724" w:rsidRDefault="009C0D9E" w:rsidP="009C0D9E">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722752" behindDoc="0" locked="0" layoutInCell="1" allowOverlap="1" wp14:anchorId="5D621521" wp14:editId="16D1693C">
                <wp:simplePos x="0" y="0"/>
                <wp:positionH relativeFrom="column">
                  <wp:posOffset>13335</wp:posOffset>
                </wp:positionH>
                <wp:positionV relativeFrom="paragraph">
                  <wp:posOffset>182245</wp:posOffset>
                </wp:positionV>
                <wp:extent cx="6343650" cy="401320"/>
                <wp:effectExtent l="9525" t="8255" r="9525"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1521" id="Прямоугольник 60" o:spid="_x0000_s1026" style="position:absolute;left:0;text-align:left;margin-left:1.05pt;margin-top:14.35pt;width:499.5pt;height:3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">
                <v:textbox>
                  <w:txbxContent>
                    <w:p w:rsidR="009C0D9E" w:rsidRDefault="009C0D9E" w:rsidP="009C0D9E">
                      <w:pPr>
                        <w:jc w:val="center"/>
                      </w:pPr>
                      <w:r>
                        <w:t>Обращение заявителя за предоставлением муниципальной услуги</w:t>
                      </w:r>
                    </w:p>
                  </w:txbxContent>
                </v:textbox>
              </v:rect>
            </w:pict>
          </mc:Fallback>
        </mc:AlternateContent>
      </w:r>
    </w:p>
    <w:p w:rsidR="009C0D9E" w:rsidRPr="00F26724" w:rsidRDefault="009C0D9E" w:rsidP="009C0D9E">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300" distR="114300" simplePos="0" relativeHeight="251743232" behindDoc="0" locked="0" layoutInCell="1" allowOverlap="1" wp14:anchorId="7ABED8E4" wp14:editId="0693A894">
                <wp:simplePos x="0" y="0"/>
                <wp:positionH relativeFrom="column">
                  <wp:posOffset>5004435</wp:posOffset>
                </wp:positionH>
                <wp:positionV relativeFrom="paragraph">
                  <wp:posOffset>1692275</wp:posOffset>
                </wp:positionV>
                <wp:extent cx="9525" cy="200025"/>
                <wp:effectExtent l="47625" t="8255" r="57150" b="2032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FB591" id="Прямая со стрелкой 61" o:spid="_x0000_s1026" type="#_x0000_t32" style="position:absolute;margin-left:394.05pt;margin-top:133.25pt;width:.7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AUTYKF4CAAB6BAAADgAAAAAAAAAAAAAAAAAuAgAAZHJzL2Uy&#10;b0RvYy54bWxQSwECLQAUAAYACAAAACEA6oRTVuIAAAALAQAADwAAAAAAAAAAAAAAAAC4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69B6F215" wp14:editId="2A71F1F0">
                <wp:simplePos x="0" y="0"/>
                <wp:positionH relativeFrom="column">
                  <wp:posOffset>2489835</wp:posOffset>
                </wp:positionH>
                <wp:positionV relativeFrom="paragraph">
                  <wp:posOffset>1692275</wp:posOffset>
                </wp:positionV>
                <wp:extent cx="0" cy="200025"/>
                <wp:effectExtent l="57150" t="8255" r="57150" b="203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4C20C" id="Прямая со стрелкой 62" o:spid="_x0000_s1026" type="#_x0000_t32" style="position:absolute;margin-left:196.05pt;margin-top:133.25pt;width:0;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705B43A6" wp14:editId="783F31BC">
                <wp:simplePos x="0" y="0"/>
                <wp:positionH relativeFrom="column">
                  <wp:posOffset>718185</wp:posOffset>
                </wp:positionH>
                <wp:positionV relativeFrom="paragraph">
                  <wp:posOffset>1692275</wp:posOffset>
                </wp:positionV>
                <wp:extent cx="9525" cy="200025"/>
                <wp:effectExtent l="47625" t="8255" r="57150" b="203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74929" id="Прямая со стрелкой 63" o:spid="_x0000_s1026" type="#_x0000_t32" style="position:absolute;margin-left:56.55pt;margin-top:133.25pt;width:.7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740160" behindDoc="0" locked="0" layoutInCell="1" allowOverlap="1" wp14:anchorId="2B63F202" wp14:editId="3448022E">
                <wp:simplePos x="0" y="0"/>
                <wp:positionH relativeFrom="column">
                  <wp:posOffset>5785485</wp:posOffset>
                </wp:positionH>
                <wp:positionV relativeFrom="paragraph">
                  <wp:posOffset>1054100</wp:posOffset>
                </wp:positionV>
                <wp:extent cx="0" cy="152400"/>
                <wp:effectExtent l="57150" t="8255" r="57150" b="203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45EA8" id="Прямая со стрелкой 64" o:spid="_x0000_s1026" type="#_x0000_t32" style="position:absolute;margin-left:455.55pt;margin-top:83pt;width:0;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4I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9T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HtCuCGICAAB3BAAADgAAAAAAAAAAAAAAAAAuAgAAZHJzL2Uy&#10;b0RvYy54bWxQSwECLQAUAAYACAAAACEA4qKKYt4AAAALAQAADwAAAAAAAAAAAAAAAAC8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739136" behindDoc="0" locked="0" layoutInCell="1" allowOverlap="1" wp14:anchorId="4988752E" wp14:editId="130430B8">
                <wp:simplePos x="0" y="0"/>
                <wp:positionH relativeFrom="column">
                  <wp:posOffset>4080510</wp:posOffset>
                </wp:positionH>
                <wp:positionV relativeFrom="paragraph">
                  <wp:posOffset>1054100</wp:posOffset>
                </wp:positionV>
                <wp:extent cx="0" cy="152400"/>
                <wp:effectExtent l="57150" t="8255" r="57150" b="2032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3DB2" id="Прямая со стрелкой 65" o:spid="_x0000_s1026" type="#_x0000_t32" style="position:absolute;margin-left:321.3pt;margin-top:83pt;width:0;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Gh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O1IBoWICAAB3BAAADgAAAAAAAAAAAAAAAAAuAgAAZHJzL2Uy&#10;b0RvYy54bWxQSwECLQAUAAYACAAAACEAFKOdPt4AAAALAQAADwAAAAAAAAAAAAAAAAC8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22CDAF81" wp14:editId="47D2A53B">
                <wp:simplePos x="0" y="0"/>
                <wp:positionH relativeFrom="column">
                  <wp:posOffset>13335</wp:posOffset>
                </wp:positionH>
                <wp:positionV relativeFrom="paragraph">
                  <wp:posOffset>673100</wp:posOffset>
                </wp:positionV>
                <wp:extent cx="1381125" cy="1019175"/>
                <wp:effectExtent l="9525" t="8255" r="9525" b="1079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AF81" id="_x0000_t202" coordsize="21600,21600" o:spt="202" path="m,l,21600r21600,l21600,xe">
                <v:stroke joinstyle="miter"/>
                <v:path gradientshapeok="t" o:connecttype="rect"/>
              </v:shapetype>
              <v:shape id="Надпись 66" o:spid="_x0000_s1027" type="#_x0000_t202" style="position:absolute;left:0;text-align:left;margin-left:1.05pt;margin-top:53pt;width:108.75pt;height:8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">
                <v:textbox>
                  <w:txbxContent>
                    <w:p w:rsidR="009C0D9E" w:rsidRDefault="009C0D9E" w:rsidP="009C0D9E">
                      <w:pPr>
                        <w:jc w:val="center"/>
                      </w:pPr>
                      <w:r>
                        <w:t>ОМСУ</w:t>
                      </w:r>
                    </w:p>
                  </w:txbxContent>
                </v:textbox>
              </v:shape>
            </w:pict>
          </mc:Fallback>
        </mc:AlternateContent>
      </w:r>
      <w:r>
        <w:rPr>
          <w:noProof/>
          <w:sz w:val="28"/>
          <w:szCs w:val="28"/>
        </w:rPr>
        <mc:AlternateContent>
          <mc:Choice Requires="wps">
            <w:drawing>
              <wp:anchor distT="0" distB="0" distL="114300" distR="114300" simplePos="0" relativeHeight="251724800" behindDoc="0" locked="0" layoutInCell="1" allowOverlap="1" wp14:anchorId="77199934" wp14:editId="2C1758C0">
                <wp:simplePos x="0" y="0"/>
                <wp:positionH relativeFrom="column">
                  <wp:posOffset>5156835</wp:posOffset>
                </wp:positionH>
                <wp:positionV relativeFrom="paragraph">
                  <wp:posOffset>673100</wp:posOffset>
                </wp:positionV>
                <wp:extent cx="1200150" cy="381000"/>
                <wp:effectExtent l="9525" t="8255" r="9525" b="1079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9934" id="Надпись 67" o:spid="_x0000_s1028" type="#_x0000_t202" style="position:absolute;left:0;text-align:left;margin-left:406.05pt;margin-top:53pt;width:94.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">
                <v:textbox>
                  <w:txbxContent>
                    <w:p w:rsidR="009C0D9E" w:rsidRDefault="009C0D9E" w:rsidP="009C0D9E">
                      <w:pPr>
                        <w:jc w:val="center"/>
                      </w:pPr>
                      <w:r>
                        <w:t>ПГУ/ЕПГУ</w:t>
                      </w:r>
                    </w:p>
                  </w:txbxContent>
                </v:textbox>
              </v:shape>
            </w:pict>
          </mc:Fallback>
        </mc:AlternateContent>
      </w:r>
      <w:r>
        <w:rPr>
          <w:noProof/>
          <w:sz w:val="28"/>
          <w:szCs w:val="28"/>
        </w:rPr>
        <mc:AlternateContent>
          <mc:Choice Requires="wps">
            <w:drawing>
              <wp:anchor distT="0" distB="0" distL="114300" distR="114300" simplePos="0" relativeHeight="251725824" behindDoc="0" locked="0" layoutInCell="1" allowOverlap="1" wp14:anchorId="16B49724" wp14:editId="29170E4E">
                <wp:simplePos x="0" y="0"/>
                <wp:positionH relativeFrom="column">
                  <wp:posOffset>3413760</wp:posOffset>
                </wp:positionH>
                <wp:positionV relativeFrom="paragraph">
                  <wp:posOffset>673100</wp:posOffset>
                </wp:positionV>
                <wp:extent cx="1333500" cy="381000"/>
                <wp:effectExtent l="9525" t="8255" r="9525" b="1079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9724" id="Надпись 68" o:spid="_x0000_s1029" type="#_x0000_t202" style="position:absolute;left:0;text-align:left;margin-left:268.8pt;margin-top:53pt;width:105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">
                <v:textbox>
                  <w:txbxContent>
                    <w:p w:rsidR="009C0D9E" w:rsidRDefault="009C0D9E" w:rsidP="009C0D9E">
                      <w:pPr>
                        <w:jc w:val="center"/>
                      </w:pPr>
                      <w:r>
                        <w:t>МФЦ</w:t>
                      </w:r>
                    </w:p>
                  </w:txbxContent>
                </v:textbox>
              </v:shape>
            </w:pict>
          </mc:Fallback>
        </mc:AlternateContent>
      </w:r>
    </w:p>
    <w:p w:rsidR="009C0D9E" w:rsidRPr="003B5FEF" w:rsidRDefault="009C0D9E" w:rsidP="009C0D9E">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51424" behindDoc="0" locked="0" layoutInCell="1" allowOverlap="1" wp14:anchorId="748C9216" wp14:editId="4FCD4855">
                <wp:simplePos x="0" y="0"/>
                <wp:positionH relativeFrom="column">
                  <wp:posOffset>2489835</wp:posOffset>
                </wp:positionH>
                <wp:positionV relativeFrom="paragraph">
                  <wp:posOffset>948055</wp:posOffset>
                </wp:positionV>
                <wp:extent cx="0" cy="152400"/>
                <wp:effectExtent l="57150" t="10795" r="57150" b="1778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3D526" id="Прямая со стрелкой 69" o:spid="_x0000_s1026" type="#_x0000_t32" style="position:absolute;margin-left:196.05pt;margin-top:74.65pt;width:0;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cnYgIAAHc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726848" behindDoc="0" locked="0" layoutInCell="1" allowOverlap="1" wp14:anchorId="115CC5EA" wp14:editId="2F215E1A">
                <wp:simplePos x="0" y="0"/>
                <wp:positionH relativeFrom="column">
                  <wp:posOffset>1661160</wp:posOffset>
                </wp:positionH>
                <wp:positionV relativeFrom="paragraph">
                  <wp:posOffset>497840</wp:posOffset>
                </wp:positionV>
                <wp:extent cx="1495425" cy="431165"/>
                <wp:effectExtent l="9525" t="8255" r="9525" b="825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9C0D9E" w:rsidRDefault="009C0D9E" w:rsidP="009C0D9E">
                            <w:pPr>
                              <w:ind w:left="-142" w:right="-213"/>
                              <w:jc w:val="center"/>
                            </w:pPr>
                            <w:r>
                              <w:t>По почте в администрацию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CC5EA" id="Надпись 70" o:spid="_x0000_s1030" type="#_x0000_t202" style="position:absolute;margin-left:130.8pt;margin-top:39.2pt;width:117.75pt;height:3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">
                <v:textbox>
                  <w:txbxContent>
                    <w:p w:rsidR="009C0D9E" w:rsidRDefault="009C0D9E" w:rsidP="009C0D9E">
                      <w:pPr>
                        <w:ind w:left="-142" w:right="-213"/>
                        <w:jc w:val="center"/>
                      </w:pPr>
                      <w:r>
                        <w:t>По почте в администрацию МО</w:t>
                      </w:r>
                    </w:p>
                  </w:txbxContent>
                </v:textbox>
              </v:shape>
            </w:pict>
          </mc:Fallback>
        </mc:AlternateContent>
      </w: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37088" behindDoc="0" locked="0" layoutInCell="1" allowOverlap="1" wp14:anchorId="65101273" wp14:editId="34A09F8B">
                <wp:simplePos x="0" y="0"/>
                <wp:positionH relativeFrom="column">
                  <wp:posOffset>5785485</wp:posOffset>
                </wp:positionH>
                <wp:positionV relativeFrom="paragraph">
                  <wp:posOffset>-635</wp:posOffset>
                </wp:positionV>
                <wp:extent cx="635" cy="246380"/>
                <wp:effectExtent l="57150" t="9525" r="56515" b="2032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72811" id="Прямая со стрелкой 72" o:spid="_x0000_s1026" type="#_x0000_t32" style="position:absolute;margin-left:455.55pt;margin-top:-.05pt;width:.05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VM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kgJEiNcyo+7S53dx3P7rPm3u0+dg9wLK529x2X7rv3bfuofuKwBk61zY2&#10;BYBcXRpfO12pq+ZC03cWKZ1XRC14qOB63QBq7COiJyF+YxvIP29faQY+5Mbp0MZVaWoPCQ1CqzCt&#10;9WFafOUQhcPR8RAjCueDZHQ8D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736064" behindDoc="0" locked="0" layoutInCell="1" allowOverlap="1" wp14:anchorId="11156234" wp14:editId="7C651C09">
                <wp:simplePos x="0" y="0"/>
                <wp:positionH relativeFrom="column">
                  <wp:posOffset>4080510</wp:posOffset>
                </wp:positionH>
                <wp:positionV relativeFrom="paragraph">
                  <wp:posOffset>-635</wp:posOffset>
                </wp:positionV>
                <wp:extent cx="635" cy="246380"/>
                <wp:effectExtent l="57150" t="9525" r="56515" b="2032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2382A" id="Прямая со стрелкой 73" o:spid="_x0000_s1026" type="#_x0000_t32" style="position:absolute;margin-left:321.3pt;margin-top:-.05pt;width:.05pt;height:1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735040" behindDoc="0" locked="0" layoutInCell="1" allowOverlap="1" wp14:anchorId="4DF1797C" wp14:editId="43CE5965">
                <wp:simplePos x="0" y="0"/>
                <wp:positionH relativeFrom="column">
                  <wp:posOffset>2489835</wp:posOffset>
                </wp:positionH>
                <wp:positionV relativeFrom="paragraph">
                  <wp:posOffset>-635</wp:posOffset>
                </wp:positionV>
                <wp:extent cx="635" cy="246380"/>
                <wp:effectExtent l="57150" t="9525" r="56515" b="2032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10F71" id="Прямая со стрелкой 74" o:spid="_x0000_s1026" type="#_x0000_t32" style="position:absolute;margin-left:196.05pt;margin-top:-.05pt;width:.05pt;height:1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a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738112" behindDoc="0" locked="0" layoutInCell="1" allowOverlap="1" wp14:anchorId="5E485F3E" wp14:editId="197AA86A">
                <wp:simplePos x="0" y="0"/>
                <wp:positionH relativeFrom="column">
                  <wp:posOffset>718185</wp:posOffset>
                </wp:positionH>
                <wp:positionV relativeFrom="paragraph">
                  <wp:posOffset>-635</wp:posOffset>
                </wp:positionV>
                <wp:extent cx="9525" cy="246380"/>
                <wp:effectExtent l="47625" t="9525" r="57150" b="2032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2E631" id="Прямая со стрелкой 75" o:spid="_x0000_s1026" type="#_x0000_t32" style="position:absolute;margin-left:56.55pt;margin-top:-.05pt;width:.75pt;height:1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">
                <v:stroke endarrow="block"/>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28896" behindDoc="0" locked="0" layoutInCell="1" allowOverlap="1" wp14:anchorId="5A9EDACB" wp14:editId="1B3C727E">
                <wp:simplePos x="0" y="0"/>
                <wp:positionH relativeFrom="column">
                  <wp:posOffset>1661160</wp:posOffset>
                </wp:positionH>
                <wp:positionV relativeFrom="paragraph">
                  <wp:posOffset>16509</wp:posOffset>
                </wp:positionV>
                <wp:extent cx="4629150" cy="466725"/>
                <wp:effectExtent l="0" t="0" r="19050" b="2857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66725"/>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Передача заявления и прилагаемых к нему документов в администрацию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DACB" id="Надпись 71" o:spid="_x0000_s1031" type="#_x0000_t202" style="position:absolute;left:0;text-align:left;margin-left:130.8pt;margin-top:1.3pt;width:364.5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">
                <v:textbox>
                  <w:txbxContent>
                    <w:p w:rsidR="009C0D9E" w:rsidRDefault="009C0D9E" w:rsidP="009C0D9E">
                      <w:pPr>
                        <w:jc w:val="center"/>
                      </w:pPr>
                      <w:r>
                        <w:t>Передача заявления и прилагаемых к нему документов в администрацию МО</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27872" behindDoc="0" locked="0" layoutInCell="1" allowOverlap="1" wp14:anchorId="430CE9C2" wp14:editId="6170973C">
                <wp:simplePos x="0" y="0"/>
                <wp:positionH relativeFrom="column">
                  <wp:posOffset>13335</wp:posOffset>
                </wp:positionH>
                <wp:positionV relativeFrom="paragraph">
                  <wp:posOffset>109220</wp:posOffset>
                </wp:positionV>
                <wp:extent cx="6343650" cy="441325"/>
                <wp:effectExtent l="9525" t="8255" r="9525" b="762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9C0D9E" w:rsidRPr="009C0D9E" w:rsidRDefault="009C0D9E" w:rsidP="009C0D9E">
                            <w:pPr>
                              <w:jc w:val="center"/>
                            </w:pPr>
                            <w:r w:rsidRPr="009C0D9E">
                              <w:t>Прием и регистрация заявления о предоставлении муниципальной услуги и прилагаемых к нему документов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E9C2" id="Надпись 76" o:spid="_x0000_s1032" type="#_x0000_t202" style="position:absolute;left:0;text-align:left;margin-left:1.05pt;margin-top:8.6pt;width:499.5pt;height:3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">
                <v:textbox>
                  <w:txbxContent>
                    <w:p w:rsidR="009C0D9E" w:rsidRPr="009C0D9E" w:rsidRDefault="009C0D9E" w:rsidP="009C0D9E">
                      <w:pPr>
                        <w:jc w:val="center"/>
                      </w:pPr>
                      <w:r w:rsidRPr="009C0D9E">
                        <w:t>Прием и регистрация заявления о предоставлении муниципальной услуги и прилагаемых к нему документов –2 рабочих дня</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45280" behindDoc="0" locked="0" layoutInCell="1" allowOverlap="1" wp14:anchorId="3766B7E2" wp14:editId="7AA91FD5">
                <wp:simplePos x="0" y="0"/>
                <wp:positionH relativeFrom="column">
                  <wp:posOffset>2964815</wp:posOffset>
                </wp:positionH>
                <wp:positionV relativeFrom="paragraph">
                  <wp:posOffset>112395</wp:posOffset>
                </wp:positionV>
                <wp:extent cx="1270" cy="217170"/>
                <wp:effectExtent l="55880" t="11430" r="57150" b="190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392D8" id="Прямая со стрелкой 77" o:spid="_x0000_s1026" type="#_x0000_t32" style="position:absolute;margin-left:233.45pt;margin-top:8.85pt;width:.1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kVYwIAAHoEAAAOAAAAZHJzL2Uyb0RvYy54bWysVM1uEzEQviPxDpbv6WZD2q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">
                <v:stroke endarrow="block"/>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32992" behindDoc="0" locked="0" layoutInCell="1" allowOverlap="1" wp14:anchorId="45371A33" wp14:editId="6DF4FF0D">
                <wp:simplePos x="0" y="0"/>
                <wp:positionH relativeFrom="column">
                  <wp:posOffset>13335</wp:posOffset>
                </wp:positionH>
                <wp:positionV relativeFrom="paragraph">
                  <wp:posOffset>37465</wp:posOffset>
                </wp:positionV>
                <wp:extent cx="6343650" cy="342900"/>
                <wp:effectExtent l="9525" t="9525" r="9525" b="952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9C0D9E" w:rsidRPr="009C0D9E" w:rsidRDefault="009C0D9E" w:rsidP="009C0D9E">
                            <w:pPr>
                              <w:jc w:val="center"/>
                            </w:pPr>
                            <w:r w:rsidRPr="009C0D9E">
                              <w:t>Рассмотрение заявления и представленных документов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1A33" id="Надпись 78" o:spid="_x0000_s1033" type="#_x0000_t202" style="position:absolute;left:0;text-align:left;margin-left:1.05pt;margin-top:2.95pt;width:499.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">
                <v:textbox>
                  <w:txbxContent>
                    <w:p w:rsidR="009C0D9E" w:rsidRPr="009C0D9E" w:rsidRDefault="009C0D9E" w:rsidP="009C0D9E">
                      <w:pPr>
                        <w:jc w:val="center"/>
                      </w:pPr>
                      <w:r w:rsidRPr="009C0D9E">
                        <w:t>Рассмотрение заявления и представленных документов – 8 рабочих дней</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755520" behindDoc="0" locked="0" layoutInCell="1" allowOverlap="1" wp14:anchorId="6AE97E78" wp14:editId="1AA5BF67">
                <wp:simplePos x="0" y="0"/>
                <wp:positionH relativeFrom="column">
                  <wp:posOffset>2963545</wp:posOffset>
                </wp:positionH>
                <wp:positionV relativeFrom="paragraph">
                  <wp:posOffset>88265</wp:posOffset>
                </wp:positionV>
                <wp:extent cx="1270" cy="217170"/>
                <wp:effectExtent l="54610" t="8890" r="58420" b="2159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06A13" id="Прямая со стрелкой 79" o:spid="_x0000_s1026" type="#_x0000_t32" style="position:absolute;margin-left:233.35pt;margin-top:6.95pt;width:.1pt;height:17.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LVYwIAAHoEAAAOAAAAZHJzL2Uyb0RvYy54bWysVM1uEzEQviPxDpbv6WZD2j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">
                <v:stroke endarrow="block"/>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29920" behindDoc="0" locked="0" layoutInCell="1" allowOverlap="1" wp14:anchorId="63AC84FE" wp14:editId="6C76F56A">
                <wp:simplePos x="0" y="0"/>
                <wp:positionH relativeFrom="column">
                  <wp:posOffset>13335</wp:posOffset>
                </wp:positionH>
                <wp:positionV relativeFrom="paragraph">
                  <wp:posOffset>9525</wp:posOffset>
                </wp:positionV>
                <wp:extent cx="6343650" cy="426720"/>
                <wp:effectExtent l="9525" t="12700" r="9525" b="825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9C0D9E" w:rsidRPr="00D60045" w:rsidRDefault="009C0D9E" w:rsidP="009C0D9E">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84FE" id="Надпись 80" o:spid="_x0000_s1034" type="#_x0000_t202" style="position:absolute;left:0;text-align:left;margin-left:1.05pt;margin-top:.75pt;width:499.5pt;height:3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">
                <v:textbox>
                  <w:txbxContent>
                    <w:p w:rsidR="009C0D9E" w:rsidRPr="00D60045" w:rsidRDefault="009C0D9E" w:rsidP="009C0D9E">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46304" behindDoc="0" locked="0" layoutInCell="1" allowOverlap="1" wp14:anchorId="2AB1C7FD" wp14:editId="0151FEB8">
                <wp:simplePos x="0" y="0"/>
                <wp:positionH relativeFrom="column">
                  <wp:posOffset>2962275</wp:posOffset>
                </wp:positionH>
                <wp:positionV relativeFrom="paragraph">
                  <wp:posOffset>-1270</wp:posOffset>
                </wp:positionV>
                <wp:extent cx="1270" cy="224155"/>
                <wp:effectExtent l="53340" t="11430" r="59690" b="2159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5C8B" id="Прямая со стрелкой 81" o:spid="_x0000_s1026" type="#_x0000_t32" style="position:absolute;margin-left:233.25pt;margin-top:-.1pt;width:.1pt;height:1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NsYw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">
                <v:stroke endarrow="block"/>
              </v:shape>
            </w:pict>
          </mc:Fallback>
        </mc:AlternateContent>
      </w: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30944" behindDoc="0" locked="0" layoutInCell="1" allowOverlap="1" wp14:anchorId="41A58919" wp14:editId="06895D07">
                <wp:simplePos x="0" y="0"/>
                <wp:positionH relativeFrom="column">
                  <wp:posOffset>448945</wp:posOffset>
                </wp:positionH>
                <wp:positionV relativeFrom="paragraph">
                  <wp:posOffset>76835</wp:posOffset>
                </wp:positionV>
                <wp:extent cx="5386070" cy="443865"/>
                <wp:effectExtent l="6985" t="6985" r="7620" b="635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58919" id="Надпись 82" o:spid="_x0000_s1035" type="#_x0000_t202" style="position:absolute;left:0;text-align:left;margin-left:35.35pt;margin-top:6.05pt;width:424.1pt;height:3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">
                <v:textbox>
                  <w:txbxContent>
                    <w:p w:rsidR="009C0D9E" w:rsidRDefault="009C0D9E" w:rsidP="009C0D9E">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54496" behindDoc="0" locked="0" layoutInCell="1" allowOverlap="1" wp14:anchorId="5EC2856C" wp14:editId="67855CB2">
                <wp:simplePos x="0" y="0"/>
                <wp:positionH relativeFrom="column">
                  <wp:posOffset>5201285</wp:posOffset>
                </wp:positionH>
                <wp:positionV relativeFrom="paragraph">
                  <wp:posOffset>82550</wp:posOffset>
                </wp:positionV>
                <wp:extent cx="1270" cy="224155"/>
                <wp:effectExtent l="53975" t="12700" r="59055" b="2032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141F6" id="Прямая со стрелкой 83" o:spid="_x0000_s1026" type="#_x0000_t32" style="position:absolute;margin-left:409.55pt;margin-top:6.5pt;width:.1pt;height:1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744256" behindDoc="0" locked="0" layoutInCell="1" allowOverlap="1" wp14:anchorId="0241F80D" wp14:editId="37D5C6F7">
                <wp:simplePos x="0" y="0"/>
                <wp:positionH relativeFrom="column">
                  <wp:posOffset>583565</wp:posOffset>
                </wp:positionH>
                <wp:positionV relativeFrom="paragraph">
                  <wp:posOffset>82550</wp:posOffset>
                </wp:positionV>
                <wp:extent cx="635" cy="224155"/>
                <wp:effectExtent l="55880" t="12700" r="57785" b="2032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0FCC" id="Прямая со стрелкой 84" o:spid="_x0000_s1026" type="#_x0000_t32" style="position:absolute;margin-left:45.95pt;margin-top:6.5pt;width:.05pt;height:17.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A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">
                <v:stroke endarrow="block"/>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49376" behindDoc="0" locked="0" layoutInCell="1" allowOverlap="1" wp14:anchorId="1F3ECD13" wp14:editId="474E0621">
                <wp:simplePos x="0" y="0"/>
                <wp:positionH relativeFrom="column">
                  <wp:posOffset>-73660</wp:posOffset>
                </wp:positionH>
                <wp:positionV relativeFrom="paragraph">
                  <wp:posOffset>14605</wp:posOffset>
                </wp:positionV>
                <wp:extent cx="1690370" cy="337820"/>
                <wp:effectExtent l="8255" t="8255" r="6350" b="635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CD13" id="Надпись 85" o:spid="_x0000_s1036" type="#_x0000_t202" style="position:absolute;left:0;text-align:left;margin-left:-5.8pt;margin-top:1.15pt;width:133.1pt;height:2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">
                <v:textbox>
                  <w:txbxContent>
                    <w:p w:rsidR="009C0D9E" w:rsidRDefault="009C0D9E" w:rsidP="009C0D9E">
                      <w:pPr>
                        <w:jc w:val="center"/>
                      </w:pPr>
                      <w:r>
                        <w:t>Не соответствуют</w:t>
                      </w:r>
                    </w:p>
                  </w:txbxContent>
                </v:textbox>
              </v:shape>
            </w:pict>
          </mc:Fallback>
        </mc:AlternateContent>
      </w:r>
      <w:r>
        <w:rPr>
          <w:noProof/>
          <w:sz w:val="28"/>
          <w:szCs w:val="28"/>
        </w:rPr>
        <mc:AlternateContent>
          <mc:Choice Requires="wps">
            <w:drawing>
              <wp:anchor distT="0" distB="0" distL="114300" distR="114300" simplePos="0" relativeHeight="251750400" behindDoc="0" locked="0" layoutInCell="1" allowOverlap="1" wp14:anchorId="174DEA9F" wp14:editId="232E85F1">
                <wp:simplePos x="0" y="0"/>
                <wp:positionH relativeFrom="column">
                  <wp:posOffset>4622165</wp:posOffset>
                </wp:positionH>
                <wp:positionV relativeFrom="paragraph">
                  <wp:posOffset>14605</wp:posOffset>
                </wp:positionV>
                <wp:extent cx="1600200" cy="337820"/>
                <wp:effectExtent l="8255" t="8255" r="10795" b="63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EA9F" id="Надпись 86" o:spid="_x0000_s1037" type="#_x0000_t202" style="position:absolute;left:0;text-align:left;margin-left:363.95pt;margin-top:1.15pt;width:126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">
                <v:textbox>
                  <w:txbxContent>
                    <w:p w:rsidR="009C0D9E" w:rsidRDefault="009C0D9E" w:rsidP="009C0D9E">
                      <w:pPr>
                        <w:jc w:val="center"/>
                      </w:pPr>
                      <w:r>
                        <w:t>соответствуют</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756544" behindDoc="0" locked="0" layoutInCell="1" allowOverlap="1" wp14:anchorId="4AD54086" wp14:editId="72192394">
                <wp:simplePos x="0" y="0"/>
                <wp:positionH relativeFrom="column">
                  <wp:posOffset>5206365</wp:posOffset>
                </wp:positionH>
                <wp:positionV relativeFrom="paragraph">
                  <wp:posOffset>53975</wp:posOffset>
                </wp:positionV>
                <wp:extent cx="1270" cy="224155"/>
                <wp:effectExtent l="59055" t="6350" r="53975" b="1714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91C17" id="Прямая со стрелкой 87" o:spid="_x0000_s1026" type="#_x0000_t32" style="position:absolute;margin-left:409.95pt;margin-top:4.25pt;width:.1pt;height:1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QZA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757568" behindDoc="0" locked="0" layoutInCell="1" allowOverlap="1" wp14:anchorId="4976C8DF" wp14:editId="6D04E043">
                <wp:simplePos x="0" y="0"/>
                <wp:positionH relativeFrom="column">
                  <wp:posOffset>581025</wp:posOffset>
                </wp:positionH>
                <wp:positionV relativeFrom="paragraph">
                  <wp:posOffset>53975</wp:posOffset>
                </wp:positionV>
                <wp:extent cx="635" cy="224155"/>
                <wp:effectExtent l="53340" t="6350" r="60325" b="1714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EEF76" id="Прямая со стрелкой 88" o:spid="_x0000_s1026" type="#_x0000_t32" style="position:absolute;margin-left:45.75pt;margin-top:4.25pt;width:.05pt;height:17.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fs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">
                <v:stroke endarrow="block"/>
              </v:shape>
            </w:pict>
          </mc:Fallback>
        </mc:AlternateContent>
      </w:r>
    </w:p>
    <w:p w:rsidR="009C0D9E" w:rsidRDefault="009C0D9E" w:rsidP="009C0D9E">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753472" behindDoc="0" locked="0" layoutInCell="1" allowOverlap="1" wp14:anchorId="6F1C4E97" wp14:editId="2BFFF88F">
                <wp:simplePos x="0" y="0"/>
                <wp:positionH relativeFrom="column">
                  <wp:posOffset>1903730</wp:posOffset>
                </wp:positionH>
                <wp:positionV relativeFrom="paragraph">
                  <wp:posOffset>132080</wp:posOffset>
                </wp:positionV>
                <wp:extent cx="4516755" cy="467995"/>
                <wp:effectExtent l="13970" t="11430" r="12700" b="635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9C0D9E" w:rsidRPr="009C0D9E" w:rsidRDefault="009C0D9E" w:rsidP="009C0D9E">
                            <w:pPr>
                              <w:jc w:val="center"/>
                              <w:rPr>
                                <w:sz w:val="28"/>
                                <w:szCs w:val="28"/>
                              </w:rPr>
                            </w:pPr>
                            <w:r w:rsidRPr="009C0D9E">
                              <w:t>Организация выезда членов комиссии для осмотра зеленых насаждений – 11 раб.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C4E97" id="Надпись 89" o:spid="_x0000_s1038" type="#_x0000_t202" style="position:absolute;left:0;text-align:left;margin-left:149.9pt;margin-top:10.4pt;width:355.65pt;height:36.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">
                <v:textbox>
                  <w:txbxContent>
                    <w:p w:rsidR="009C0D9E" w:rsidRPr="009C0D9E" w:rsidRDefault="009C0D9E" w:rsidP="009C0D9E">
                      <w:pPr>
                        <w:jc w:val="center"/>
                        <w:rPr>
                          <w:sz w:val="28"/>
                          <w:szCs w:val="28"/>
                        </w:rPr>
                      </w:pPr>
                      <w:r w:rsidRPr="009C0D9E">
                        <w:t>Организация выезда членов комиссии для осмотра зеленых насаждений – 11 раб. дней</w:t>
                      </w:r>
                    </w:p>
                  </w:txbxContent>
                </v:textbox>
              </v:shape>
            </w:pict>
          </mc:Fallback>
        </mc:AlternateContent>
      </w:r>
      <w:r>
        <w:rPr>
          <w:noProof/>
          <w:sz w:val="28"/>
          <w:szCs w:val="28"/>
        </w:rPr>
        <mc:AlternateContent>
          <mc:Choice Requires="wps">
            <w:drawing>
              <wp:anchor distT="0" distB="0" distL="114300" distR="114300" simplePos="0" relativeHeight="251734016" behindDoc="0" locked="0" layoutInCell="1" allowOverlap="1" wp14:anchorId="15EF499D" wp14:editId="17E7C056">
                <wp:simplePos x="0" y="0"/>
                <wp:positionH relativeFrom="column">
                  <wp:posOffset>-73660</wp:posOffset>
                </wp:positionH>
                <wp:positionV relativeFrom="paragraph">
                  <wp:posOffset>132080</wp:posOffset>
                </wp:positionV>
                <wp:extent cx="1690370" cy="467995"/>
                <wp:effectExtent l="8255" t="11430" r="6350" b="635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9C0D9E" w:rsidRDefault="009C0D9E" w:rsidP="009C0D9E">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499D" id="Надпись 90" o:spid="_x0000_s1039" type="#_x0000_t202" style="position:absolute;left:0;text-align:left;margin-left:-5.8pt;margin-top:10.4pt;width:133.1pt;height:36.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">
                <v:textbox>
                  <w:txbxContent>
                    <w:p w:rsidR="009C0D9E" w:rsidRDefault="009C0D9E" w:rsidP="009C0D9E">
                      <w:pPr>
                        <w:jc w:val="center"/>
                      </w:pPr>
                      <w:r>
                        <w:t>М</w:t>
                      </w:r>
                      <w:r w:rsidRPr="009F25A7">
                        <w:t>отивированный отказ</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760640" behindDoc="0" locked="0" layoutInCell="1" allowOverlap="1" wp14:anchorId="30CA74D7" wp14:editId="61F12E86">
                <wp:simplePos x="0" y="0"/>
                <wp:positionH relativeFrom="column">
                  <wp:posOffset>583565</wp:posOffset>
                </wp:positionH>
                <wp:positionV relativeFrom="paragraph">
                  <wp:posOffset>15875</wp:posOffset>
                </wp:positionV>
                <wp:extent cx="40005" cy="1343660"/>
                <wp:effectExtent l="17780" t="12700" r="56515" b="2476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2D445" id="Прямая со стрелкой 91" o:spid="_x0000_s1026" type="#_x0000_t32" style="position:absolute;margin-left:45.95pt;margin-top:1.25pt;width:3.15pt;height:10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748352" behindDoc="0" locked="0" layoutInCell="1" allowOverlap="1" wp14:anchorId="7C92C363" wp14:editId="255E9EB5">
                <wp:simplePos x="0" y="0"/>
                <wp:positionH relativeFrom="column">
                  <wp:posOffset>5215255</wp:posOffset>
                </wp:positionH>
                <wp:positionV relativeFrom="paragraph">
                  <wp:posOffset>15875</wp:posOffset>
                </wp:positionV>
                <wp:extent cx="0" cy="219075"/>
                <wp:effectExtent l="58420" t="12700" r="55880" b="1587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1ACED" id="Прямая со стрелкой 92" o:spid="_x0000_s1026" type="#_x0000_t32" style="position:absolute;margin-left:410.65pt;margin-top:1.25pt;width:0;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Ng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">
                <v:stroke endarrow="block"/>
              </v:shape>
            </w:pict>
          </mc:Fallback>
        </mc:AlternateContent>
      </w: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31968" behindDoc="0" locked="0" layoutInCell="1" allowOverlap="1" wp14:anchorId="39FB5567" wp14:editId="7A082D7A">
                <wp:simplePos x="0" y="0"/>
                <wp:positionH relativeFrom="column">
                  <wp:posOffset>1903730</wp:posOffset>
                </wp:positionH>
                <wp:positionV relativeFrom="paragraph">
                  <wp:posOffset>113665</wp:posOffset>
                </wp:positionV>
                <wp:extent cx="4516755" cy="289560"/>
                <wp:effectExtent l="13970" t="8890" r="12700" b="635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9C0D9E" w:rsidRPr="00D60045" w:rsidRDefault="009C0D9E" w:rsidP="009C0D9E">
                            <w:pPr>
                              <w:jc w:val="center"/>
                            </w:pPr>
                            <w:r w:rsidRPr="00875528">
                              <w:t>Выезд членов комиссии,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5567" id="Надпись 93" o:spid="_x0000_s1040" type="#_x0000_t202" style="position:absolute;left:0;text-align:left;margin-left:149.9pt;margin-top:8.95pt;width:355.65pt;height:2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">
                <v:textbox>
                  <w:txbxContent>
                    <w:p w:rsidR="009C0D9E" w:rsidRPr="00D60045" w:rsidRDefault="009C0D9E" w:rsidP="009C0D9E">
                      <w:pPr>
                        <w:jc w:val="center"/>
                      </w:pPr>
                      <w:r w:rsidRPr="00875528">
                        <w:t>Выезд членов комиссии, составление акта</w:t>
                      </w: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58592" behindDoc="0" locked="0" layoutInCell="1" allowOverlap="1" wp14:anchorId="26C59217" wp14:editId="04823E12">
                <wp:simplePos x="0" y="0"/>
                <wp:positionH relativeFrom="column">
                  <wp:posOffset>5202555</wp:posOffset>
                </wp:positionH>
                <wp:positionV relativeFrom="paragraph">
                  <wp:posOffset>111125</wp:posOffset>
                </wp:positionV>
                <wp:extent cx="0" cy="219075"/>
                <wp:effectExtent l="55245" t="12700" r="59055" b="1587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F5A12" id="Прямая со стрелкой 94" o:spid="_x0000_s1026" type="#_x0000_t32" style="position:absolute;margin-left:409.65pt;margin-top:8.75pt;width:0;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A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">
                <v:stroke endarrow="block"/>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59616" behindDoc="0" locked="0" layoutInCell="1" allowOverlap="1" wp14:anchorId="1393F77B" wp14:editId="2E89F357">
                <wp:simplePos x="0" y="0"/>
                <wp:positionH relativeFrom="column">
                  <wp:posOffset>1899285</wp:posOffset>
                </wp:positionH>
                <wp:positionV relativeFrom="paragraph">
                  <wp:posOffset>33020</wp:posOffset>
                </wp:positionV>
                <wp:extent cx="4516755" cy="476250"/>
                <wp:effectExtent l="0" t="0" r="17145" b="1905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76250"/>
                        </a:xfrm>
                        <a:prstGeom prst="rect">
                          <a:avLst/>
                        </a:prstGeom>
                        <a:solidFill>
                          <a:srgbClr val="FFFFFF"/>
                        </a:solidFill>
                        <a:ln w="9525">
                          <a:solidFill>
                            <a:srgbClr val="000000"/>
                          </a:solidFill>
                          <a:miter lim="800000"/>
                          <a:headEnd/>
                          <a:tailEnd/>
                        </a:ln>
                      </wps:spPr>
                      <wps:txbx>
                        <w:txbxContent>
                          <w:p w:rsidR="009C0D9E" w:rsidRPr="00875528" w:rsidRDefault="009C0D9E" w:rsidP="009C0D9E">
                            <w:pPr>
                              <w:tabs>
                                <w:tab w:val="left" w:pos="142"/>
                                <w:tab w:val="left" w:pos="284"/>
                              </w:tabs>
                              <w:jc w:val="center"/>
                            </w:pPr>
                            <w:r w:rsidRPr="00875528">
                              <w:t>Подготовка проекта разрешения на снос (пересадку, обрезку) зеленых насаждений</w:t>
                            </w:r>
                          </w:p>
                          <w:p w:rsidR="009C0D9E" w:rsidRPr="00D60045" w:rsidRDefault="009C0D9E" w:rsidP="009C0D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F77B" id="Надпись 95" o:spid="_x0000_s1041" type="#_x0000_t202" style="position:absolute;left:0;text-align:left;margin-left:149.55pt;margin-top:2.6pt;width:355.65pt;height: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">
                <v:textbox>
                  <w:txbxContent>
                    <w:p w:rsidR="009C0D9E" w:rsidRPr="00875528" w:rsidRDefault="009C0D9E" w:rsidP="009C0D9E">
                      <w:pPr>
                        <w:tabs>
                          <w:tab w:val="left" w:pos="142"/>
                          <w:tab w:val="left" w:pos="284"/>
                        </w:tabs>
                        <w:jc w:val="center"/>
                      </w:pPr>
                      <w:r w:rsidRPr="00875528">
                        <w:t>Подготовка проекта разрешения на снос (пересадку, обрезку) зеленых насаждений</w:t>
                      </w:r>
                    </w:p>
                    <w:p w:rsidR="009C0D9E" w:rsidRPr="00D60045" w:rsidRDefault="009C0D9E" w:rsidP="009C0D9E">
                      <w:pPr>
                        <w:jc w:val="center"/>
                      </w:pPr>
                    </w:p>
                  </w:txbxContent>
                </v:textbox>
              </v:shape>
            </w:pict>
          </mc:Fallback>
        </mc:AlternateContent>
      </w: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bCs/>
          <w:sz w:val="20"/>
          <w:szCs w:val="20"/>
        </w:rPr>
      </w:pPr>
    </w:p>
    <w:p w:rsidR="009C0D9E" w:rsidRDefault="009C0D9E" w:rsidP="009C0D9E">
      <w:pPr>
        <w:tabs>
          <w:tab w:val="left" w:pos="142"/>
          <w:tab w:val="left" w:pos="284"/>
        </w:tabs>
        <w:jc w:val="right"/>
        <w:rPr>
          <w:rStyle w:val="13"/>
          <w:sz w:val="28"/>
          <w:szCs w:val="28"/>
        </w:rPr>
      </w:pPr>
      <w:r>
        <w:rPr>
          <w:noProof/>
          <w:sz w:val="28"/>
          <w:szCs w:val="28"/>
        </w:rPr>
        <mc:AlternateContent>
          <mc:Choice Requires="wps">
            <w:drawing>
              <wp:anchor distT="0" distB="0" distL="114300" distR="114300" simplePos="0" relativeHeight="251747328" behindDoc="0" locked="0" layoutInCell="1" allowOverlap="1" wp14:anchorId="7D491948" wp14:editId="785BE6B3">
                <wp:simplePos x="0" y="0"/>
                <wp:positionH relativeFrom="column">
                  <wp:posOffset>5215255</wp:posOffset>
                </wp:positionH>
                <wp:positionV relativeFrom="paragraph">
                  <wp:posOffset>16510</wp:posOffset>
                </wp:positionV>
                <wp:extent cx="0" cy="180975"/>
                <wp:effectExtent l="58420" t="10160" r="55880" b="1841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8CFA6" id="Прямая со стрелкой 96" o:spid="_x0000_s1026" type="#_x0000_t32" style="position:absolute;margin-left:410.65pt;margin-top:1.3pt;width:0;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Ed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">
                <v:stroke endarrow="block"/>
              </v:shape>
            </w:pict>
          </mc:Fallback>
        </mc:AlternateContent>
      </w:r>
    </w:p>
    <w:p w:rsidR="009C0D9E" w:rsidRDefault="009C0D9E" w:rsidP="009C0D9E">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752448" behindDoc="0" locked="0" layoutInCell="1" allowOverlap="1" wp14:anchorId="78AE517E" wp14:editId="52794157">
                <wp:simplePos x="0" y="0"/>
                <wp:positionH relativeFrom="column">
                  <wp:posOffset>-73660</wp:posOffset>
                </wp:positionH>
                <wp:positionV relativeFrom="paragraph">
                  <wp:posOffset>34925</wp:posOffset>
                </wp:positionV>
                <wp:extent cx="6560185" cy="276225"/>
                <wp:effectExtent l="8255" t="13970" r="13335" b="50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76225"/>
                        </a:xfrm>
                        <a:prstGeom prst="rect">
                          <a:avLst/>
                        </a:prstGeom>
                        <a:solidFill>
                          <a:srgbClr val="FFFFFF"/>
                        </a:solidFill>
                        <a:ln w="9525">
                          <a:solidFill>
                            <a:srgbClr val="000000"/>
                          </a:solidFill>
                          <a:miter lim="800000"/>
                          <a:headEnd/>
                          <a:tailEnd/>
                        </a:ln>
                      </wps:spPr>
                      <wps:txbx>
                        <w:txbxContent>
                          <w:p w:rsidR="009C0D9E" w:rsidRPr="004A3BB6" w:rsidRDefault="009C0D9E" w:rsidP="009C0D9E">
                            <w:pPr>
                              <w:jc w:val="center"/>
                              <w:rPr>
                                <w:sz w:val="28"/>
                                <w:szCs w:val="28"/>
                              </w:rPr>
                            </w:pPr>
                            <w:r w:rsidRPr="00716E8B">
                              <w:t>Направление заявителю результата предоставления услуги способом, указанным в заявлении</w:t>
                            </w:r>
                          </w:p>
                          <w:p w:rsidR="009C0D9E" w:rsidRDefault="009C0D9E" w:rsidP="009C0D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517E" id="Надпись 97" o:spid="_x0000_s1042" type="#_x0000_t202" style="position:absolute;left:0;text-align:left;margin-left:-5.8pt;margin-top:2.75pt;width:516.5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">
                <v:textbox>
                  <w:txbxContent>
                    <w:p w:rsidR="009C0D9E" w:rsidRPr="004A3BB6" w:rsidRDefault="009C0D9E" w:rsidP="009C0D9E">
                      <w:pPr>
                        <w:jc w:val="center"/>
                        <w:rPr>
                          <w:sz w:val="28"/>
                          <w:szCs w:val="28"/>
                        </w:rPr>
                      </w:pPr>
                      <w:r w:rsidRPr="00716E8B">
                        <w:t>Направление заявителю результата предоставления услуги способом, указанным в заявлении</w:t>
                      </w:r>
                    </w:p>
                    <w:p w:rsidR="009C0D9E" w:rsidRDefault="009C0D9E" w:rsidP="009C0D9E">
                      <w:pPr>
                        <w:jc w:val="center"/>
                      </w:pPr>
                    </w:p>
                  </w:txbxContent>
                </v:textbox>
              </v:shape>
            </w:pict>
          </mc:Fallback>
        </mc:AlternateContent>
      </w:r>
    </w:p>
    <w:p w:rsidR="009C0D9E" w:rsidRDefault="009C0D9E" w:rsidP="00B87EA7">
      <w:pPr>
        <w:tabs>
          <w:tab w:val="left" w:pos="142"/>
          <w:tab w:val="left" w:pos="284"/>
        </w:tabs>
        <w:rPr>
          <w:bCs/>
          <w:sz w:val="20"/>
          <w:szCs w:val="20"/>
        </w:rPr>
      </w:pPr>
      <w:bookmarkStart w:id="1" w:name="_GoBack"/>
      <w:bookmarkEnd w:id="1"/>
    </w:p>
    <w:sectPr w:rsidR="009C0D9E" w:rsidSect="00373E85">
      <w:footerReference w:type="default" r:id="rId12"/>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32" w:rsidRDefault="00786132">
      <w:r>
        <w:separator/>
      </w:r>
    </w:p>
  </w:endnote>
  <w:endnote w:type="continuationSeparator" w:id="0">
    <w:p w:rsidR="00786132" w:rsidRDefault="0078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18666"/>
      <w:docPartObj>
        <w:docPartGallery w:val="Page Numbers (Bottom of Page)"/>
        <w:docPartUnique/>
      </w:docPartObj>
    </w:sdtPr>
    <w:sdtEndPr/>
    <w:sdtContent>
      <w:p w:rsidR="000634C4" w:rsidRDefault="000634C4">
        <w:pPr>
          <w:pStyle w:val="af1"/>
          <w:jc w:val="right"/>
        </w:pPr>
        <w:r>
          <w:fldChar w:fldCharType="begin"/>
        </w:r>
        <w:r>
          <w:instrText>PAGE   \* MERGEFORMAT</w:instrText>
        </w:r>
        <w:r>
          <w:fldChar w:fldCharType="separate"/>
        </w:r>
        <w:r w:rsidR="00B87EA7">
          <w:rPr>
            <w:noProof/>
          </w:rPr>
          <w:t>26</w:t>
        </w:r>
        <w:r>
          <w:fldChar w:fldCharType="end"/>
        </w:r>
      </w:p>
    </w:sdtContent>
  </w:sdt>
  <w:p w:rsidR="000634C4" w:rsidRDefault="000634C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32" w:rsidRDefault="00786132">
      <w:r>
        <w:separator/>
      </w:r>
    </w:p>
  </w:footnote>
  <w:footnote w:type="continuationSeparator" w:id="0">
    <w:p w:rsidR="00786132" w:rsidRDefault="00786132">
      <w:r>
        <w:continuationSeparator/>
      </w:r>
    </w:p>
  </w:footnote>
  <w:footnote w:id="1">
    <w:p w:rsidR="009C0D9E" w:rsidRPr="009C0D9E" w:rsidRDefault="00FD3206" w:rsidP="009C0D9E">
      <w:pPr>
        <w:pStyle w:val="ConsPlusTitle"/>
        <w:tabs>
          <w:tab w:val="left" w:pos="0"/>
        </w:tabs>
        <w:spacing w:line="100" w:lineRule="atLeast"/>
        <w:ind w:firstLine="710"/>
        <w:jc w:val="both"/>
        <w:rPr>
          <w:b w:val="0"/>
          <w:bCs w:val="0"/>
          <w:sz w:val="20"/>
          <w:szCs w:val="20"/>
        </w:rPr>
      </w:pPr>
      <w:r w:rsidRPr="00906FA6">
        <w:rPr>
          <w:rStyle w:val="a9"/>
        </w:rPr>
        <w:footnoteRef/>
      </w:r>
      <w:r w:rsidRPr="00906FA6">
        <w:t xml:space="preserve"> </w:t>
      </w:r>
      <w:r w:rsidR="009C0D9E" w:rsidRPr="009C0D9E">
        <w:rPr>
          <w:b w:val="0"/>
          <w:bCs w:val="0"/>
          <w:sz w:val="20"/>
          <w:szCs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C0D9E" w:rsidRPr="009C0D9E" w:rsidRDefault="009C0D9E" w:rsidP="009C0D9E">
      <w:pPr>
        <w:pStyle w:val="ConsPlusTitle"/>
        <w:tabs>
          <w:tab w:val="left" w:pos="0"/>
        </w:tabs>
        <w:spacing w:line="100" w:lineRule="atLeast"/>
        <w:ind w:firstLine="710"/>
        <w:jc w:val="both"/>
        <w:rPr>
          <w:b w:val="0"/>
          <w:bCs w:val="0"/>
          <w:sz w:val="20"/>
          <w:szCs w:val="20"/>
        </w:rPr>
      </w:pPr>
      <w:r w:rsidRPr="009C0D9E">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FD3206" w:rsidRDefault="009C0D9E" w:rsidP="009C0D9E">
      <w:pPr>
        <w:pStyle w:val="ConsPlusTitle"/>
        <w:widowControl/>
        <w:tabs>
          <w:tab w:val="left" w:pos="0"/>
        </w:tabs>
        <w:spacing w:line="100" w:lineRule="atLeast"/>
        <w:ind w:firstLine="710"/>
        <w:jc w:val="both"/>
      </w:pPr>
      <w:r w:rsidRPr="009C0D9E">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612137"/>
    <w:multiLevelType w:val="hybridMultilevel"/>
    <w:tmpl w:val="907A2D10"/>
    <w:lvl w:ilvl="0" w:tplc="93467BE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2"/>
  </w:num>
  <w:num w:numId="3">
    <w:abstractNumId w:val="17"/>
  </w:num>
  <w:num w:numId="4">
    <w:abstractNumId w:val="39"/>
  </w:num>
  <w:num w:numId="5">
    <w:abstractNumId w:val="45"/>
  </w:num>
  <w:num w:numId="6">
    <w:abstractNumId w:val="47"/>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40"/>
  </w:num>
  <w:num w:numId="14">
    <w:abstractNumId w:val="26"/>
  </w:num>
  <w:num w:numId="15">
    <w:abstractNumId w:val="18"/>
  </w:num>
  <w:num w:numId="16">
    <w:abstractNumId w:val="46"/>
  </w:num>
  <w:num w:numId="17">
    <w:abstractNumId w:val="13"/>
  </w:num>
  <w:num w:numId="18">
    <w:abstractNumId w:val="11"/>
  </w:num>
  <w:num w:numId="19">
    <w:abstractNumId w:val="29"/>
  </w:num>
  <w:num w:numId="20">
    <w:abstractNumId w:val="22"/>
  </w:num>
  <w:num w:numId="21">
    <w:abstractNumId w:val="44"/>
  </w:num>
  <w:num w:numId="22">
    <w:abstractNumId w:val="31"/>
  </w:num>
  <w:num w:numId="23">
    <w:abstractNumId w:val="41"/>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3"/>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160C2"/>
    <w:rsid w:val="000634C4"/>
    <w:rsid w:val="00063FBA"/>
    <w:rsid w:val="000730F9"/>
    <w:rsid w:val="0009736E"/>
    <w:rsid w:val="000A22BF"/>
    <w:rsid w:val="000C09F4"/>
    <w:rsid w:val="000C2CA9"/>
    <w:rsid w:val="000C52AD"/>
    <w:rsid w:val="000D2025"/>
    <w:rsid w:val="000E02DD"/>
    <w:rsid w:val="000E2554"/>
    <w:rsid w:val="000F7CDD"/>
    <w:rsid w:val="001053A3"/>
    <w:rsid w:val="00110C0F"/>
    <w:rsid w:val="00170E4C"/>
    <w:rsid w:val="00172294"/>
    <w:rsid w:val="0019352E"/>
    <w:rsid w:val="001B6EE4"/>
    <w:rsid w:val="001D2D86"/>
    <w:rsid w:val="0021723A"/>
    <w:rsid w:val="00236AF7"/>
    <w:rsid w:val="002422BD"/>
    <w:rsid w:val="0025333F"/>
    <w:rsid w:val="00254339"/>
    <w:rsid w:val="002668AF"/>
    <w:rsid w:val="002839E0"/>
    <w:rsid w:val="002B33BF"/>
    <w:rsid w:val="002C4675"/>
    <w:rsid w:val="002F5F2E"/>
    <w:rsid w:val="003057B4"/>
    <w:rsid w:val="003128E0"/>
    <w:rsid w:val="00331483"/>
    <w:rsid w:val="00335271"/>
    <w:rsid w:val="00347385"/>
    <w:rsid w:val="00354AEE"/>
    <w:rsid w:val="00373E85"/>
    <w:rsid w:val="003755B3"/>
    <w:rsid w:val="00385973"/>
    <w:rsid w:val="003E24DB"/>
    <w:rsid w:val="004107A0"/>
    <w:rsid w:val="004425FB"/>
    <w:rsid w:val="0044308C"/>
    <w:rsid w:val="00465D05"/>
    <w:rsid w:val="00466D6B"/>
    <w:rsid w:val="00492FD1"/>
    <w:rsid w:val="004D00F7"/>
    <w:rsid w:val="004D6089"/>
    <w:rsid w:val="004E30B0"/>
    <w:rsid w:val="004F21C6"/>
    <w:rsid w:val="00523613"/>
    <w:rsid w:val="00551CE5"/>
    <w:rsid w:val="005667F7"/>
    <w:rsid w:val="0059765A"/>
    <w:rsid w:val="005A341C"/>
    <w:rsid w:val="005A6919"/>
    <w:rsid w:val="005B4289"/>
    <w:rsid w:val="005C2E53"/>
    <w:rsid w:val="005C6CC2"/>
    <w:rsid w:val="005E5C2B"/>
    <w:rsid w:val="005F10A0"/>
    <w:rsid w:val="005F2AAC"/>
    <w:rsid w:val="00616C68"/>
    <w:rsid w:val="006244B2"/>
    <w:rsid w:val="00637CF2"/>
    <w:rsid w:val="006434DE"/>
    <w:rsid w:val="006655EE"/>
    <w:rsid w:val="006C0F84"/>
    <w:rsid w:val="007319D6"/>
    <w:rsid w:val="00764F2D"/>
    <w:rsid w:val="00767660"/>
    <w:rsid w:val="00786132"/>
    <w:rsid w:val="007D7BB3"/>
    <w:rsid w:val="007E13C5"/>
    <w:rsid w:val="007E28F3"/>
    <w:rsid w:val="00820D6B"/>
    <w:rsid w:val="0083521C"/>
    <w:rsid w:val="008534A7"/>
    <w:rsid w:val="008618A5"/>
    <w:rsid w:val="008913A4"/>
    <w:rsid w:val="008B3A18"/>
    <w:rsid w:val="008E1AD5"/>
    <w:rsid w:val="0090120C"/>
    <w:rsid w:val="00906FA6"/>
    <w:rsid w:val="009546B2"/>
    <w:rsid w:val="00960FAC"/>
    <w:rsid w:val="0096611C"/>
    <w:rsid w:val="00973F12"/>
    <w:rsid w:val="00985201"/>
    <w:rsid w:val="009A2643"/>
    <w:rsid w:val="009A522E"/>
    <w:rsid w:val="009B2310"/>
    <w:rsid w:val="009C0D9E"/>
    <w:rsid w:val="009C24CA"/>
    <w:rsid w:val="009F144F"/>
    <w:rsid w:val="00A2161C"/>
    <w:rsid w:val="00A36B44"/>
    <w:rsid w:val="00A4166C"/>
    <w:rsid w:val="00A47D6A"/>
    <w:rsid w:val="00AB581F"/>
    <w:rsid w:val="00AB6AD5"/>
    <w:rsid w:val="00AD24C2"/>
    <w:rsid w:val="00AE2018"/>
    <w:rsid w:val="00AF515B"/>
    <w:rsid w:val="00B517AB"/>
    <w:rsid w:val="00B51E34"/>
    <w:rsid w:val="00B57FB8"/>
    <w:rsid w:val="00B87EA7"/>
    <w:rsid w:val="00B9403E"/>
    <w:rsid w:val="00BD02F4"/>
    <w:rsid w:val="00BD3C7E"/>
    <w:rsid w:val="00C0092D"/>
    <w:rsid w:val="00C0603F"/>
    <w:rsid w:val="00C25EFB"/>
    <w:rsid w:val="00C27549"/>
    <w:rsid w:val="00C364F8"/>
    <w:rsid w:val="00C545AD"/>
    <w:rsid w:val="00C74BE7"/>
    <w:rsid w:val="00CC4EA8"/>
    <w:rsid w:val="00CE7F49"/>
    <w:rsid w:val="00D3715C"/>
    <w:rsid w:val="00D40B6C"/>
    <w:rsid w:val="00D43D2F"/>
    <w:rsid w:val="00D826FF"/>
    <w:rsid w:val="00DB3A62"/>
    <w:rsid w:val="00DC74AE"/>
    <w:rsid w:val="00DE6CF8"/>
    <w:rsid w:val="00E147BB"/>
    <w:rsid w:val="00E16BE0"/>
    <w:rsid w:val="00E24C75"/>
    <w:rsid w:val="00E31A58"/>
    <w:rsid w:val="00E359FD"/>
    <w:rsid w:val="00E50994"/>
    <w:rsid w:val="00E91D48"/>
    <w:rsid w:val="00EE1AA5"/>
    <w:rsid w:val="00EE6D5F"/>
    <w:rsid w:val="00F152D0"/>
    <w:rsid w:val="00F41E15"/>
    <w:rsid w:val="00F8410D"/>
    <w:rsid w:val="00FD3206"/>
    <w:rsid w:val="00FD6DAB"/>
    <w:rsid w:val="00FE1D9C"/>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6E5F70"/>
  <w15:docId w15:val="{846AEA94-2010-404E-9F4F-F4A854B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A36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link w:val="a3"/>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styleId="a9">
    <w:name w:val="footnote reference"/>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customStyle="1" w:styleId="ConsNormal">
    <w:name w:val="ConsNormal"/>
    <w:rsid w:val="00EE1AA5"/>
    <w:pPr>
      <w:widowControl w:val="0"/>
      <w:autoSpaceDE w:val="0"/>
      <w:autoSpaceDN w:val="0"/>
      <w:adjustRightInd w:val="0"/>
      <w:ind w:firstLine="720"/>
    </w:pPr>
    <w:rPr>
      <w:rFonts w:ascii="Arial" w:hAnsi="Arial" w:cs="Arial"/>
    </w:rPr>
  </w:style>
  <w:style w:type="paragraph" w:customStyle="1" w:styleId="ConsNonformat">
    <w:name w:val="ConsNonformat"/>
    <w:rsid w:val="00EE1AA5"/>
    <w:pPr>
      <w:widowControl w:val="0"/>
      <w:autoSpaceDE w:val="0"/>
      <w:autoSpaceDN w:val="0"/>
      <w:adjustRightInd w:val="0"/>
    </w:pPr>
    <w:rPr>
      <w:rFonts w:ascii="Courier New" w:hAnsi="Courier New" w:cs="Courier New"/>
    </w:rPr>
  </w:style>
  <w:style w:type="paragraph" w:styleId="ac">
    <w:name w:val="Balloon Text"/>
    <w:basedOn w:val="a"/>
    <w:link w:val="ad"/>
    <w:rsid w:val="00EE1AA5"/>
    <w:rPr>
      <w:rFonts w:ascii="Tahoma" w:hAnsi="Tahoma" w:cs="Tahoma"/>
      <w:sz w:val="16"/>
      <w:szCs w:val="16"/>
    </w:rPr>
  </w:style>
  <w:style w:type="character" w:customStyle="1" w:styleId="ad">
    <w:name w:val="Текст выноски Знак"/>
    <w:basedOn w:val="a0"/>
    <w:link w:val="ac"/>
    <w:rsid w:val="00EE1AA5"/>
    <w:rPr>
      <w:rFonts w:ascii="Tahoma" w:hAnsi="Tahoma" w:cs="Tahoma"/>
      <w:sz w:val="16"/>
      <w:szCs w:val="16"/>
    </w:rPr>
  </w:style>
  <w:style w:type="paragraph" w:styleId="ae">
    <w:name w:val="No Spacing"/>
    <w:uiPriority w:val="1"/>
    <w:qFormat/>
    <w:rsid w:val="008618A5"/>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36B44"/>
    <w:rPr>
      <w:rFonts w:asciiTheme="majorHAnsi" w:eastAsiaTheme="majorEastAsia" w:hAnsiTheme="majorHAnsi" w:cstheme="majorBidi"/>
      <w:b/>
      <w:bCs/>
      <w:color w:val="4F81BD" w:themeColor="accent1"/>
      <w:sz w:val="26"/>
      <w:szCs w:val="26"/>
    </w:rPr>
  </w:style>
  <w:style w:type="character" w:customStyle="1" w:styleId="30">
    <w:name w:val="Основной текст 3 Знак"/>
    <w:basedOn w:val="a0"/>
    <w:link w:val="3"/>
    <w:rsid w:val="00A36B44"/>
    <w:rPr>
      <w:sz w:val="16"/>
      <w:szCs w:val="16"/>
    </w:rPr>
  </w:style>
  <w:style w:type="paragraph" w:styleId="af">
    <w:name w:val="header"/>
    <w:basedOn w:val="a"/>
    <w:link w:val="af0"/>
    <w:unhideWhenUsed/>
    <w:rsid w:val="000634C4"/>
    <w:pPr>
      <w:tabs>
        <w:tab w:val="center" w:pos="4677"/>
        <w:tab w:val="right" w:pos="9355"/>
      </w:tabs>
    </w:pPr>
  </w:style>
  <w:style w:type="character" w:customStyle="1" w:styleId="af0">
    <w:name w:val="Верхний колонтитул Знак"/>
    <w:basedOn w:val="a0"/>
    <w:link w:val="af"/>
    <w:rsid w:val="000634C4"/>
    <w:rPr>
      <w:sz w:val="24"/>
      <w:szCs w:val="24"/>
    </w:rPr>
  </w:style>
  <w:style w:type="paragraph" w:styleId="af1">
    <w:name w:val="footer"/>
    <w:basedOn w:val="a"/>
    <w:link w:val="af2"/>
    <w:uiPriority w:val="99"/>
    <w:unhideWhenUsed/>
    <w:rsid w:val="000634C4"/>
    <w:pPr>
      <w:tabs>
        <w:tab w:val="center" w:pos="4677"/>
        <w:tab w:val="right" w:pos="9355"/>
      </w:tabs>
    </w:pPr>
  </w:style>
  <w:style w:type="character" w:customStyle="1" w:styleId="af2">
    <w:name w:val="Нижний колонтитул Знак"/>
    <w:basedOn w:val="a0"/>
    <w:link w:val="af1"/>
    <w:uiPriority w:val="99"/>
    <w:rsid w:val="000634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11305</Words>
  <Characters>64441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75595</CharactersWithSpaces>
  <SharedDoc>false</SharedDoc>
  <HLinks>
    <vt:vector size="42" baseType="variant">
      <vt:variant>
        <vt:i4>2162761</vt:i4>
      </vt:variant>
      <vt:variant>
        <vt:i4>18</vt:i4>
      </vt:variant>
      <vt:variant>
        <vt:i4>0</vt:i4>
      </vt:variant>
      <vt:variant>
        <vt:i4>5</vt:i4>
      </vt:variant>
      <vt:variant>
        <vt:lpwstr>mailto:Mfc-info@lenreg.ru</vt:lpwstr>
      </vt:variant>
      <vt:variant>
        <vt:lpwstr/>
      </vt:variant>
      <vt:variant>
        <vt:i4>7929935</vt:i4>
      </vt:variant>
      <vt:variant>
        <vt:i4>15</vt:i4>
      </vt:variant>
      <vt:variant>
        <vt:i4>0</vt:i4>
      </vt:variant>
      <vt:variant>
        <vt:i4>5</vt:i4>
      </vt:variant>
      <vt:variant>
        <vt:lpwstr>mailto:mfcvyborg@gmail.com</vt:lpwstr>
      </vt:variant>
      <vt:variant>
        <vt:lpwstr/>
      </vt:variant>
      <vt:variant>
        <vt:i4>524342</vt:i4>
      </vt:variant>
      <vt:variant>
        <vt:i4>12</vt:i4>
      </vt:variant>
      <vt:variant>
        <vt:i4>0</vt:i4>
      </vt:variant>
      <vt:variant>
        <vt:i4>5</vt:i4>
      </vt:variant>
      <vt:variant>
        <vt:lpwstr>mailto:mfcvolosovo@gmail.com</vt:lpwstr>
      </vt:variant>
      <vt:variant>
        <vt:lpwstr/>
      </vt:variant>
      <vt:variant>
        <vt:i4>6815821</vt:i4>
      </vt:variant>
      <vt:variant>
        <vt:i4>9</vt:i4>
      </vt:variant>
      <vt:variant>
        <vt:i4>0</vt:i4>
      </vt:variant>
      <vt:variant>
        <vt:i4>5</vt:i4>
      </vt:variant>
      <vt:variant>
        <vt:lpwstr>mailto:mfctosno@gmail.com</vt:lpwstr>
      </vt:variant>
      <vt:variant>
        <vt:lpwstr/>
      </vt:variant>
      <vt:variant>
        <vt:i4>7602246</vt:i4>
      </vt:variant>
      <vt:variant>
        <vt:i4>6</vt:i4>
      </vt:variant>
      <vt:variant>
        <vt:i4>0</vt:i4>
      </vt:variant>
      <vt:variant>
        <vt:i4>5</vt:i4>
      </vt:variant>
      <vt:variant>
        <vt:lpwstr>mailto:mfcprioz@gmail.com</vt:lpwstr>
      </vt:variant>
      <vt:variant>
        <vt:lpwstr/>
      </vt:variant>
      <vt:variant>
        <vt:i4>852026</vt:i4>
      </vt:variant>
      <vt:variant>
        <vt:i4>3</vt:i4>
      </vt:variant>
      <vt:variant>
        <vt:i4>0</vt:i4>
      </vt:variant>
      <vt:variant>
        <vt:i4>5</vt:i4>
      </vt:variant>
      <vt:variant>
        <vt:lpwstr>mailto:mfcvsev@gmail.com</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Делопроизводитель</cp:lastModifiedBy>
  <cp:revision>2</cp:revision>
  <cp:lastPrinted>2015-09-24T05:46:00Z</cp:lastPrinted>
  <dcterms:created xsi:type="dcterms:W3CDTF">2019-03-25T11:56:00Z</dcterms:created>
  <dcterms:modified xsi:type="dcterms:W3CDTF">2019-03-25T11:56:00Z</dcterms:modified>
</cp:coreProperties>
</file>